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FE74" w14:textId="77777777" w:rsidR="00FE4B22" w:rsidRPr="00FA3145" w:rsidRDefault="00FE4B22" w:rsidP="00FA3145">
      <w:pPr>
        <w:spacing w:line="276" w:lineRule="auto"/>
        <w:jc w:val="both"/>
      </w:pPr>
    </w:p>
    <w:p w14:paraId="244EAFFD" w14:textId="77777777" w:rsidR="00FE4B22" w:rsidRPr="00FA3145" w:rsidRDefault="00FE4B22" w:rsidP="00FA3145">
      <w:pPr>
        <w:spacing w:line="276" w:lineRule="auto"/>
        <w:jc w:val="both"/>
      </w:pPr>
    </w:p>
    <w:p w14:paraId="79C23C85" w14:textId="77777777" w:rsidR="00FE4B22" w:rsidRPr="00FA3145" w:rsidRDefault="00FE4B22" w:rsidP="00FA3145">
      <w:pPr>
        <w:keepNext/>
        <w:spacing w:line="276" w:lineRule="auto"/>
        <w:jc w:val="both"/>
        <w:outlineLvl w:val="0"/>
        <w:rPr>
          <w:sz w:val="24"/>
        </w:rPr>
      </w:pPr>
    </w:p>
    <w:p w14:paraId="2B98C2B0" w14:textId="77777777" w:rsidR="00FE4B22" w:rsidRPr="00FA3145" w:rsidRDefault="00FE4B22" w:rsidP="00FA3145">
      <w:pPr>
        <w:keepNext/>
        <w:spacing w:line="276" w:lineRule="auto"/>
        <w:jc w:val="center"/>
        <w:outlineLvl w:val="0"/>
        <w:rPr>
          <w:b/>
          <w:sz w:val="36"/>
        </w:rPr>
      </w:pPr>
      <w:r w:rsidRPr="00FA3145">
        <w:rPr>
          <w:b/>
          <w:sz w:val="36"/>
        </w:rPr>
        <w:t>SPECYFIKACJA</w:t>
      </w:r>
    </w:p>
    <w:p w14:paraId="1E71A3E5" w14:textId="77777777" w:rsidR="00FE4B22" w:rsidRPr="00FA3145" w:rsidRDefault="00FE4B22" w:rsidP="00FA3145">
      <w:pPr>
        <w:spacing w:line="276" w:lineRule="auto"/>
        <w:jc w:val="center"/>
        <w:rPr>
          <w:b/>
          <w:sz w:val="36"/>
        </w:rPr>
      </w:pPr>
      <w:r w:rsidRPr="00FA3145">
        <w:rPr>
          <w:b/>
          <w:sz w:val="36"/>
        </w:rPr>
        <w:t>WARUNKÓW ZAMÓWIENIA</w:t>
      </w:r>
    </w:p>
    <w:p w14:paraId="08A94663" w14:textId="77777777" w:rsidR="00FE4B22" w:rsidRPr="00FA3145" w:rsidRDefault="00FE4B22" w:rsidP="00FA3145">
      <w:pPr>
        <w:spacing w:line="276" w:lineRule="auto"/>
        <w:jc w:val="center"/>
        <w:rPr>
          <w:sz w:val="36"/>
        </w:rPr>
      </w:pPr>
      <w:r w:rsidRPr="00FA3145">
        <w:rPr>
          <w:b/>
          <w:sz w:val="36"/>
        </w:rPr>
        <w:t>(Specyfikacja, SWZ)</w:t>
      </w:r>
    </w:p>
    <w:p w14:paraId="60FDEE4C" w14:textId="77777777" w:rsidR="00FE4B22" w:rsidRPr="00FA3145" w:rsidRDefault="00FE4B22" w:rsidP="00FA3145">
      <w:pPr>
        <w:spacing w:line="276" w:lineRule="auto"/>
        <w:jc w:val="both"/>
        <w:rPr>
          <w:b/>
          <w:sz w:val="32"/>
        </w:rPr>
      </w:pPr>
    </w:p>
    <w:p w14:paraId="08ABCB81" w14:textId="77777777" w:rsidR="00FE4B22" w:rsidRPr="00FA3145" w:rsidRDefault="00FE4B22" w:rsidP="00FA3145">
      <w:pPr>
        <w:spacing w:line="276" w:lineRule="auto"/>
        <w:jc w:val="both"/>
        <w:rPr>
          <w:b/>
          <w:sz w:val="32"/>
        </w:rPr>
      </w:pPr>
    </w:p>
    <w:p w14:paraId="41AACAF0" w14:textId="77777777" w:rsidR="00FE4B22" w:rsidRPr="00FA3145" w:rsidRDefault="00FE4B22" w:rsidP="00FA3145">
      <w:pPr>
        <w:spacing w:line="276" w:lineRule="auto"/>
        <w:jc w:val="both"/>
        <w:rPr>
          <w:b/>
          <w:sz w:val="32"/>
        </w:rPr>
      </w:pPr>
    </w:p>
    <w:p w14:paraId="50382012"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143325F0" w14:textId="77777777" w:rsidR="00FE4B22" w:rsidRPr="00FA3145" w:rsidRDefault="00FE4B22" w:rsidP="00FA3145">
      <w:pPr>
        <w:tabs>
          <w:tab w:val="left" w:pos="142"/>
        </w:tabs>
        <w:spacing w:line="276" w:lineRule="auto"/>
        <w:jc w:val="center"/>
        <w:rPr>
          <w:b/>
          <w:sz w:val="28"/>
        </w:rPr>
      </w:pPr>
    </w:p>
    <w:p w14:paraId="09432209" w14:textId="77777777" w:rsidR="00FE4B22" w:rsidRPr="00FA3145" w:rsidRDefault="00FE4B22" w:rsidP="00FA3145">
      <w:pPr>
        <w:tabs>
          <w:tab w:val="left" w:pos="142"/>
        </w:tabs>
        <w:spacing w:line="276" w:lineRule="auto"/>
        <w:jc w:val="center"/>
        <w:rPr>
          <w:b/>
          <w:sz w:val="28"/>
        </w:rPr>
      </w:pPr>
    </w:p>
    <w:p w14:paraId="6F7D6F6F" w14:textId="40992043" w:rsidR="00FE4B22" w:rsidRPr="00A664DE" w:rsidRDefault="00FA3145" w:rsidP="00717026">
      <w:pPr>
        <w:spacing w:line="276" w:lineRule="auto"/>
        <w:ind w:left="360"/>
        <w:jc w:val="center"/>
        <w:rPr>
          <w:i/>
          <w:sz w:val="48"/>
        </w:rPr>
      </w:pPr>
      <w:r w:rsidRPr="00FA3145">
        <w:rPr>
          <w:b/>
          <w:bCs/>
          <w:sz w:val="44"/>
          <w:szCs w:val="28"/>
        </w:rPr>
        <w:t>„</w:t>
      </w:r>
      <w:r w:rsidR="00717026" w:rsidRPr="00717026">
        <w:rPr>
          <w:b/>
          <w:i/>
          <w:color w:val="222222"/>
          <w:sz w:val="44"/>
          <w:szCs w:val="44"/>
          <w:shd w:val="clear" w:color="auto" w:fill="FFFFFF"/>
        </w:rPr>
        <w:t xml:space="preserve">Zaprojektowanie </w:t>
      </w:r>
      <w:r w:rsidR="00717026">
        <w:rPr>
          <w:b/>
          <w:i/>
          <w:color w:val="222222"/>
          <w:sz w:val="44"/>
          <w:szCs w:val="44"/>
          <w:shd w:val="clear" w:color="auto" w:fill="FFFFFF"/>
        </w:rPr>
        <w:t>i</w:t>
      </w:r>
      <w:r w:rsidR="00717026" w:rsidRPr="00717026">
        <w:rPr>
          <w:b/>
          <w:i/>
          <w:color w:val="222222"/>
          <w:sz w:val="44"/>
          <w:szCs w:val="44"/>
          <w:shd w:val="clear" w:color="auto" w:fill="FFFFFF"/>
        </w:rPr>
        <w:t xml:space="preserve"> </w:t>
      </w:r>
      <w:r w:rsidR="00717026">
        <w:rPr>
          <w:b/>
          <w:i/>
          <w:color w:val="222222"/>
          <w:sz w:val="44"/>
          <w:szCs w:val="44"/>
          <w:shd w:val="clear" w:color="auto" w:fill="FFFFFF"/>
        </w:rPr>
        <w:t>w</w:t>
      </w:r>
      <w:r w:rsidR="00717026" w:rsidRPr="00717026">
        <w:rPr>
          <w:b/>
          <w:i/>
          <w:color w:val="222222"/>
          <w:sz w:val="44"/>
          <w:szCs w:val="44"/>
          <w:shd w:val="clear" w:color="auto" w:fill="FFFFFF"/>
        </w:rPr>
        <w:t xml:space="preserve">ykonanie </w:t>
      </w:r>
      <w:r w:rsidR="00717026">
        <w:rPr>
          <w:b/>
          <w:i/>
          <w:color w:val="222222"/>
          <w:sz w:val="44"/>
          <w:szCs w:val="44"/>
          <w:shd w:val="clear" w:color="auto" w:fill="FFFFFF"/>
        </w:rPr>
        <w:t>r</w:t>
      </w:r>
      <w:r w:rsidR="00717026" w:rsidRPr="00717026">
        <w:rPr>
          <w:b/>
          <w:i/>
          <w:color w:val="222222"/>
          <w:sz w:val="44"/>
          <w:szCs w:val="44"/>
          <w:shd w:val="clear" w:color="auto" w:fill="FFFFFF"/>
        </w:rPr>
        <w:t xml:space="preserve">obót </w:t>
      </w:r>
      <w:r w:rsidR="00717026">
        <w:rPr>
          <w:b/>
          <w:i/>
          <w:color w:val="222222"/>
          <w:sz w:val="44"/>
          <w:szCs w:val="44"/>
          <w:shd w:val="clear" w:color="auto" w:fill="FFFFFF"/>
        </w:rPr>
        <w:t>p</w:t>
      </w:r>
      <w:r w:rsidR="00717026" w:rsidRPr="00717026">
        <w:rPr>
          <w:b/>
          <w:i/>
          <w:color w:val="222222"/>
          <w:sz w:val="44"/>
          <w:szCs w:val="44"/>
          <w:shd w:val="clear" w:color="auto" w:fill="FFFFFF"/>
        </w:rPr>
        <w:t>n.</w:t>
      </w:r>
      <w:r w:rsidR="00717026">
        <w:rPr>
          <w:b/>
          <w:i/>
          <w:color w:val="222222"/>
          <w:sz w:val="44"/>
          <w:szCs w:val="44"/>
          <w:shd w:val="clear" w:color="auto" w:fill="FFFFFF"/>
        </w:rPr>
        <w:t>:</w:t>
      </w:r>
      <w:r w:rsidR="00717026" w:rsidRPr="00717026">
        <w:rPr>
          <w:b/>
          <w:i/>
          <w:color w:val="222222"/>
          <w:sz w:val="44"/>
          <w:szCs w:val="44"/>
          <w:shd w:val="clear" w:color="auto" w:fill="FFFFFF"/>
        </w:rPr>
        <w:t xml:space="preserve"> „Przebudowa </w:t>
      </w:r>
      <w:r w:rsidR="00717026">
        <w:rPr>
          <w:b/>
          <w:i/>
          <w:color w:val="222222"/>
          <w:sz w:val="44"/>
          <w:szCs w:val="44"/>
          <w:shd w:val="clear" w:color="auto" w:fill="FFFFFF"/>
        </w:rPr>
        <w:t>d</w:t>
      </w:r>
      <w:r w:rsidR="00717026" w:rsidRPr="00717026">
        <w:rPr>
          <w:b/>
          <w:i/>
          <w:color w:val="222222"/>
          <w:sz w:val="44"/>
          <w:szCs w:val="44"/>
          <w:shd w:val="clear" w:color="auto" w:fill="FFFFFF"/>
        </w:rPr>
        <w:t>róg</w:t>
      </w:r>
      <w:r w:rsidR="00717026">
        <w:rPr>
          <w:b/>
          <w:i/>
          <w:color w:val="222222"/>
          <w:sz w:val="44"/>
          <w:szCs w:val="44"/>
          <w:shd w:val="clear" w:color="auto" w:fill="FFFFFF"/>
        </w:rPr>
        <w:t xml:space="preserve"> g</w:t>
      </w:r>
      <w:r w:rsidR="00717026" w:rsidRPr="00717026">
        <w:rPr>
          <w:b/>
          <w:i/>
          <w:color w:val="222222"/>
          <w:sz w:val="44"/>
          <w:szCs w:val="44"/>
          <w:shd w:val="clear" w:color="auto" w:fill="FFFFFF"/>
        </w:rPr>
        <w:t xml:space="preserve">minnych </w:t>
      </w:r>
      <w:r w:rsidR="00717026">
        <w:rPr>
          <w:b/>
          <w:i/>
          <w:color w:val="222222"/>
          <w:sz w:val="44"/>
          <w:szCs w:val="44"/>
          <w:shd w:val="clear" w:color="auto" w:fill="FFFFFF"/>
        </w:rPr>
        <w:t>p</w:t>
      </w:r>
      <w:r w:rsidR="00717026" w:rsidRPr="00717026">
        <w:rPr>
          <w:b/>
          <w:i/>
          <w:color w:val="222222"/>
          <w:sz w:val="44"/>
          <w:szCs w:val="44"/>
          <w:shd w:val="clear" w:color="auto" w:fill="FFFFFF"/>
        </w:rPr>
        <w:t xml:space="preserve">olegająca </w:t>
      </w:r>
      <w:r w:rsidR="00717026">
        <w:rPr>
          <w:b/>
          <w:i/>
          <w:color w:val="222222"/>
          <w:sz w:val="44"/>
          <w:szCs w:val="44"/>
          <w:shd w:val="clear" w:color="auto" w:fill="FFFFFF"/>
        </w:rPr>
        <w:t>n</w:t>
      </w:r>
      <w:r w:rsidR="00717026" w:rsidRPr="00717026">
        <w:rPr>
          <w:b/>
          <w:i/>
          <w:color w:val="222222"/>
          <w:sz w:val="44"/>
          <w:szCs w:val="44"/>
          <w:shd w:val="clear" w:color="auto" w:fill="FFFFFF"/>
        </w:rPr>
        <w:t xml:space="preserve">a </w:t>
      </w:r>
      <w:r w:rsidR="00717026">
        <w:rPr>
          <w:b/>
          <w:i/>
          <w:color w:val="222222"/>
          <w:sz w:val="44"/>
          <w:szCs w:val="44"/>
          <w:shd w:val="clear" w:color="auto" w:fill="FFFFFF"/>
        </w:rPr>
        <w:t>r</w:t>
      </w:r>
      <w:r w:rsidR="00717026" w:rsidRPr="00717026">
        <w:rPr>
          <w:b/>
          <w:i/>
          <w:color w:val="222222"/>
          <w:sz w:val="44"/>
          <w:szCs w:val="44"/>
          <w:shd w:val="clear" w:color="auto" w:fill="FFFFFF"/>
        </w:rPr>
        <w:t xml:space="preserve">emoncie </w:t>
      </w:r>
      <w:r w:rsidR="00717026">
        <w:rPr>
          <w:b/>
          <w:i/>
          <w:color w:val="222222"/>
          <w:sz w:val="44"/>
          <w:szCs w:val="44"/>
          <w:shd w:val="clear" w:color="auto" w:fill="FFFFFF"/>
        </w:rPr>
        <w:t>w</w:t>
      </w:r>
      <w:r w:rsidR="00717026" w:rsidRPr="00717026">
        <w:rPr>
          <w:b/>
          <w:i/>
          <w:color w:val="222222"/>
          <w:sz w:val="44"/>
          <w:szCs w:val="44"/>
          <w:shd w:val="clear" w:color="auto" w:fill="FFFFFF"/>
        </w:rPr>
        <w:t xml:space="preserve"> Ślemieniu”</w:t>
      </w:r>
      <w:r w:rsidRPr="00FA3145">
        <w:rPr>
          <w:b/>
          <w:bCs/>
          <w:sz w:val="44"/>
          <w:szCs w:val="28"/>
        </w:rPr>
        <w:t>”</w:t>
      </w:r>
      <w:r w:rsidR="00A664DE">
        <w:rPr>
          <w:b/>
          <w:bCs/>
          <w:i/>
          <w:sz w:val="44"/>
          <w:szCs w:val="28"/>
        </w:rPr>
        <w:t xml:space="preserve"> </w:t>
      </w:r>
    </w:p>
    <w:p w14:paraId="3A28F00F" w14:textId="77777777" w:rsidR="00FE4B22" w:rsidRPr="00FA3145" w:rsidRDefault="00FE4B22" w:rsidP="00FA3145">
      <w:pPr>
        <w:keepNext/>
        <w:spacing w:line="276" w:lineRule="auto"/>
        <w:jc w:val="center"/>
        <w:outlineLvl w:val="6"/>
        <w:rPr>
          <w:b/>
          <w:sz w:val="32"/>
        </w:rPr>
      </w:pPr>
    </w:p>
    <w:p w14:paraId="4F8E374E" w14:textId="77777777" w:rsidR="00FE4B22" w:rsidRPr="00FA3145" w:rsidRDefault="00FE4B22" w:rsidP="00FA3145">
      <w:pPr>
        <w:spacing w:line="276" w:lineRule="auto"/>
      </w:pPr>
    </w:p>
    <w:p w14:paraId="1DEC8C98" w14:textId="77777777" w:rsidR="00FE4B22" w:rsidRPr="00FA3145" w:rsidRDefault="00FE4B22" w:rsidP="00FA3145">
      <w:pPr>
        <w:spacing w:line="276" w:lineRule="auto"/>
      </w:pPr>
    </w:p>
    <w:p w14:paraId="16DA7438" w14:textId="7C213BD5" w:rsidR="00FE4B22" w:rsidRPr="006C5A10" w:rsidRDefault="00FA3145" w:rsidP="00FA3145">
      <w:pPr>
        <w:keepNext/>
        <w:spacing w:line="276" w:lineRule="auto"/>
        <w:jc w:val="center"/>
        <w:outlineLvl w:val="6"/>
        <w:rPr>
          <w:b/>
          <w:sz w:val="24"/>
        </w:rPr>
      </w:pPr>
      <w:r w:rsidRPr="00FA3145">
        <w:rPr>
          <w:b/>
          <w:bCs/>
          <w:sz w:val="24"/>
        </w:rPr>
        <w:t>Oznaczenie sprawy</w:t>
      </w:r>
      <w:r w:rsidRPr="006C5A10">
        <w:rPr>
          <w:b/>
          <w:bCs/>
          <w:sz w:val="24"/>
        </w:rPr>
        <w:t xml:space="preserve">: </w:t>
      </w:r>
      <w:r w:rsidR="00002AB0" w:rsidRPr="00002AB0">
        <w:rPr>
          <w:b/>
          <w:bCs/>
          <w:sz w:val="24"/>
        </w:rPr>
        <w:t>ZP.271.2.</w:t>
      </w:r>
      <w:r w:rsidR="00C864A3">
        <w:rPr>
          <w:b/>
          <w:bCs/>
          <w:sz w:val="24"/>
        </w:rPr>
        <w:t>3</w:t>
      </w:r>
      <w:r w:rsidR="00002AB0" w:rsidRPr="00002AB0">
        <w:rPr>
          <w:b/>
          <w:bCs/>
          <w:sz w:val="24"/>
        </w:rPr>
        <w:t>.202</w:t>
      </w:r>
      <w:r w:rsidR="00717026">
        <w:rPr>
          <w:b/>
          <w:bCs/>
          <w:sz w:val="24"/>
        </w:rPr>
        <w:t>3</w:t>
      </w:r>
    </w:p>
    <w:p w14:paraId="55A94961" w14:textId="77777777" w:rsidR="00FE4B22" w:rsidRPr="006C5A10" w:rsidRDefault="00FE4B22" w:rsidP="00FA3145">
      <w:pPr>
        <w:spacing w:line="276" w:lineRule="auto"/>
        <w:jc w:val="both"/>
      </w:pPr>
    </w:p>
    <w:p w14:paraId="5A71018D" w14:textId="77777777" w:rsidR="00FE4B22" w:rsidRPr="006C5A10" w:rsidRDefault="00FE4B22" w:rsidP="00FA3145">
      <w:pPr>
        <w:spacing w:line="276" w:lineRule="auto"/>
        <w:jc w:val="both"/>
      </w:pPr>
    </w:p>
    <w:p w14:paraId="3C556CF8" w14:textId="77777777" w:rsidR="00FE4B22" w:rsidRPr="006C5A10" w:rsidRDefault="00FE4B22" w:rsidP="00FA3145">
      <w:pPr>
        <w:spacing w:line="276" w:lineRule="auto"/>
        <w:jc w:val="both"/>
      </w:pPr>
    </w:p>
    <w:p w14:paraId="34422B67" w14:textId="77777777" w:rsidR="00FA3145" w:rsidRPr="006C5A10" w:rsidRDefault="00FA3145" w:rsidP="00FA3145">
      <w:pPr>
        <w:spacing w:line="276" w:lineRule="auto"/>
        <w:jc w:val="center"/>
      </w:pPr>
    </w:p>
    <w:p w14:paraId="6987E8EE" w14:textId="77777777" w:rsidR="00FA3145" w:rsidRPr="006C5A10" w:rsidRDefault="00FA3145" w:rsidP="00FA3145">
      <w:pPr>
        <w:spacing w:line="276" w:lineRule="auto"/>
        <w:jc w:val="center"/>
      </w:pPr>
    </w:p>
    <w:p w14:paraId="1DFFDC7D"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7BBA5BB5" w14:textId="77777777" w:rsidR="00FA3145" w:rsidRPr="006C5A10" w:rsidRDefault="00FA3145" w:rsidP="00FA3145">
      <w:pPr>
        <w:autoSpaceDE w:val="0"/>
        <w:autoSpaceDN w:val="0"/>
        <w:spacing w:line="276" w:lineRule="auto"/>
        <w:jc w:val="both"/>
        <w:rPr>
          <w:b/>
          <w:bCs/>
          <w:sz w:val="32"/>
          <w:szCs w:val="28"/>
        </w:rPr>
      </w:pPr>
    </w:p>
    <w:p w14:paraId="375D26B7" w14:textId="77777777" w:rsidR="00FA3145" w:rsidRPr="006C5A10" w:rsidRDefault="00FA3145" w:rsidP="00FA3145">
      <w:pPr>
        <w:autoSpaceDE w:val="0"/>
        <w:autoSpaceDN w:val="0"/>
        <w:spacing w:line="276" w:lineRule="auto"/>
        <w:ind w:firstLine="7"/>
        <w:jc w:val="center"/>
        <w:rPr>
          <w:sz w:val="32"/>
          <w:szCs w:val="28"/>
        </w:rPr>
      </w:pPr>
    </w:p>
    <w:p w14:paraId="0BA30CFB" w14:textId="77777777" w:rsidR="00FA3145" w:rsidRPr="006C5A10" w:rsidRDefault="00FA3145" w:rsidP="00FA3145">
      <w:pPr>
        <w:autoSpaceDE w:val="0"/>
        <w:autoSpaceDN w:val="0"/>
        <w:spacing w:line="276" w:lineRule="auto"/>
        <w:ind w:firstLine="7"/>
        <w:jc w:val="center"/>
        <w:rPr>
          <w:sz w:val="22"/>
        </w:rPr>
      </w:pPr>
    </w:p>
    <w:p w14:paraId="0935AC23" w14:textId="4E520CF6" w:rsidR="006B3898" w:rsidRDefault="006B3898" w:rsidP="00FA3145">
      <w:pPr>
        <w:autoSpaceDE w:val="0"/>
        <w:autoSpaceDN w:val="0"/>
        <w:spacing w:line="276" w:lineRule="auto"/>
        <w:ind w:firstLine="7"/>
        <w:jc w:val="center"/>
        <w:rPr>
          <w:sz w:val="22"/>
        </w:rPr>
      </w:pPr>
    </w:p>
    <w:p w14:paraId="3CC810E3" w14:textId="623C9C52" w:rsidR="007B2170" w:rsidRDefault="007B2170" w:rsidP="00FA3145">
      <w:pPr>
        <w:autoSpaceDE w:val="0"/>
        <w:autoSpaceDN w:val="0"/>
        <w:spacing w:line="276" w:lineRule="auto"/>
        <w:ind w:firstLine="7"/>
        <w:jc w:val="center"/>
        <w:rPr>
          <w:sz w:val="22"/>
        </w:rPr>
      </w:pPr>
    </w:p>
    <w:p w14:paraId="64486275" w14:textId="77777777" w:rsidR="007B2170" w:rsidRPr="006C5A10" w:rsidRDefault="007B2170" w:rsidP="00FA3145">
      <w:pPr>
        <w:autoSpaceDE w:val="0"/>
        <w:autoSpaceDN w:val="0"/>
        <w:spacing w:line="276" w:lineRule="auto"/>
        <w:ind w:firstLine="7"/>
        <w:jc w:val="center"/>
        <w:rPr>
          <w:sz w:val="22"/>
        </w:rPr>
      </w:pPr>
    </w:p>
    <w:p w14:paraId="6B1981F8" w14:textId="0167F0F8" w:rsidR="00FA3145" w:rsidRPr="00FA3145" w:rsidRDefault="00C864A3" w:rsidP="00FA3145">
      <w:pPr>
        <w:autoSpaceDE w:val="0"/>
        <w:autoSpaceDN w:val="0"/>
        <w:spacing w:line="276" w:lineRule="auto"/>
        <w:ind w:firstLine="7"/>
        <w:jc w:val="center"/>
        <w:rPr>
          <w:sz w:val="22"/>
        </w:rPr>
      </w:pPr>
      <w:r>
        <w:rPr>
          <w:sz w:val="22"/>
        </w:rPr>
        <w:t>13</w:t>
      </w:r>
      <w:r w:rsidR="00717026">
        <w:rPr>
          <w:sz w:val="22"/>
        </w:rPr>
        <w:t xml:space="preserve"> </w:t>
      </w:r>
      <w:r>
        <w:rPr>
          <w:sz w:val="22"/>
        </w:rPr>
        <w:t>marca</w:t>
      </w:r>
      <w:r w:rsidR="00717026">
        <w:rPr>
          <w:sz w:val="22"/>
        </w:rPr>
        <w:t xml:space="preserve"> 2023</w:t>
      </w:r>
      <w:r w:rsidR="00FA3145" w:rsidRPr="006C5A10">
        <w:rPr>
          <w:sz w:val="22"/>
        </w:rPr>
        <w:t xml:space="preserve"> roku</w:t>
      </w:r>
    </w:p>
    <w:p w14:paraId="4C9BFD55"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175271A2"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30"/>
        <w:gridCol w:w="4091"/>
        <w:gridCol w:w="2369"/>
      </w:tblGrid>
      <w:tr w:rsidR="00831794" w:rsidRPr="006710ED" w14:paraId="10F3728C" w14:textId="77777777" w:rsidTr="00C40F73">
        <w:trPr>
          <w:tblCellSpacing w:w="0" w:type="dxa"/>
        </w:trPr>
        <w:tc>
          <w:tcPr>
            <w:tcW w:w="5000" w:type="pct"/>
            <w:gridSpan w:val="3"/>
            <w:shd w:val="clear" w:color="auto" w:fill="auto"/>
            <w:vAlign w:val="center"/>
          </w:tcPr>
          <w:p w14:paraId="50DE1FD4"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477E8E5"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372E9413"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D9B71F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67E2FEF"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1201E42E"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5042D818"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F6F9526"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76B9C837"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1A48F64B"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F690323"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AAA1733"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4CF5D8C7"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7C1D4AE6"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0ACF477A"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5BF8AE3F"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0E8A32BF" w14:textId="77777777" w:rsidR="00831794" w:rsidRPr="006710ED" w:rsidRDefault="00831794" w:rsidP="00C40F73">
            <w:pPr>
              <w:spacing w:line="276" w:lineRule="auto"/>
              <w:rPr>
                <w:sz w:val="22"/>
                <w:szCs w:val="22"/>
              </w:rPr>
            </w:pPr>
            <w:r w:rsidRPr="00FA3145">
              <w:rPr>
                <w:iCs/>
                <w:sz w:val="22"/>
                <w:szCs w:val="22"/>
              </w:rPr>
              <w:t>Adres elektronicznej skrzynki podawczej (ESP) na ePUAP:</w:t>
            </w:r>
          </w:p>
        </w:tc>
        <w:tc>
          <w:tcPr>
            <w:tcW w:w="0" w:type="auto"/>
            <w:vAlign w:val="center"/>
          </w:tcPr>
          <w:p w14:paraId="66C984CE"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6E4197CD" w14:textId="77777777" w:rsidR="00831794" w:rsidRPr="00831794" w:rsidRDefault="00831794" w:rsidP="00831794">
      <w:pPr>
        <w:tabs>
          <w:tab w:val="left" w:pos="567"/>
        </w:tabs>
        <w:spacing w:line="276" w:lineRule="auto"/>
        <w:ind w:right="1"/>
        <w:jc w:val="both"/>
        <w:rPr>
          <w:sz w:val="22"/>
          <w:szCs w:val="22"/>
        </w:rPr>
      </w:pPr>
    </w:p>
    <w:p w14:paraId="6569896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1CC9576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732A4D6C" w14:textId="3F29DD3F"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BC557A">
        <w:rPr>
          <w:iCs/>
          <w:sz w:val="22"/>
          <w:szCs w:val="22"/>
        </w:rPr>
        <w:t>12 stycznia 2023</w:t>
      </w:r>
      <w:r w:rsidR="0097290F">
        <w:rPr>
          <w:iCs/>
          <w:sz w:val="22"/>
          <w:szCs w:val="22"/>
        </w:rPr>
        <w:t xml:space="preserve">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38E92DFB" w14:textId="77777777" w:rsidR="00831794" w:rsidRPr="00831794" w:rsidRDefault="00831794" w:rsidP="00831794">
      <w:pPr>
        <w:pStyle w:val="Akapitzlist"/>
        <w:spacing w:line="276" w:lineRule="auto"/>
        <w:ind w:left="1080"/>
        <w:rPr>
          <w:rFonts w:eastAsia="GungsuhChe"/>
          <w:iCs/>
          <w:sz w:val="22"/>
          <w:szCs w:val="22"/>
        </w:rPr>
      </w:pPr>
    </w:p>
    <w:p w14:paraId="6495D8DD"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14:paraId="63AD7897"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10F81EB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19BDF3A5"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2738D324"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4A08C985"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4E27CB0F"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67A5CCD2" w14:textId="77777777" w:rsidR="00831794" w:rsidRDefault="00831794" w:rsidP="00831794">
      <w:pPr>
        <w:spacing w:line="276" w:lineRule="auto"/>
        <w:jc w:val="both"/>
        <w:rPr>
          <w:iCs/>
          <w:sz w:val="22"/>
        </w:rPr>
      </w:pPr>
    </w:p>
    <w:p w14:paraId="5EAF9457" w14:textId="050202BF"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00717026" w:rsidRPr="00717026">
        <w:rPr>
          <w:b/>
          <w:sz w:val="22"/>
          <w:szCs w:val="22"/>
        </w:rPr>
        <w:t>https://ezamowienia.gov.pl/pl/</w:t>
      </w:r>
    </w:p>
    <w:p w14:paraId="10DAB7B5" w14:textId="77777777" w:rsidR="00831794" w:rsidRPr="00831794" w:rsidRDefault="00831794" w:rsidP="00831794">
      <w:pPr>
        <w:spacing w:line="276" w:lineRule="auto"/>
        <w:jc w:val="both"/>
        <w:rPr>
          <w:iCs/>
          <w:color w:val="FF0000"/>
          <w:sz w:val="22"/>
          <w:szCs w:val="22"/>
        </w:rPr>
      </w:pPr>
    </w:p>
    <w:p w14:paraId="31C65606" w14:textId="6094BC8B"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00717026" w:rsidRPr="00717026">
        <w:rPr>
          <w:b/>
          <w:sz w:val="22"/>
          <w:szCs w:val="22"/>
        </w:rPr>
        <w:t>https://ezamowienia.gov.pl/pl/</w:t>
      </w:r>
      <w:r w:rsidRPr="00831794">
        <w:rPr>
          <w:sz w:val="22"/>
          <w:szCs w:val="22"/>
        </w:rPr>
        <w:t xml:space="preserve">; </w:t>
      </w:r>
    </w:p>
    <w:p w14:paraId="20DEF1A8" w14:textId="02CDD79B" w:rsidR="00FA3145" w:rsidRPr="00153608" w:rsidRDefault="00717026" w:rsidP="00FA3145">
      <w:pPr>
        <w:spacing w:line="276" w:lineRule="auto"/>
        <w:jc w:val="both"/>
        <w:rPr>
          <w:sz w:val="22"/>
          <w:szCs w:val="22"/>
        </w:rPr>
      </w:pPr>
      <w:r w:rsidRPr="00717026">
        <w:rPr>
          <w:b/>
          <w:sz w:val="22"/>
          <w:szCs w:val="22"/>
        </w:rPr>
        <w:t>https://ugslemien.bip.org.pl/przetargi/index/id/1</w:t>
      </w:r>
    </w:p>
    <w:p w14:paraId="23E98CD4" w14:textId="77777777" w:rsidR="006C535E" w:rsidRPr="00FA3145" w:rsidRDefault="006C535E" w:rsidP="00FA3145">
      <w:pPr>
        <w:tabs>
          <w:tab w:val="left" w:pos="142"/>
        </w:tabs>
        <w:spacing w:line="276" w:lineRule="auto"/>
        <w:jc w:val="both"/>
        <w:rPr>
          <w:b/>
          <w:bCs/>
          <w:color w:val="FF0000"/>
          <w:sz w:val="22"/>
        </w:rPr>
      </w:pPr>
    </w:p>
    <w:p w14:paraId="51CC6FD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2AEB683E"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089B1D7C" w14:textId="233FD99C" w:rsidR="00717026" w:rsidRPr="00717026" w:rsidRDefault="00717026" w:rsidP="00717026">
      <w:pPr>
        <w:tabs>
          <w:tab w:val="left" w:pos="142"/>
        </w:tabs>
        <w:spacing w:line="276" w:lineRule="auto"/>
        <w:jc w:val="both"/>
        <w:rPr>
          <w:b/>
          <w:sz w:val="22"/>
          <w:szCs w:val="22"/>
        </w:rPr>
      </w:pPr>
      <w:r w:rsidRPr="00717026">
        <w:rPr>
          <w:b/>
          <w:sz w:val="22"/>
          <w:szCs w:val="22"/>
        </w:rPr>
        <w:t xml:space="preserve">71300000-1 </w:t>
      </w:r>
      <w:r>
        <w:rPr>
          <w:b/>
          <w:sz w:val="22"/>
          <w:szCs w:val="22"/>
        </w:rPr>
        <w:t xml:space="preserve">– </w:t>
      </w:r>
      <w:r w:rsidRPr="00717026">
        <w:rPr>
          <w:b/>
          <w:sz w:val="22"/>
          <w:szCs w:val="22"/>
        </w:rPr>
        <w:t>Usługi inżynieryjne</w:t>
      </w:r>
    </w:p>
    <w:p w14:paraId="41C6E0BC" w14:textId="02F28B9F" w:rsidR="00717026" w:rsidRPr="00717026" w:rsidRDefault="00717026" w:rsidP="00717026">
      <w:pPr>
        <w:tabs>
          <w:tab w:val="left" w:pos="142"/>
        </w:tabs>
        <w:spacing w:line="276" w:lineRule="auto"/>
        <w:jc w:val="both"/>
        <w:rPr>
          <w:b/>
          <w:sz w:val="22"/>
          <w:szCs w:val="22"/>
        </w:rPr>
      </w:pPr>
      <w:r w:rsidRPr="00717026">
        <w:rPr>
          <w:b/>
          <w:sz w:val="22"/>
          <w:szCs w:val="22"/>
        </w:rPr>
        <w:t xml:space="preserve">71320000-7 </w:t>
      </w:r>
      <w:r>
        <w:rPr>
          <w:b/>
          <w:sz w:val="22"/>
          <w:szCs w:val="22"/>
        </w:rPr>
        <w:t xml:space="preserve">– </w:t>
      </w:r>
      <w:r w:rsidRPr="00717026">
        <w:rPr>
          <w:b/>
          <w:sz w:val="22"/>
          <w:szCs w:val="22"/>
        </w:rPr>
        <w:t>Usługi inżynieryjne w zakresie projektowania</w:t>
      </w:r>
    </w:p>
    <w:p w14:paraId="05A8591A" w14:textId="2DE2F741" w:rsidR="00717026" w:rsidRPr="00717026" w:rsidRDefault="00717026" w:rsidP="00717026">
      <w:pPr>
        <w:tabs>
          <w:tab w:val="left" w:pos="142"/>
        </w:tabs>
        <w:spacing w:line="276" w:lineRule="auto"/>
        <w:jc w:val="both"/>
        <w:rPr>
          <w:b/>
          <w:sz w:val="22"/>
          <w:szCs w:val="22"/>
        </w:rPr>
      </w:pPr>
      <w:r w:rsidRPr="00717026">
        <w:rPr>
          <w:b/>
          <w:sz w:val="22"/>
          <w:szCs w:val="22"/>
        </w:rPr>
        <w:t xml:space="preserve">71322000-1 </w:t>
      </w:r>
      <w:r>
        <w:rPr>
          <w:b/>
          <w:sz w:val="22"/>
          <w:szCs w:val="22"/>
        </w:rPr>
        <w:t xml:space="preserve">– </w:t>
      </w:r>
      <w:r w:rsidRPr="00717026">
        <w:rPr>
          <w:b/>
          <w:sz w:val="22"/>
          <w:szCs w:val="22"/>
        </w:rPr>
        <w:t>Usługi inżynierii projektowej w zakresie inż. lądowej i wodnej</w:t>
      </w:r>
    </w:p>
    <w:p w14:paraId="266EF4E4" w14:textId="77343DB2" w:rsidR="00717026" w:rsidRPr="00717026" w:rsidRDefault="00717026" w:rsidP="00717026">
      <w:pPr>
        <w:tabs>
          <w:tab w:val="left" w:pos="142"/>
        </w:tabs>
        <w:spacing w:line="276" w:lineRule="auto"/>
        <w:jc w:val="both"/>
        <w:rPr>
          <w:b/>
          <w:sz w:val="22"/>
          <w:szCs w:val="22"/>
        </w:rPr>
      </w:pPr>
      <w:r w:rsidRPr="00717026">
        <w:rPr>
          <w:b/>
          <w:sz w:val="22"/>
          <w:szCs w:val="22"/>
        </w:rPr>
        <w:t xml:space="preserve">45100000-8 </w:t>
      </w:r>
      <w:r>
        <w:rPr>
          <w:b/>
          <w:sz w:val="22"/>
          <w:szCs w:val="22"/>
        </w:rPr>
        <w:t xml:space="preserve">– </w:t>
      </w:r>
      <w:r w:rsidRPr="00717026">
        <w:rPr>
          <w:b/>
          <w:sz w:val="22"/>
          <w:szCs w:val="22"/>
        </w:rPr>
        <w:t>Przygotowanie terenu pod budowę</w:t>
      </w:r>
    </w:p>
    <w:p w14:paraId="09B59C62" w14:textId="2A2FD8A4" w:rsidR="00717026" w:rsidRPr="00717026" w:rsidRDefault="00717026" w:rsidP="00717026">
      <w:pPr>
        <w:tabs>
          <w:tab w:val="left" w:pos="142"/>
        </w:tabs>
        <w:spacing w:line="276" w:lineRule="auto"/>
        <w:jc w:val="both"/>
        <w:rPr>
          <w:b/>
          <w:sz w:val="22"/>
          <w:szCs w:val="22"/>
        </w:rPr>
      </w:pPr>
      <w:r w:rsidRPr="00717026">
        <w:rPr>
          <w:b/>
          <w:sz w:val="22"/>
          <w:szCs w:val="22"/>
        </w:rPr>
        <w:t xml:space="preserve">45111000-8 </w:t>
      </w:r>
      <w:r>
        <w:rPr>
          <w:b/>
          <w:sz w:val="22"/>
          <w:szCs w:val="22"/>
        </w:rPr>
        <w:t xml:space="preserve">– </w:t>
      </w:r>
      <w:r w:rsidRPr="00717026">
        <w:rPr>
          <w:b/>
          <w:sz w:val="22"/>
          <w:szCs w:val="22"/>
        </w:rPr>
        <w:t>Roboty w zakresie burzenia; roboty ziemne</w:t>
      </w:r>
    </w:p>
    <w:p w14:paraId="0D83B929" w14:textId="0896D28A" w:rsidR="00717026" w:rsidRDefault="00717026" w:rsidP="00717026">
      <w:pPr>
        <w:tabs>
          <w:tab w:val="left" w:pos="142"/>
        </w:tabs>
        <w:spacing w:line="276" w:lineRule="auto"/>
        <w:jc w:val="both"/>
        <w:rPr>
          <w:b/>
          <w:sz w:val="22"/>
          <w:szCs w:val="22"/>
        </w:rPr>
      </w:pPr>
      <w:r w:rsidRPr="00717026">
        <w:rPr>
          <w:b/>
          <w:sz w:val="22"/>
          <w:szCs w:val="22"/>
        </w:rPr>
        <w:t xml:space="preserve">45111200-0 </w:t>
      </w:r>
      <w:r>
        <w:rPr>
          <w:b/>
          <w:sz w:val="22"/>
          <w:szCs w:val="22"/>
        </w:rPr>
        <w:t xml:space="preserve">– </w:t>
      </w:r>
      <w:r w:rsidRPr="00717026">
        <w:rPr>
          <w:b/>
          <w:sz w:val="22"/>
          <w:szCs w:val="22"/>
        </w:rPr>
        <w:t>Roboty w zakresie przygotowania terenu pod budowę i roboty</w:t>
      </w:r>
      <w:r>
        <w:rPr>
          <w:b/>
          <w:sz w:val="22"/>
          <w:szCs w:val="22"/>
        </w:rPr>
        <w:t xml:space="preserve"> </w:t>
      </w:r>
      <w:r w:rsidRPr="00717026">
        <w:rPr>
          <w:b/>
          <w:sz w:val="22"/>
          <w:szCs w:val="22"/>
        </w:rPr>
        <w:t xml:space="preserve">ziemne </w:t>
      </w:r>
    </w:p>
    <w:p w14:paraId="5855D6C9" w14:textId="1D17AC23" w:rsidR="00717026" w:rsidRPr="00717026" w:rsidRDefault="00717026" w:rsidP="00717026">
      <w:pPr>
        <w:tabs>
          <w:tab w:val="left" w:pos="142"/>
        </w:tabs>
        <w:spacing w:line="276" w:lineRule="auto"/>
        <w:jc w:val="both"/>
        <w:rPr>
          <w:b/>
          <w:sz w:val="22"/>
          <w:szCs w:val="22"/>
        </w:rPr>
      </w:pPr>
      <w:r w:rsidRPr="00717026">
        <w:rPr>
          <w:b/>
          <w:sz w:val="22"/>
          <w:szCs w:val="22"/>
        </w:rPr>
        <w:t xml:space="preserve">45200000-9 </w:t>
      </w:r>
      <w:r>
        <w:rPr>
          <w:b/>
          <w:sz w:val="22"/>
          <w:szCs w:val="22"/>
        </w:rPr>
        <w:t xml:space="preserve">– </w:t>
      </w:r>
      <w:r w:rsidRPr="00717026">
        <w:rPr>
          <w:b/>
          <w:sz w:val="22"/>
          <w:szCs w:val="22"/>
        </w:rPr>
        <w:t>Roboty budowlane w zakresie wznoszenia</w:t>
      </w:r>
      <w:r>
        <w:rPr>
          <w:b/>
          <w:sz w:val="22"/>
          <w:szCs w:val="22"/>
        </w:rPr>
        <w:t xml:space="preserve"> </w:t>
      </w:r>
      <w:r w:rsidRPr="00717026">
        <w:rPr>
          <w:b/>
          <w:sz w:val="22"/>
          <w:szCs w:val="22"/>
        </w:rPr>
        <w:t>kompletnych obiektów budowlanych lub ich części oraz roboty w zakresie</w:t>
      </w:r>
      <w:r>
        <w:rPr>
          <w:b/>
          <w:sz w:val="22"/>
          <w:szCs w:val="22"/>
        </w:rPr>
        <w:t xml:space="preserve"> </w:t>
      </w:r>
      <w:r w:rsidRPr="00717026">
        <w:rPr>
          <w:b/>
          <w:sz w:val="22"/>
          <w:szCs w:val="22"/>
        </w:rPr>
        <w:t>inżynierii lądowej i wodnej</w:t>
      </w:r>
    </w:p>
    <w:p w14:paraId="5759011E" w14:textId="30337071" w:rsidR="00717026" w:rsidRPr="00717026" w:rsidRDefault="00717026" w:rsidP="00717026">
      <w:pPr>
        <w:tabs>
          <w:tab w:val="left" w:pos="142"/>
        </w:tabs>
        <w:spacing w:line="276" w:lineRule="auto"/>
        <w:jc w:val="both"/>
        <w:rPr>
          <w:b/>
          <w:sz w:val="22"/>
          <w:szCs w:val="22"/>
        </w:rPr>
      </w:pPr>
      <w:r w:rsidRPr="00717026">
        <w:rPr>
          <w:b/>
          <w:sz w:val="22"/>
          <w:szCs w:val="22"/>
        </w:rPr>
        <w:lastRenderedPageBreak/>
        <w:t xml:space="preserve">45230000-8 </w:t>
      </w:r>
      <w:r>
        <w:rPr>
          <w:b/>
          <w:sz w:val="22"/>
          <w:szCs w:val="22"/>
        </w:rPr>
        <w:t xml:space="preserve">– </w:t>
      </w:r>
      <w:r w:rsidRPr="00717026">
        <w:rPr>
          <w:b/>
          <w:sz w:val="22"/>
          <w:szCs w:val="22"/>
        </w:rPr>
        <w:t>Roboty budowlane w zakresie budowy rurociągów, linii</w:t>
      </w:r>
      <w:r>
        <w:rPr>
          <w:b/>
          <w:sz w:val="22"/>
          <w:szCs w:val="22"/>
        </w:rPr>
        <w:t xml:space="preserve"> </w:t>
      </w:r>
      <w:r w:rsidRPr="00717026">
        <w:rPr>
          <w:b/>
          <w:sz w:val="22"/>
          <w:szCs w:val="22"/>
        </w:rPr>
        <w:t>komunikacyjnych i elektroenergetycznych, autostrad, dróg, lotnisk i kolei;</w:t>
      </w:r>
      <w:r>
        <w:rPr>
          <w:b/>
          <w:sz w:val="22"/>
          <w:szCs w:val="22"/>
        </w:rPr>
        <w:t xml:space="preserve"> </w:t>
      </w:r>
      <w:r w:rsidRPr="00717026">
        <w:rPr>
          <w:b/>
          <w:sz w:val="22"/>
          <w:szCs w:val="22"/>
        </w:rPr>
        <w:t>wyrównywanie terenu</w:t>
      </w:r>
    </w:p>
    <w:p w14:paraId="1007A419" w14:textId="406D5B98" w:rsidR="00717026" w:rsidRPr="00717026" w:rsidRDefault="00717026" w:rsidP="00717026">
      <w:pPr>
        <w:tabs>
          <w:tab w:val="left" w:pos="142"/>
        </w:tabs>
        <w:spacing w:line="276" w:lineRule="auto"/>
        <w:jc w:val="both"/>
        <w:rPr>
          <w:b/>
          <w:sz w:val="22"/>
          <w:szCs w:val="22"/>
        </w:rPr>
      </w:pPr>
      <w:r w:rsidRPr="00717026">
        <w:rPr>
          <w:b/>
          <w:sz w:val="22"/>
          <w:szCs w:val="22"/>
        </w:rPr>
        <w:t xml:space="preserve">45233000-9 </w:t>
      </w:r>
      <w:r>
        <w:rPr>
          <w:b/>
          <w:sz w:val="22"/>
          <w:szCs w:val="22"/>
        </w:rPr>
        <w:t xml:space="preserve">– </w:t>
      </w:r>
      <w:r w:rsidRPr="00717026">
        <w:rPr>
          <w:b/>
          <w:sz w:val="22"/>
          <w:szCs w:val="22"/>
        </w:rPr>
        <w:t>Roboty w zakresie konstruowania, fundamentowania oraz</w:t>
      </w:r>
      <w:r>
        <w:rPr>
          <w:b/>
          <w:sz w:val="22"/>
          <w:szCs w:val="22"/>
        </w:rPr>
        <w:t xml:space="preserve"> </w:t>
      </w:r>
      <w:r w:rsidRPr="00717026">
        <w:rPr>
          <w:b/>
          <w:sz w:val="22"/>
          <w:szCs w:val="22"/>
        </w:rPr>
        <w:t>wykonywania nawierzchni autostrad, dróg</w:t>
      </w:r>
    </w:p>
    <w:p w14:paraId="102F152C" w14:textId="3E5FA711" w:rsidR="00717026" w:rsidRPr="00717026" w:rsidRDefault="00717026" w:rsidP="00717026">
      <w:pPr>
        <w:tabs>
          <w:tab w:val="left" w:pos="142"/>
        </w:tabs>
        <w:spacing w:line="276" w:lineRule="auto"/>
        <w:jc w:val="both"/>
        <w:rPr>
          <w:b/>
          <w:sz w:val="22"/>
          <w:szCs w:val="22"/>
        </w:rPr>
      </w:pPr>
      <w:r w:rsidRPr="00717026">
        <w:rPr>
          <w:b/>
          <w:sz w:val="22"/>
          <w:szCs w:val="22"/>
        </w:rPr>
        <w:t xml:space="preserve">45233120-6 </w:t>
      </w:r>
      <w:r>
        <w:rPr>
          <w:b/>
          <w:sz w:val="22"/>
          <w:szCs w:val="22"/>
        </w:rPr>
        <w:t xml:space="preserve">– </w:t>
      </w:r>
      <w:r w:rsidRPr="00717026">
        <w:rPr>
          <w:b/>
          <w:sz w:val="22"/>
          <w:szCs w:val="22"/>
        </w:rPr>
        <w:t>Roboty w zakresie budowy dróg</w:t>
      </w:r>
    </w:p>
    <w:p w14:paraId="794BF466" w14:textId="769910A3" w:rsidR="00717026" w:rsidRPr="00717026" w:rsidRDefault="00717026" w:rsidP="00717026">
      <w:pPr>
        <w:tabs>
          <w:tab w:val="left" w:pos="142"/>
        </w:tabs>
        <w:spacing w:line="276" w:lineRule="auto"/>
        <w:jc w:val="both"/>
        <w:rPr>
          <w:b/>
          <w:sz w:val="22"/>
          <w:szCs w:val="22"/>
        </w:rPr>
      </w:pPr>
      <w:r w:rsidRPr="00717026">
        <w:rPr>
          <w:b/>
          <w:sz w:val="22"/>
          <w:szCs w:val="22"/>
        </w:rPr>
        <w:t xml:space="preserve">45233200-1 </w:t>
      </w:r>
      <w:r>
        <w:rPr>
          <w:b/>
          <w:sz w:val="22"/>
          <w:szCs w:val="22"/>
        </w:rPr>
        <w:t xml:space="preserve">– </w:t>
      </w:r>
      <w:r w:rsidRPr="00717026">
        <w:rPr>
          <w:b/>
          <w:sz w:val="22"/>
          <w:szCs w:val="22"/>
        </w:rPr>
        <w:t>Roboty w zakresie różnych nawierzchni</w:t>
      </w:r>
    </w:p>
    <w:p w14:paraId="71EBEED4" w14:textId="692038C5" w:rsidR="00717026" w:rsidRPr="00717026" w:rsidRDefault="00717026" w:rsidP="00717026">
      <w:pPr>
        <w:tabs>
          <w:tab w:val="left" w:pos="142"/>
        </w:tabs>
        <w:spacing w:line="276" w:lineRule="auto"/>
        <w:jc w:val="both"/>
        <w:rPr>
          <w:b/>
          <w:sz w:val="22"/>
          <w:szCs w:val="22"/>
        </w:rPr>
      </w:pPr>
      <w:r w:rsidRPr="00717026">
        <w:rPr>
          <w:b/>
          <w:sz w:val="22"/>
          <w:szCs w:val="22"/>
        </w:rPr>
        <w:t xml:space="preserve">45233220-7 </w:t>
      </w:r>
      <w:r>
        <w:rPr>
          <w:b/>
          <w:sz w:val="22"/>
          <w:szCs w:val="22"/>
        </w:rPr>
        <w:t xml:space="preserve">– </w:t>
      </w:r>
      <w:r w:rsidRPr="00717026">
        <w:rPr>
          <w:b/>
          <w:sz w:val="22"/>
          <w:szCs w:val="22"/>
        </w:rPr>
        <w:t>Roboty w zakresie nawierzchni dróg</w:t>
      </w:r>
    </w:p>
    <w:p w14:paraId="03362BF0" w14:textId="142ECBA4" w:rsidR="00717026" w:rsidRPr="00717026" w:rsidRDefault="00717026" w:rsidP="00717026">
      <w:pPr>
        <w:tabs>
          <w:tab w:val="left" w:pos="142"/>
        </w:tabs>
        <w:spacing w:line="276" w:lineRule="auto"/>
        <w:jc w:val="both"/>
        <w:rPr>
          <w:b/>
          <w:sz w:val="22"/>
          <w:szCs w:val="22"/>
        </w:rPr>
      </w:pPr>
      <w:r w:rsidRPr="00717026">
        <w:rPr>
          <w:b/>
          <w:sz w:val="22"/>
          <w:szCs w:val="22"/>
        </w:rPr>
        <w:t xml:space="preserve">45233223-8 </w:t>
      </w:r>
      <w:r>
        <w:rPr>
          <w:b/>
          <w:sz w:val="22"/>
          <w:szCs w:val="22"/>
        </w:rPr>
        <w:t xml:space="preserve">– </w:t>
      </w:r>
      <w:r w:rsidRPr="00717026">
        <w:rPr>
          <w:b/>
          <w:sz w:val="22"/>
          <w:szCs w:val="22"/>
        </w:rPr>
        <w:t>Wymiana nawierzchni drogowej</w:t>
      </w:r>
    </w:p>
    <w:p w14:paraId="50403F79" w14:textId="6246FF89" w:rsidR="00717026" w:rsidRPr="00717026" w:rsidRDefault="00717026" w:rsidP="00717026">
      <w:pPr>
        <w:tabs>
          <w:tab w:val="left" w:pos="142"/>
        </w:tabs>
        <w:spacing w:line="276" w:lineRule="auto"/>
        <w:jc w:val="both"/>
        <w:rPr>
          <w:b/>
          <w:sz w:val="22"/>
          <w:szCs w:val="22"/>
        </w:rPr>
      </w:pPr>
      <w:r w:rsidRPr="00717026">
        <w:rPr>
          <w:b/>
          <w:sz w:val="22"/>
          <w:szCs w:val="22"/>
        </w:rPr>
        <w:t xml:space="preserve">45233280-5 </w:t>
      </w:r>
      <w:r>
        <w:rPr>
          <w:b/>
          <w:sz w:val="22"/>
          <w:szCs w:val="22"/>
        </w:rPr>
        <w:t>– W</w:t>
      </w:r>
      <w:r w:rsidRPr="00717026">
        <w:rPr>
          <w:b/>
          <w:sz w:val="22"/>
          <w:szCs w:val="22"/>
        </w:rPr>
        <w:t>znoszenie barier drogowych</w:t>
      </w:r>
    </w:p>
    <w:p w14:paraId="7779A0ED" w14:textId="58C60402" w:rsidR="00C40F73" w:rsidRPr="00C40F73" w:rsidRDefault="00717026" w:rsidP="00717026">
      <w:pPr>
        <w:tabs>
          <w:tab w:val="left" w:pos="142"/>
        </w:tabs>
        <w:spacing w:line="276" w:lineRule="auto"/>
        <w:jc w:val="both"/>
        <w:rPr>
          <w:b/>
          <w:bCs/>
          <w:sz w:val="22"/>
        </w:rPr>
      </w:pPr>
      <w:r w:rsidRPr="00717026">
        <w:rPr>
          <w:b/>
          <w:sz w:val="22"/>
          <w:szCs w:val="22"/>
        </w:rPr>
        <w:t xml:space="preserve">45233290-8 </w:t>
      </w:r>
      <w:r>
        <w:rPr>
          <w:b/>
          <w:sz w:val="22"/>
          <w:szCs w:val="22"/>
        </w:rPr>
        <w:t xml:space="preserve">– </w:t>
      </w:r>
      <w:r w:rsidRPr="00717026">
        <w:rPr>
          <w:b/>
          <w:sz w:val="22"/>
          <w:szCs w:val="22"/>
        </w:rPr>
        <w:t>Instalowanie znaków drogowych</w:t>
      </w:r>
      <w:r w:rsidR="00C40F73" w:rsidRPr="00C40F73">
        <w:rPr>
          <w:sz w:val="22"/>
          <w:szCs w:val="22"/>
        </w:rPr>
        <w:t xml:space="preserve"> </w:t>
      </w:r>
    </w:p>
    <w:p w14:paraId="101F8AAE" w14:textId="77777777" w:rsidR="00FE4B22" w:rsidRPr="00FA3145" w:rsidRDefault="00FE4B22" w:rsidP="00FA3145">
      <w:pPr>
        <w:tabs>
          <w:tab w:val="left" w:pos="142"/>
        </w:tabs>
        <w:spacing w:line="276" w:lineRule="auto"/>
        <w:jc w:val="both"/>
        <w:rPr>
          <w:bCs/>
          <w:sz w:val="22"/>
        </w:rPr>
      </w:pPr>
    </w:p>
    <w:p w14:paraId="2517DBF3" w14:textId="47D6B106"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bookmarkStart w:id="0" w:name="_Hlk116643094"/>
      <w:r w:rsidR="00717026" w:rsidRPr="00717026">
        <w:rPr>
          <w:sz w:val="22"/>
        </w:rPr>
        <w:t>t.j. Dz. U. z 2022 r. poz. 1710 z późn. zm.</w:t>
      </w:r>
      <w:bookmarkEnd w:id="0"/>
      <w:r w:rsidRPr="008443E0">
        <w:rPr>
          <w:sz w:val="22"/>
        </w:rPr>
        <w:t>) – zwanej dalej „ustawą</w:t>
      </w:r>
      <w:r w:rsidR="00A36B7A" w:rsidRPr="008443E0">
        <w:rPr>
          <w:sz w:val="22"/>
        </w:rPr>
        <w:t xml:space="preserve"> Pzp</w:t>
      </w:r>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Pzp</w:t>
      </w:r>
      <w:r w:rsidRPr="00841D35">
        <w:rPr>
          <w:sz w:val="22"/>
        </w:rPr>
        <w:t>.</w:t>
      </w:r>
    </w:p>
    <w:p w14:paraId="1F5DCF99" w14:textId="40C8222C"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Pr="00841D35">
        <w:rPr>
          <w:sz w:val="22"/>
        </w:rPr>
        <w:t>dofinansowywane</w:t>
      </w:r>
      <w:r w:rsidR="00A713E9" w:rsidRPr="00841D35">
        <w:rPr>
          <w:sz w:val="22"/>
        </w:rPr>
        <w:t xml:space="preserve"> </w:t>
      </w:r>
      <w:r w:rsidR="00A713E9" w:rsidRPr="005A5CB2">
        <w:rPr>
          <w:sz w:val="22"/>
        </w:rPr>
        <w:t xml:space="preserve">jest w </w:t>
      </w:r>
      <w:r w:rsidR="00841D35" w:rsidRPr="005A5CB2">
        <w:rPr>
          <w:sz w:val="22"/>
        </w:rPr>
        <w:t>9</w:t>
      </w:r>
      <w:r w:rsidR="00C40F73" w:rsidRPr="005A5CB2">
        <w:rPr>
          <w:sz w:val="22"/>
        </w:rPr>
        <w:t>5</w:t>
      </w:r>
      <w:r w:rsidR="00A713E9" w:rsidRPr="005A5CB2">
        <w:rPr>
          <w:sz w:val="22"/>
        </w:rPr>
        <w:t xml:space="preserve"> % z</w:t>
      </w:r>
      <w:r w:rsidR="00A713E9" w:rsidRPr="00841D35">
        <w:rPr>
          <w:sz w:val="22"/>
        </w:rPr>
        <w:t xml:space="preserve"> </w:t>
      </w:r>
      <w:r w:rsidR="00A713E9" w:rsidRPr="00841D35">
        <w:rPr>
          <w:b/>
          <w:bCs/>
          <w:sz w:val="22"/>
        </w:rPr>
        <w:t>Programu Rządowego Funduszu Polski Ład: Program Inwestycji Strategicznych</w:t>
      </w:r>
      <w:r w:rsidR="005A5CB2">
        <w:rPr>
          <w:sz w:val="22"/>
        </w:rPr>
        <w:t xml:space="preserve">, zaś w 5 % z </w:t>
      </w:r>
      <w:r w:rsidR="005A5CB2">
        <w:rPr>
          <w:b/>
          <w:bCs/>
          <w:sz w:val="22"/>
        </w:rPr>
        <w:t>Rządowego Funduszu Inwestycji Lokalnych</w:t>
      </w:r>
      <w:r w:rsidR="005A5CB2">
        <w:rPr>
          <w:sz w:val="22"/>
        </w:rPr>
        <w:t>.</w:t>
      </w:r>
    </w:p>
    <w:p w14:paraId="6CF1DDA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5D1049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EA911C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14:paraId="071CF19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14:paraId="7C6CFAF4"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14:paraId="7BE45F51"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0329B03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715A2FAE"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2BE4102A"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74CDFAA" w14:textId="53F195E9" w:rsidR="00040561"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14:paraId="7610E3AF" w14:textId="233734E1" w:rsidR="00A772E7" w:rsidRPr="00FA3145" w:rsidRDefault="00A772E7" w:rsidP="006B711F">
      <w:pPr>
        <w:numPr>
          <w:ilvl w:val="0"/>
          <w:numId w:val="5"/>
        </w:numPr>
        <w:tabs>
          <w:tab w:val="clear" w:pos="720"/>
        </w:tabs>
        <w:spacing w:line="276" w:lineRule="auto"/>
        <w:ind w:left="426" w:hanging="426"/>
        <w:jc w:val="both"/>
        <w:rPr>
          <w:sz w:val="22"/>
        </w:rPr>
      </w:pPr>
      <w:r w:rsidRPr="00A772E7">
        <w:rPr>
          <w:sz w:val="22"/>
        </w:rPr>
        <w:t>Zamawiający, na podstawie art. 310 ustawy Pzp, przewiduje unieważnienie postępowania, jeśli środki publiczne, które zamierzał przeznaczyć na sfinansowanie całości lub części zamówienia nie zostały przyznane.</w:t>
      </w:r>
    </w:p>
    <w:p w14:paraId="0B2D76B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A3125C5"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7A82F318" w14:textId="77777777" w:rsidR="00FE4B22" w:rsidRPr="00FA3145" w:rsidRDefault="000C7156" w:rsidP="000C7156">
      <w:pPr>
        <w:numPr>
          <w:ilvl w:val="3"/>
          <w:numId w:val="5"/>
        </w:numPr>
        <w:spacing w:line="276" w:lineRule="auto"/>
        <w:ind w:left="851" w:hanging="425"/>
        <w:jc w:val="both"/>
        <w:rPr>
          <w:sz w:val="22"/>
        </w:rPr>
      </w:pPr>
      <w:r w:rsidRPr="00AB62AA">
        <w:rPr>
          <w:sz w:val="22"/>
        </w:rPr>
        <w:lastRenderedPageBreak/>
        <w:t>kontakt z inspektorem ochrony danych osobowych jest możliwy za pośrednictwem adresu email: iod@slemien.pl</w:t>
      </w:r>
      <w:r w:rsidR="003F7ACB" w:rsidRPr="003F7ACB">
        <w:rPr>
          <w:sz w:val="22"/>
        </w:rPr>
        <w:t>;</w:t>
      </w:r>
    </w:p>
    <w:p w14:paraId="0CB4DB94"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115879FC" w14:textId="77777777" w:rsidR="00FE4B22" w:rsidRPr="00FA3145" w:rsidRDefault="00FE4B22" w:rsidP="006B711F">
      <w:pPr>
        <w:numPr>
          <w:ilvl w:val="3"/>
          <w:numId w:val="5"/>
        </w:numPr>
        <w:spacing w:line="276" w:lineRule="auto"/>
        <w:ind w:left="851" w:hanging="426"/>
        <w:jc w:val="both"/>
        <w:rPr>
          <w:sz w:val="22"/>
        </w:rPr>
      </w:pPr>
      <w:bookmarkStart w:id="1"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14:paraId="0A4C7B63"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33263957"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związanych z udziałem w postępowaniu o udzielenie zamówienia publicznego; konsekwencje niepodania określonych danych wynikają z ustawy</w:t>
      </w:r>
      <w:r w:rsidR="000873DF">
        <w:rPr>
          <w:sz w:val="22"/>
        </w:rPr>
        <w:t xml:space="preserve"> Pzp</w:t>
      </w:r>
      <w:r w:rsidRPr="00FA3145">
        <w:rPr>
          <w:sz w:val="22"/>
        </w:rPr>
        <w:t>;</w:t>
      </w:r>
    </w:p>
    <w:p w14:paraId="5C72972B"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331E4149"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2ABB603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7167F261"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3BCA547F"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C185D48" w14:textId="57398762"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BC557A" w:rsidRPr="00FA3145">
        <w:rPr>
          <w:sz w:val="22"/>
        </w:rPr>
        <w:t>Osobowych,</w:t>
      </w:r>
      <w:r w:rsidRPr="00FA3145">
        <w:rPr>
          <w:sz w:val="22"/>
        </w:rPr>
        <w:t xml:space="preserve"> gdy uzna Pan/Pani, że przetwarzanie danych osobowych Pani/Pana dotyczących narusza przepisy RODO;</w:t>
      </w:r>
    </w:p>
    <w:p w14:paraId="2DBF887F"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27E434D9"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78CC31F5"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CA58EFF"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66BA462"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8DEB9C"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194BFB9" w14:textId="77777777" w:rsidR="00FE4B22" w:rsidRPr="00FA3145" w:rsidRDefault="00FE4B22" w:rsidP="006B711F">
      <w:pPr>
        <w:numPr>
          <w:ilvl w:val="3"/>
          <w:numId w:val="5"/>
        </w:numPr>
        <w:spacing w:line="276" w:lineRule="auto"/>
        <w:ind w:left="851" w:hanging="426"/>
        <w:jc w:val="both"/>
        <w:rPr>
          <w:sz w:val="22"/>
        </w:rPr>
      </w:pPr>
      <w:r w:rsidRPr="00FA3145">
        <w:rPr>
          <w:sz w:val="22"/>
        </w:rPr>
        <w:lastRenderedPageBreak/>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14:paraId="228C064F" w14:textId="77777777" w:rsidR="00B818F1" w:rsidRPr="00FA3145" w:rsidRDefault="00B818F1" w:rsidP="00FA3145">
      <w:pPr>
        <w:spacing w:line="276" w:lineRule="auto"/>
        <w:jc w:val="both"/>
        <w:rPr>
          <w:color w:val="FF0000"/>
          <w:sz w:val="22"/>
        </w:rPr>
      </w:pPr>
    </w:p>
    <w:p w14:paraId="70DABFF7"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13035A93" w14:textId="77777777" w:rsidR="00B0221D" w:rsidRPr="00FA3145" w:rsidRDefault="00B0221D" w:rsidP="00FA3145">
      <w:pPr>
        <w:spacing w:line="276" w:lineRule="auto"/>
      </w:pPr>
    </w:p>
    <w:p w14:paraId="02B665FD" w14:textId="0195B029"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2" w:name="_Hlk43104095"/>
      <w:r w:rsidRPr="00832E25">
        <w:rPr>
          <w:sz w:val="22"/>
          <w:szCs w:val="22"/>
        </w:rPr>
        <w:t xml:space="preserve">Przedmiotem niniejszego zamówienia są roboty budowlane, obejmujące zadanie pn.: </w:t>
      </w:r>
      <w:r w:rsidRPr="00832E25">
        <w:rPr>
          <w:b/>
          <w:i/>
          <w:sz w:val="22"/>
          <w:szCs w:val="22"/>
        </w:rPr>
        <w:t>„</w:t>
      </w:r>
      <w:r w:rsidR="00717026" w:rsidRPr="00717026">
        <w:rPr>
          <w:b/>
          <w:i/>
          <w:color w:val="222222"/>
          <w:sz w:val="22"/>
          <w:szCs w:val="22"/>
          <w:shd w:val="clear" w:color="auto" w:fill="FFFFFF"/>
        </w:rPr>
        <w:t>Zaprojektowanie i wykonanie robót pn.: „Przebudowa dróg gminnych polegająca na remoncie w Ślemieniu”</w:t>
      </w:r>
      <w:r w:rsidRPr="00C40F73">
        <w:rPr>
          <w:b/>
          <w:i/>
          <w:sz w:val="22"/>
          <w:szCs w:val="22"/>
        </w:rPr>
        <w:t xml:space="preserve">”, </w:t>
      </w:r>
      <w:r w:rsidRPr="00C40F73">
        <w:rPr>
          <w:b/>
          <w:sz w:val="22"/>
          <w:szCs w:val="22"/>
        </w:rPr>
        <w:t>realizowane w systemie zaprojektuj i wybuduj</w:t>
      </w:r>
      <w:r w:rsidRPr="00C40F73">
        <w:rPr>
          <w:sz w:val="22"/>
          <w:szCs w:val="22"/>
        </w:rPr>
        <w:t>.</w:t>
      </w:r>
      <w:r w:rsidR="001756D0" w:rsidRPr="00C40F73">
        <w:rPr>
          <w:sz w:val="22"/>
          <w:szCs w:val="22"/>
        </w:rPr>
        <w:t xml:space="preserve"> </w:t>
      </w:r>
    </w:p>
    <w:p w14:paraId="2A73514F" w14:textId="77777777" w:rsidR="00832E25"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r w:rsidRPr="00C40F73">
        <w:rPr>
          <w:sz w:val="22"/>
          <w:szCs w:val="22"/>
        </w:rPr>
        <w:t>W ramach zamówienia, Wykonawca zobowiązany będzie:</w:t>
      </w:r>
    </w:p>
    <w:p w14:paraId="25031899" w14:textId="425705A4" w:rsidR="007C5D8C" w:rsidRPr="005A6C06" w:rsidRDefault="007C5D8C" w:rsidP="007C5D8C">
      <w:pPr>
        <w:widowControl w:val="0"/>
        <w:numPr>
          <w:ilvl w:val="0"/>
          <w:numId w:val="44"/>
        </w:numPr>
        <w:suppressAutoHyphens/>
        <w:autoSpaceDE w:val="0"/>
        <w:spacing w:line="276" w:lineRule="auto"/>
        <w:ind w:left="851" w:hanging="425"/>
        <w:jc w:val="both"/>
        <w:rPr>
          <w:sz w:val="22"/>
          <w:szCs w:val="22"/>
        </w:rPr>
      </w:pPr>
      <w:r w:rsidRPr="005A6C06">
        <w:rPr>
          <w:sz w:val="22"/>
          <w:szCs w:val="22"/>
        </w:rPr>
        <w:t xml:space="preserve">wykonać dokumentację projektową, w tym projekt budowlano-wykonawczy, kosztorys inwestorski wraz z przedmiarem robót, specyfikację techniczną wykonania i odbioru robót, wraz z uzyskaniem prawomocnej decyzji pozwolenia na budowę albo dokonaniem zgłoszenia robót dla </w:t>
      </w:r>
      <w:r>
        <w:rPr>
          <w:sz w:val="22"/>
          <w:szCs w:val="22"/>
        </w:rPr>
        <w:t>przedmiotu zamówienia</w:t>
      </w:r>
      <w:r w:rsidR="00717026">
        <w:rPr>
          <w:sz w:val="22"/>
          <w:szCs w:val="22"/>
        </w:rPr>
        <w:t xml:space="preserve"> dla wszystkich zadań objętych zamówieniem</w:t>
      </w:r>
      <w:r w:rsidRPr="005A6C06">
        <w:rPr>
          <w:sz w:val="22"/>
          <w:szCs w:val="22"/>
        </w:rPr>
        <w:t>;</w:t>
      </w:r>
    </w:p>
    <w:p w14:paraId="02D36859" w14:textId="285F577F" w:rsidR="00832E25" w:rsidRPr="00C40F73" w:rsidRDefault="00717026" w:rsidP="007C5D8C">
      <w:pPr>
        <w:pStyle w:val="Tekstpodstawowywcity"/>
        <w:widowControl w:val="0"/>
        <w:numPr>
          <w:ilvl w:val="0"/>
          <w:numId w:val="44"/>
        </w:numPr>
        <w:suppressAutoHyphens/>
        <w:autoSpaceDE w:val="0"/>
        <w:spacing w:after="0" w:line="276" w:lineRule="auto"/>
        <w:ind w:left="851" w:hanging="425"/>
        <w:jc w:val="both"/>
        <w:rPr>
          <w:sz w:val="22"/>
          <w:szCs w:val="22"/>
        </w:rPr>
      </w:pPr>
      <w:r w:rsidRPr="00717026">
        <w:rPr>
          <w:sz w:val="22"/>
          <w:szCs w:val="22"/>
        </w:rPr>
        <w:t xml:space="preserve">wykonać roboty budowlane w zakresie zadań objętych </w:t>
      </w:r>
      <w:r>
        <w:rPr>
          <w:sz w:val="22"/>
          <w:szCs w:val="22"/>
        </w:rPr>
        <w:t>zamówieniem</w:t>
      </w:r>
      <w:r w:rsidRPr="00717026">
        <w:rPr>
          <w:sz w:val="22"/>
          <w:szCs w:val="22"/>
        </w:rPr>
        <w:t>, w oparciu o opracowane i zaakceptowane przez Zamawiającego dokumentacje projektowe i uzyskane pozwolenia na budowę oraz uzyskać prawomocne pozwolenia na użytkowania albo zgłoszenia zakończenia robót</w:t>
      </w:r>
      <w:r w:rsidR="007C5D8C" w:rsidRPr="005A6C06">
        <w:rPr>
          <w:sz w:val="22"/>
          <w:szCs w:val="22"/>
        </w:rPr>
        <w:t>.</w:t>
      </w:r>
    </w:p>
    <w:p w14:paraId="0356CBBE" w14:textId="0D0B1B44"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Szczegóły zakres przedmiotu niniejszego zamówienia precyzuje załącznik nr 7 do SWZ – Opis Przedmiotu Zamówienia (OPZ) – Program Funkcjonalno-Użytkowy</w:t>
      </w:r>
      <w:r w:rsidR="00781FA5">
        <w:rPr>
          <w:sz w:val="22"/>
          <w:szCs w:val="22"/>
        </w:rPr>
        <w:t xml:space="preserve"> wraz z załącznikami</w:t>
      </w:r>
      <w:r w:rsidRPr="00C40F73">
        <w:rPr>
          <w:sz w:val="22"/>
          <w:szCs w:val="22"/>
        </w:rPr>
        <w:t>.</w:t>
      </w:r>
      <w:r w:rsidR="006B3898" w:rsidRPr="00C40F73">
        <w:rPr>
          <w:sz w:val="22"/>
          <w:szCs w:val="22"/>
        </w:rPr>
        <w:t xml:space="preserve"> </w:t>
      </w:r>
    </w:p>
    <w:p w14:paraId="33D2EE5A" w14:textId="0C9735FD"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717026" w:rsidRPr="00C40F73">
        <w:rPr>
          <w:sz w:val="22"/>
          <w:szCs w:val="22"/>
        </w:rPr>
        <w:t>jest,</w:t>
      </w:r>
      <w:r w:rsidRPr="00C40F73">
        <w:rPr>
          <w:sz w:val="22"/>
          <w:szCs w:val="22"/>
        </w:rPr>
        <w:t xml:space="preserve">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3E0EB140"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4B2C88A"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69C44806"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A0BEB9E"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265AD348"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0568448E"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0C1AB56F" w14:textId="030D400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r w:rsidR="000873DF">
        <w:rPr>
          <w:sz w:val="22"/>
          <w:szCs w:val="22"/>
        </w:rPr>
        <w:t>P</w:t>
      </w:r>
      <w:r>
        <w:rPr>
          <w:sz w:val="22"/>
          <w:szCs w:val="22"/>
        </w:rPr>
        <w:t xml:space="preserve">zp, dopuszcza </w:t>
      </w:r>
      <w:r>
        <w:rPr>
          <w:sz w:val="22"/>
          <w:szCs w:val="22"/>
        </w:rPr>
        <w:lastRenderedPageBreak/>
        <w:t xml:space="preserve">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781FA5">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781FA5">
        <w:rPr>
          <w:sz w:val="22"/>
          <w:szCs w:val="22"/>
        </w:rPr>
        <w:t>równoważne w</w:t>
      </w:r>
      <w:r>
        <w:rPr>
          <w:sz w:val="22"/>
          <w:szCs w:val="22"/>
        </w:rPr>
        <w:t xml:space="preserve"> świetle przedłożonych przez Wykonawcę dokumentów, oferta tego Wykonawcy zostanie odrzucona jako nieodpowiadająca treści SWZ. W przypadku zaś opisania przedmiotu </w:t>
      </w:r>
      <w:r w:rsidR="00781FA5">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77AF1F7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1457F925" w14:textId="649B8F5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781FA5">
        <w:rPr>
          <w:sz w:val="22"/>
          <w:szCs w:val="22"/>
        </w:rPr>
        <w:t>zgodności przepisami</w:t>
      </w:r>
      <w:r>
        <w:rPr>
          <w:sz w:val="22"/>
          <w:szCs w:val="22"/>
        </w:rPr>
        <w:t xml:space="preserve"> i normami oraz kart katalogowych producentów urządzeń/materiałów równoważnych. Niniejsze dokumenty muszą w sposób jednoznaczny stwierdzać równoważność proponowanych technologii/systemów/urządzeń/materiałów.</w:t>
      </w:r>
    </w:p>
    <w:p w14:paraId="0DFDC84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 xml:space="preserve">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w:t>
      </w:r>
      <w:r>
        <w:rPr>
          <w:sz w:val="22"/>
          <w:szCs w:val="22"/>
        </w:rPr>
        <w:lastRenderedPageBreak/>
        <w:t>poziomu funkcjonalności, kosztów eksploatacji, niezawodności działania.</w:t>
      </w:r>
    </w:p>
    <w:p w14:paraId="5BF9ECD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1E00D1A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20778E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259C92EC" w14:textId="65F2D932"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781FA5" w:rsidRPr="00781FA5">
        <w:rPr>
          <w:bCs/>
          <w:sz w:val="22"/>
        </w:rPr>
        <w:t>t.j. Dz. U. z 2022 r. poz. 1510 z późn.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2"/>
    </w:p>
    <w:p w14:paraId="02BD301F" w14:textId="77777777" w:rsidR="00B26CA7" w:rsidRPr="00FA3145" w:rsidRDefault="00B26CA7" w:rsidP="00FA3145">
      <w:pPr>
        <w:tabs>
          <w:tab w:val="left" w:pos="360"/>
        </w:tabs>
        <w:spacing w:line="276" w:lineRule="auto"/>
        <w:jc w:val="both"/>
        <w:rPr>
          <w:sz w:val="22"/>
        </w:rPr>
      </w:pPr>
    </w:p>
    <w:p w14:paraId="2EEBB435"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236D2FC6" w14:textId="77777777" w:rsidR="00124FEB" w:rsidRPr="00A75636" w:rsidRDefault="00124FEB" w:rsidP="00124FEB">
      <w:pPr>
        <w:autoSpaceDE w:val="0"/>
        <w:autoSpaceDN w:val="0"/>
        <w:spacing w:line="276" w:lineRule="auto"/>
        <w:jc w:val="both"/>
        <w:rPr>
          <w:sz w:val="22"/>
        </w:rPr>
      </w:pPr>
    </w:p>
    <w:p w14:paraId="70D0CEA9" w14:textId="7EFDA87C" w:rsidR="00124FEB" w:rsidRPr="00A75636" w:rsidRDefault="00124FEB" w:rsidP="00781FA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5A5CB2">
        <w:rPr>
          <w:b/>
          <w:sz w:val="22"/>
          <w:szCs w:val="22"/>
          <w:lang w:eastAsia="zh-CN"/>
        </w:rPr>
        <w:t>9</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w:t>
      </w:r>
      <w:r w:rsidR="00832E25" w:rsidRPr="00C67B67">
        <w:rPr>
          <w:sz w:val="22"/>
          <w:szCs w:val="22"/>
          <w:shd w:val="clear" w:color="auto" w:fill="FFFFFF"/>
        </w:rPr>
        <w:t>przy czym stwierdzenie prawidłowego wykonania przedmiotu zamówienia nastąpi po podpisaniu przez strony protokołu końcowego</w:t>
      </w:r>
      <w:r w:rsidR="00832E25" w:rsidRPr="00832E25">
        <w:rPr>
          <w:sz w:val="22"/>
          <w:szCs w:val="22"/>
          <w:shd w:val="clear" w:color="auto" w:fill="FFFFFF"/>
        </w:rPr>
        <w:t xml:space="preserve"> (bez uwag) oraz uzyskaniu przez Wykonawcę </w:t>
      </w:r>
      <w:r w:rsidR="00781FA5" w:rsidRPr="00781FA5">
        <w:rPr>
          <w:sz w:val="22"/>
          <w:szCs w:val="22"/>
          <w:shd w:val="clear" w:color="auto" w:fill="FFFFFF"/>
        </w:rPr>
        <w:t>pozwolenia na użytkowania albo zgłoszenia zakończenia robót</w:t>
      </w:r>
      <w:r w:rsidR="00832E25" w:rsidRPr="00832E25">
        <w:rPr>
          <w:bCs/>
          <w:sz w:val="22"/>
        </w:rPr>
        <w:t>.</w:t>
      </w:r>
    </w:p>
    <w:p w14:paraId="15951F42"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14DCF62E"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7BDCF5F5"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6D4C17F"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0B100AF8"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18179CE" w14:textId="77777777" w:rsidR="007B7170" w:rsidRPr="00FA3145" w:rsidRDefault="007B7170" w:rsidP="00FA3145">
      <w:pPr>
        <w:pStyle w:val="Tekstpodstawowy"/>
        <w:tabs>
          <w:tab w:val="clear" w:pos="142"/>
        </w:tabs>
        <w:spacing w:line="276" w:lineRule="auto"/>
        <w:rPr>
          <w:sz w:val="22"/>
        </w:rPr>
      </w:pPr>
    </w:p>
    <w:p w14:paraId="5F2A7FAB"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7C70A6EC" w14:textId="77777777" w:rsidR="006B3898" w:rsidRPr="00FA3145" w:rsidRDefault="006B3898" w:rsidP="006B3898">
      <w:pPr>
        <w:pStyle w:val="Tekstpodstawowy"/>
        <w:tabs>
          <w:tab w:val="clear" w:pos="142"/>
        </w:tabs>
        <w:spacing w:line="276" w:lineRule="auto"/>
        <w:ind w:left="426"/>
        <w:rPr>
          <w:b/>
          <w:sz w:val="22"/>
        </w:rPr>
      </w:pPr>
    </w:p>
    <w:p w14:paraId="08C0B54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33E85BA3" w14:textId="77777777" w:rsidR="00781FA5" w:rsidRPr="0002197C" w:rsidRDefault="00781FA5" w:rsidP="00781FA5">
      <w:pPr>
        <w:jc w:val="both"/>
        <w:rPr>
          <w:sz w:val="22"/>
          <w:szCs w:val="22"/>
        </w:rPr>
      </w:pPr>
    </w:p>
    <w:p w14:paraId="74105AD9" w14:textId="77777777" w:rsidR="00781FA5" w:rsidRPr="004E2FAB" w:rsidRDefault="00781FA5" w:rsidP="00781FA5">
      <w:pPr>
        <w:spacing w:line="276" w:lineRule="auto"/>
        <w:ind w:left="851"/>
        <w:jc w:val="both"/>
        <w:rPr>
          <w:bCs/>
          <w:sz w:val="22"/>
          <w:szCs w:val="22"/>
        </w:rPr>
      </w:pPr>
      <w:r w:rsidRPr="004E2FAB">
        <w:rPr>
          <w:sz w:val="22"/>
          <w:szCs w:val="22"/>
        </w:rPr>
        <w:t>Z postępowania o udzielenie zamówienia wyklucza się Wykonawców, którzy podlegają wykluczeniu na podstawie przepisów, o których mowa w art. 108 ust. 1 pkt 1) – 6) ustawy</w:t>
      </w:r>
      <w:r>
        <w:rPr>
          <w:sz w:val="22"/>
          <w:szCs w:val="22"/>
        </w:rPr>
        <w:t xml:space="preserve"> Pzp</w:t>
      </w:r>
      <w:r w:rsidRPr="004E2FAB">
        <w:rPr>
          <w:sz w:val="22"/>
          <w:szCs w:val="22"/>
        </w:rPr>
        <w:t>, z zastrzeżeniem wyjątków przewidzianych w ustawie.</w:t>
      </w:r>
    </w:p>
    <w:p w14:paraId="327A207B" w14:textId="77777777" w:rsidR="00781FA5" w:rsidRPr="004E2FAB" w:rsidRDefault="00781FA5" w:rsidP="00781FA5">
      <w:pPr>
        <w:spacing w:line="276" w:lineRule="auto"/>
        <w:ind w:left="851"/>
        <w:jc w:val="both"/>
        <w:rPr>
          <w:sz w:val="22"/>
          <w:szCs w:val="22"/>
        </w:rPr>
      </w:pPr>
    </w:p>
    <w:p w14:paraId="123CED05" w14:textId="77777777" w:rsidR="00781FA5" w:rsidRPr="00244E47" w:rsidRDefault="00781FA5" w:rsidP="00781FA5">
      <w:pPr>
        <w:spacing w:line="276" w:lineRule="auto"/>
        <w:ind w:left="851"/>
        <w:jc w:val="both"/>
        <w:rPr>
          <w:sz w:val="22"/>
          <w:szCs w:val="22"/>
        </w:rPr>
      </w:pPr>
      <w:r w:rsidRPr="004E2FAB">
        <w:rPr>
          <w:sz w:val="22"/>
          <w:szCs w:val="22"/>
        </w:rPr>
        <w:t xml:space="preserve">Zgodnie z art. 7 ust. 1 ustawy z dnia 13 kwietnia 2022 r. o szczególnych rozwiązaniach w zakresie przeciwdziałania wspieraniu agresji na Ukrainę oraz służących ochronie </w:t>
      </w:r>
      <w:r w:rsidRPr="004E2FAB">
        <w:rPr>
          <w:sz w:val="22"/>
          <w:szCs w:val="22"/>
        </w:rPr>
        <w:lastRenderedPageBreak/>
        <w:t>bezpieczeństwa narodowego (Dz.</w:t>
      </w:r>
      <w:r w:rsidRPr="00244E47">
        <w:rPr>
          <w:sz w:val="22"/>
          <w:szCs w:val="22"/>
        </w:rPr>
        <w:t xml:space="preserve"> U. poz. 835), Z postępowania o udzielenie zamówienia wyklucza się:</w:t>
      </w:r>
    </w:p>
    <w:p w14:paraId="465DA698"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11CCDD87"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B5B4261" w14:textId="77777777" w:rsidR="00781FA5" w:rsidRDefault="00781FA5" w:rsidP="00781FA5">
      <w:pPr>
        <w:pStyle w:val="Akapitzlist"/>
        <w:numPr>
          <w:ilvl w:val="0"/>
          <w:numId w:val="50"/>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770E883C" w14:textId="77777777" w:rsidR="00781FA5" w:rsidRPr="004E2FAB" w:rsidRDefault="00781FA5" w:rsidP="00781FA5">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038D4F86" w14:textId="77777777" w:rsidR="00781FA5" w:rsidRPr="004E2FAB" w:rsidRDefault="00781FA5" w:rsidP="00781FA5">
      <w:pPr>
        <w:spacing w:line="276" w:lineRule="auto"/>
        <w:ind w:left="851"/>
        <w:jc w:val="both"/>
        <w:rPr>
          <w:sz w:val="22"/>
          <w:szCs w:val="22"/>
        </w:rPr>
      </w:pPr>
    </w:p>
    <w:p w14:paraId="5F30868B" w14:textId="77777777" w:rsidR="00781FA5" w:rsidRPr="001E025A" w:rsidRDefault="00781FA5" w:rsidP="00781FA5">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63A66B8B" w14:textId="77777777" w:rsidR="00781FA5" w:rsidRPr="0002197C" w:rsidRDefault="00781FA5" w:rsidP="00781FA5">
      <w:pPr>
        <w:ind w:left="709"/>
        <w:jc w:val="both"/>
        <w:rPr>
          <w:b/>
          <w:strike/>
          <w:sz w:val="22"/>
          <w:szCs w:val="22"/>
        </w:rPr>
      </w:pPr>
    </w:p>
    <w:p w14:paraId="2737F07F"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2811ED6A" w14:textId="77777777" w:rsidR="00590635" w:rsidRPr="00FA3145" w:rsidRDefault="00590635" w:rsidP="00FA3145">
      <w:pPr>
        <w:pStyle w:val="Akapitzlist"/>
        <w:spacing w:line="276" w:lineRule="auto"/>
        <w:ind w:left="0"/>
        <w:rPr>
          <w:sz w:val="22"/>
        </w:rPr>
      </w:pPr>
    </w:p>
    <w:p w14:paraId="52CDB49A"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38966185" w14:textId="77777777" w:rsidR="00DC25E3" w:rsidRDefault="00DC25E3" w:rsidP="005A605A">
      <w:pPr>
        <w:pStyle w:val="Tekstpodstawowy"/>
        <w:tabs>
          <w:tab w:val="clear" w:pos="142"/>
        </w:tabs>
        <w:spacing w:line="276" w:lineRule="auto"/>
        <w:ind w:left="1276"/>
        <w:rPr>
          <w:bCs/>
          <w:sz w:val="22"/>
          <w:szCs w:val="22"/>
        </w:rPr>
      </w:pPr>
    </w:p>
    <w:p w14:paraId="7C280288"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25F605BB" w14:textId="77777777" w:rsidR="00BD0D00" w:rsidRPr="00FA3145" w:rsidRDefault="00BD0D00" w:rsidP="005A605A">
      <w:pPr>
        <w:pStyle w:val="Tekstpodstawowy"/>
        <w:tabs>
          <w:tab w:val="clear" w:pos="142"/>
        </w:tabs>
        <w:spacing w:line="276" w:lineRule="auto"/>
        <w:ind w:left="1276" w:hanging="425"/>
        <w:rPr>
          <w:bCs/>
          <w:sz w:val="22"/>
          <w:szCs w:val="22"/>
        </w:rPr>
      </w:pPr>
    </w:p>
    <w:p w14:paraId="6A46A72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33887E28" w14:textId="77777777" w:rsidR="00B00CAE" w:rsidRPr="00FA3145" w:rsidRDefault="00B00CAE" w:rsidP="005A605A">
      <w:pPr>
        <w:pStyle w:val="Tekstpodstawowy"/>
        <w:tabs>
          <w:tab w:val="clear" w:pos="142"/>
        </w:tabs>
        <w:spacing w:line="276" w:lineRule="auto"/>
        <w:ind w:left="1276" w:hanging="425"/>
        <w:rPr>
          <w:b/>
          <w:sz w:val="22"/>
          <w:szCs w:val="22"/>
        </w:rPr>
      </w:pPr>
    </w:p>
    <w:p w14:paraId="165C9455"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78B34583" w14:textId="77777777" w:rsidR="008443E0" w:rsidRPr="00FA3145" w:rsidRDefault="008443E0" w:rsidP="005A605A">
      <w:pPr>
        <w:pStyle w:val="Tekstpodstawowy"/>
        <w:tabs>
          <w:tab w:val="clear" w:pos="142"/>
        </w:tabs>
        <w:spacing w:line="276" w:lineRule="auto"/>
        <w:ind w:left="1276"/>
        <w:rPr>
          <w:bCs/>
          <w:sz w:val="22"/>
          <w:szCs w:val="22"/>
        </w:rPr>
      </w:pPr>
    </w:p>
    <w:p w14:paraId="107E9B1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11905C" w14:textId="77777777" w:rsidR="00B00CAE" w:rsidRPr="00FA3145" w:rsidRDefault="00B00CAE" w:rsidP="005A605A">
      <w:pPr>
        <w:pStyle w:val="Tekstpodstawowy"/>
        <w:tabs>
          <w:tab w:val="clear" w:pos="142"/>
        </w:tabs>
        <w:spacing w:line="276" w:lineRule="auto"/>
        <w:ind w:left="1276" w:hanging="425"/>
        <w:rPr>
          <w:b/>
          <w:sz w:val="22"/>
          <w:szCs w:val="22"/>
        </w:rPr>
      </w:pPr>
    </w:p>
    <w:p w14:paraId="09BCC984" w14:textId="4D3EB7D6" w:rsidR="00B00CAE" w:rsidRDefault="00781FA5" w:rsidP="00781FA5">
      <w:pPr>
        <w:pStyle w:val="Tekstpodstawowy"/>
        <w:tabs>
          <w:tab w:val="clear" w:pos="142"/>
        </w:tabs>
        <w:spacing w:line="276" w:lineRule="auto"/>
        <w:ind w:left="1701" w:hanging="425"/>
        <w:rPr>
          <w:b/>
          <w:sz w:val="22"/>
          <w:szCs w:val="22"/>
        </w:rPr>
      </w:pPr>
      <w:r w:rsidRPr="00FA3145">
        <w:rPr>
          <w:bCs/>
          <w:sz w:val="22"/>
          <w:szCs w:val="22"/>
        </w:rPr>
        <w:t>Zamawiający nie precyzuje w tym zakresie szczegółowych warunków.</w:t>
      </w:r>
    </w:p>
    <w:p w14:paraId="4FC3A199" w14:textId="77777777" w:rsidR="00781FA5" w:rsidRPr="00FA3145" w:rsidRDefault="00781FA5" w:rsidP="005A605A">
      <w:pPr>
        <w:pStyle w:val="Tekstpodstawowy"/>
        <w:tabs>
          <w:tab w:val="clear" w:pos="142"/>
        </w:tabs>
        <w:spacing w:line="276" w:lineRule="auto"/>
        <w:ind w:left="1276" w:hanging="425"/>
        <w:rPr>
          <w:b/>
          <w:sz w:val="22"/>
          <w:szCs w:val="22"/>
        </w:rPr>
      </w:pPr>
    </w:p>
    <w:p w14:paraId="2A8B82E7"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6A533FA1"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lastRenderedPageBreak/>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16BD0471" w14:textId="77777777" w:rsidR="00FD590F" w:rsidRPr="00002AB0" w:rsidRDefault="00FD590F" w:rsidP="00FD590F">
      <w:pPr>
        <w:pStyle w:val="Tekstpodstawowy"/>
        <w:spacing w:line="276" w:lineRule="auto"/>
        <w:ind w:left="2138"/>
        <w:rPr>
          <w:kern w:val="3"/>
          <w:sz w:val="22"/>
          <w:lang w:eastAsia="ar-SA"/>
        </w:rPr>
      </w:pPr>
    </w:p>
    <w:p w14:paraId="6C602DAD" w14:textId="36166B17"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wykonaną w systemie zaprojektuj i wybuduj której zakres obejmował </w:t>
      </w:r>
      <w:r w:rsidRPr="00002AB0">
        <w:rPr>
          <w:b/>
          <w:kern w:val="3"/>
          <w:sz w:val="22"/>
          <w:lang w:eastAsia="ar-SA"/>
        </w:rPr>
        <w:t>budowę, przebudowę</w:t>
      </w:r>
      <w:r w:rsidR="007C3184" w:rsidRPr="00002AB0">
        <w:rPr>
          <w:b/>
          <w:kern w:val="3"/>
          <w:sz w:val="22"/>
          <w:lang w:eastAsia="ar-SA"/>
        </w:rPr>
        <w:t>, rozbudowę</w:t>
      </w:r>
      <w:r w:rsidRPr="00002AB0">
        <w:rPr>
          <w:b/>
          <w:kern w:val="3"/>
          <w:sz w:val="22"/>
          <w:lang w:eastAsia="ar-SA"/>
        </w:rPr>
        <w:t xml:space="preserve"> lub remont</w:t>
      </w:r>
      <w:r w:rsidR="00781FA5">
        <w:rPr>
          <w:b/>
          <w:kern w:val="3"/>
          <w:sz w:val="22"/>
          <w:lang w:eastAsia="ar-SA"/>
        </w:rPr>
        <w:t xml:space="preserve"> drogi albo dróg </w:t>
      </w:r>
      <w:r w:rsidR="00963F6C" w:rsidRPr="00002AB0">
        <w:rPr>
          <w:b/>
          <w:kern w:val="3"/>
          <w:sz w:val="22"/>
          <w:lang w:eastAsia="ar-SA"/>
        </w:rPr>
        <w:t xml:space="preserve">– w ramach jednej inwestycji – </w:t>
      </w:r>
      <w:r w:rsidRPr="00002AB0">
        <w:rPr>
          <w:kern w:val="3"/>
          <w:sz w:val="22"/>
          <w:lang w:eastAsia="ar-SA"/>
        </w:rPr>
        <w:t xml:space="preserve">a wartość tej budowy, przebudowy lub remontu wyniosła </w:t>
      </w:r>
      <w:r w:rsidR="006D19DD" w:rsidRPr="00002AB0">
        <w:rPr>
          <w:b/>
          <w:kern w:val="3"/>
          <w:sz w:val="22"/>
          <w:lang w:eastAsia="ar-SA"/>
        </w:rPr>
        <w:t>co najmniej</w:t>
      </w:r>
      <w:r w:rsidR="00177AC2" w:rsidRPr="00002AB0">
        <w:rPr>
          <w:b/>
          <w:kern w:val="3"/>
          <w:sz w:val="22"/>
          <w:lang w:eastAsia="ar-SA"/>
        </w:rPr>
        <w:t xml:space="preserve"> </w:t>
      </w:r>
      <w:r w:rsidR="006D19DD" w:rsidRPr="00002AB0">
        <w:rPr>
          <w:b/>
          <w:kern w:val="3"/>
          <w:sz w:val="22"/>
          <w:lang w:eastAsia="ar-SA"/>
        </w:rPr>
        <w:t>2</w:t>
      </w:r>
      <w:r w:rsidRPr="00002AB0">
        <w:rPr>
          <w:b/>
          <w:kern w:val="3"/>
          <w:sz w:val="22"/>
          <w:lang w:eastAsia="ar-SA"/>
        </w:rPr>
        <w:t> 000 000,00 PLN brutto</w:t>
      </w:r>
      <w:r w:rsidRPr="00002AB0">
        <w:rPr>
          <w:kern w:val="3"/>
          <w:sz w:val="22"/>
          <w:lang w:eastAsia="ar-SA"/>
        </w:rPr>
        <w:t>,</w:t>
      </w:r>
    </w:p>
    <w:p w14:paraId="40C542C1" w14:textId="77777777" w:rsidR="00FD590F" w:rsidRPr="00002AB0" w:rsidRDefault="00FD590F" w:rsidP="00FD590F">
      <w:pPr>
        <w:pStyle w:val="Tekstpodstawowy"/>
        <w:spacing w:line="276" w:lineRule="auto"/>
        <w:ind w:left="1985" w:hanging="425"/>
        <w:rPr>
          <w:kern w:val="3"/>
          <w:sz w:val="22"/>
          <w:lang w:eastAsia="ar-SA"/>
        </w:rPr>
      </w:pPr>
    </w:p>
    <w:p w14:paraId="6A9EB828"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albo:</w:t>
      </w:r>
      <w:r w:rsidRPr="00002AB0">
        <w:rPr>
          <w:kern w:val="3"/>
          <w:sz w:val="22"/>
          <w:lang w:eastAsia="ar-SA"/>
        </w:rPr>
        <w:tab/>
      </w:r>
    </w:p>
    <w:p w14:paraId="660BD2C3" w14:textId="77777777" w:rsidR="00FD590F" w:rsidRPr="00002AB0" w:rsidRDefault="00FD590F" w:rsidP="00FD590F">
      <w:pPr>
        <w:pStyle w:val="Tekstpodstawowy"/>
        <w:spacing w:line="276" w:lineRule="auto"/>
        <w:ind w:left="1985" w:hanging="425"/>
        <w:rPr>
          <w:kern w:val="3"/>
          <w:sz w:val="22"/>
          <w:lang w:eastAsia="ar-SA"/>
        </w:rPr>
      </w:pPr>
    </w:p>
    <w:p w14:paraId="6EA162D2" w14:textId="3EC329EA"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w:t>
      </w:r>
      <w:r w:rsidR="00781FA5">
        <w:rPr>
          <w:kern w:val="3"/>
          <w:sz w:val="22"/>
          <w:lang w:eastAsia="ar-SA"/>
        </w:rPr>
        <w:t>5</w:t>
      </w:r>
      <w:r w:rsidRPr="00002AB0">
        <w:rPr>
          <w:kern w:val="3"/>
          <w:sz w:val="22"/>
          <w:lang w:eastAsia="ar-SA"/>
        </w:rPr>
        <w:t xml:space="preserve"> lat przed upływem terminu składania ofert, a jeżeli okres prowadzenia działalności jest krótszy – w tym okresie, należycie wykonał co najmniej jedną (1) usługę w zakresie wykonania dokumentacji projektowo-kosztorysowej dla inwestycji polegającej na </w:t>
      </w:r>
      <w:r w:rsidRPr="00002AB0">
        <w:rPr>
          <w:b/>
          <w:kern w:val="3"/>
          <w:sz w:val="22"/>
          <w:lang w:eastAsia="ar-SA"/>
        </w:rPr>
        <w:t>budowie, przebudowie</w:t>
      </w:r>
      <w:r w:rsidR="007C3184" w:rsidRPr="00002AB0">
        <w:rPr>
          <w:b/>
          <w:kern w:val="3"/>
          <w:sz w:val="22"/>
          <w:lang w:eastAsia="ar-SA"/>
        </w:rPr>
        <w:t>, rozbudowie</w:t>
      </w:r>
      <w:r w:rsidR="0098149A" w:rsidRPr="00002AB0">
        <w:rPr>
          <w:b/>
          <w:kern w:val="3"/>
          <w:sz w:val="22"/>
          <w:lang w:eastAsia="ar-SA"/>
        </w:rPr>
        <w:t xml:space="preserve"> </w:t>
      </w:r>
      <w:r w:rsidRPr="00002AB0">
        <w:rPr>
          <w:b/>
          <w:kern w:val="3"/>
          <w:sz w:val="22"/>
          <w:lang w:eastAsia="ar-SA"/>
        </w:rPr>
        <w:t xml:space="preserve">lub </w:t>
      </w:r>
      <w:r w:rsidR="00781FA5" w:rsidRPr="00002AB0">
        <w:rPr>
          <w:b/>
          <w:kern w:val="3"/>
          <w:sz w:val="22"/>
          <w:lang w:eastAsia="ar-SA"/>
        </w:rPr>
        <w:t>remoncie</w:t>
      </w:r>
      <w:r w:rsidR="00781FA5">
        <w:rPr>
          <w:b/>
          <w:kern w:val="3"/>
          <w:sz w:val="22"/>
          <w:lang w:eastAsia="ar-SA"/>
        </w:rPr>
        <w:t xml:space="preserve"> drogi albo dróg </w:t>
      </w:r>
      <w:r w:rsidR="00781FA5" w:rsidRPr="00002AB0">
        <w:rPr>
          <w:b/>
          <w:kern w:val="3"/>
          <w:sz w:val="22"/>
          <w:lang w:eastAsia="ar-SA"/>
        </w:rPr>
        <w:t>–</w:t>
      </w:r>
      <w:r w:rsidR="00963F6C" w:rsidRPr="00002AB0">
        <w:rPr>
          <w:b/>
          <w:kern w:val="3"/>
          <w:sz w:val="22"/>
          <w:lang w:eastAsia="ar-SA"/>
        </w:rPr>
        <w:t xml:space="preserve"> w ramach jednej inwestycji</w:t>
      </w:r>
      <w:r w:rsidRPr="00002AB0">
        <w:rPr>
          <w:kern w:val="3"/>
          <w:sz w:val="22"/>
          <w:lang w:eastAsia="ar-SA"/>
        </w:rPr>
        <w:t>,</w:t>
      </w:r>
    </w:p>
    <w:p w14:paraId="40590647" w14:textId="77777777" w:rsidR="00FD590F" w:rsidRPr="00002AB0" w:rsidRDefault="00FD590F" w:rsidP="00FD590F">
      <w:pPr>
        <w:pStyle w:val="Tekstpodstawowy"/>
        <w:spacing w:line="276" w:lineRule="auto"/>
        <w:ind w:left="1985" w:hanging="425"/>
        <w:rPr>
          <w:kern w:val="3"/>
          <w:sz w:val="22"/>
          <w:lang w:eastAsia="ar-SA"/>
        </w:rPr>
      </w:pPr>
    </w:p>
    <w:p w14:paraId="3252B287"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i:</w:t>
      </w:r>
    </w:p>
    <w:p w14:paraId="2997ABA1" w14:textId="77777777" w:rsidR="00FD590F" w:rsidRPr="00002AB0" w:rsidRDefault="00FD590F" w:rsidP="00FD590F">
      <w:pPr>
        <w:pStyle w:val="Tekstpodstawowy"/>
        <w:spacing w:line="276" w:lineRule="auto"/>
        <w:ind w:left="1985" w:hanging="425"/>
        <w:rPr>
          <w:kern w:val="3"/>
          <w:sz w:val="22"/>
          <w:lang w:eastAsia="ar-SA"/>
        </w:rPr>
      </w:pPr>
    </w:p>
    <w:p w14:paraId="3A9FF703" w14:textId="0B521BB3"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781FA5" w:rsidRPr="00002AB0">
        <w:rPr>
          <w:b/>
          <w:kern w:val="3"/>
          <w:sz w:val="22"/>
          <w:lang w:eastAsia="ar-SA"/>
        </w:rPr>
        <w:t>budowę, przebudowę, rozbudowę lub remont</w:t>
      </w:r>
      <w:r w:rsidR="00781FA5">
        <w:rPr>
          <w:b/>
          <w:kern w:val="3"/>
          <w:sz w:val="22"/>
          <w:lang w:eastAsia="ar-SA"/>
        </w:rPr>
        <w:t xml:space="preserve"> drogi albo dróg </w:t>
      </w:r>
      <w:r w:rsidR="00781FA5" w:rsidRPr="00002AB0">
        <w:rPr>
          <w:b/>
          <w:kern w:val="3"/>
          <w:sz w:val="22"/>
          <w:lang w:eastAsia="ar-SA"/>
        </w:rPr>
        <w:t xml:space="preserve">– w ramach jednej inwestycji – </w:t>
      </w:r>
      <w:r w:rsidR="00781FA5" w:rsidRPr="00002AB0">
        <w:rPr>
          <w:kern w:val="3"/>
          <w:sz w:val="22"/>
          <w:lang w:eastAsia="ar-SA"/>
        </w:rPr>
        <w:t xml:space="preserve">a wartość tej budowy, przebudowy lub remontu wyniosła </w:t>
      </w:r>
      <w:r w:rsidR="00781FA5" w:rsidRPr="00002AB0">
        <w:rPr>
          <w:b/>
          <w:kern w:val="3"/>
          <w:sz w:val="22"/>
          <w:lang w:eastAsia="ar-SA"/>
        </w:rPr>
        <w:t>co najmniej 2 000 000,00 PLN brutto</w:t>
      </w:r>
      <w:r w:rsidR="0098149A" w:rsidRPr="00002AB0">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25D3F86C"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4FEE01E7" w14:textId="77777777" w:rsidR="00B57748" w:rsidRPr="00FA3145" w:rsidRDefault="00B57748" w:rsidP="00B57748">
      <w:pPr>
        <w:pStyle w:val="Tekstpodstawowy"/>
        <w:tabs>
          <w:tab w:val="clear" w:pos="142"/>
        </w:tabs>
        <w:spacing w:line="276" w:lineRule="auto"/>
        <w:ind w:left="2138"/>
        <w:rPr>
          <w:sz w:val="22"/>
        </w:rPr>
      </w:pPr>
    </w:p>
    <w:p w14:paraId="78CBDD5F" w14:textId="38B6BB4C"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781FA5"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3FF87947" w14:textId="77777777" w:rsidR="00B57748" w:rsidRDefault="00822569" w:rsidP="00B57748">
      <w:pPr>
        <w:pStyle w:val="Akapitzlist"/>
        <w:spacing w:line="276" w:lineRule="auto"/>
        <w:ind w:left="991"/>
        <w:rPr>
          <w:color w:val="FF0000"/>
          <w:sz w:val="22"/>
        </w:rPr>
      </w:pPr>
      <w:r>
        <w:rPr>
          <w:color w:val="FF0000"/>
          <w:sz w:val="22"/>
        </w:rPr>
        <w:t xml:space="preserve"> </w:t>
      </w:r>
    </w:p>
    <w:p w14:paraId="3A5164B2" w14:textId="77777777" w:rsidR="00822569" w:rsidRPr="00822569" w:rsidRDefault="00822569" w:rsidP="00822569">
      <w:pPr>
        <w:suppressAutoHyphens/>
        <w:autoSpaceDN w:val="0"/>
        <w:spacing w:line="276" w:lineRule="auto"/>
        <w:ind w:left="1985" w:hanging="425"/>
        <w:rPr>
          <w:b/>
          <w:kern w:val="3"/>
          <w:sz w:val="22"/>
          <w:lang w:eastAsia="ar-SA"/>
        </w:rPr>
      </w:pPr>
      <w:r>
        <w:rPr>
          <w:kern w:val="3"/>
          <w:sz w:val="22"/>
          <w:lang w:eastAsia="ar-SA"/>
        </w:rPr>
        <w:t xml:space="preserve">a) </w:t>
      </w:r>
      <w:r w:rsidRPr="00822569">
        <w:rPr>
          <w:b/>
          <w:kern w:val="3"/>
          <w:sz w:val="22"/>
          <w:lang w:eastAsia="ar-SA"/>
        </w:rPr>
        <w:tab/>
        <w:t>Główny Projektant:</w:t>
      </w:r>
    </w:p>
    <w:p w14:paraId="5F90DA94" w14:textId="59DE3F28"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00963F6C" w:rsidRPr="00822569">
        <w:rPr>
          <w:b/>
          <w:kern w:val="3"/>
          <w:sz w:val="22"/>
          <w:lang w:eastAsia="ar-SA"/>
        </w:rPr>
        <w:t xml:space="preserve">w specjalności </w:t>
      </w:r>
      <w:r w:rsidR="00781FA5">
        <w:rPr>
          <w:b/>
          <w:kern w:val="3"/>
          <w:sz w:val="22"/>
          <w:lang w:eastAsia="ar-SA"/>
        </w:rPr>
        <w:t>drogowej</w:t>
      </w:r>
      <w:r w:rsidR="00963F6C" w:rsidRPr="00822569">
        <w:rPr>
          <w:kern w:val="3"/>
          <w:sz w:val="22"/>
          <w:lang w:eastAsia="ar-SA"/>
        </w:rPr>
        <w:t xml:space="preserve"> </w:t>
      </w:r>
      <w:r w:rsidRPr="00822569">
        <w:rPr>
          <w:kern w:val="3"/>
          <w:sz w:val="22"/>
          <w:lang w:eastAsia="ar-SA"/>
        </w:rPr>
        <w:t>bez ograniczeń, uprawniającymi do projektowania obiektu budowlanego stanowiącego przedmiot zamówienia* oraz przynależność do Okręgowej Izby Budownictwa</w:t>
      </w:r>
      <w:r>
        <w:rPr>
          <w:kern w:val="3"/>
          <w:sz w:val="22"/>
          <w:lang w:eastAsia="ar-SA"/>
        </w:rPr>
        <w:t>,</w:t>
      </w:r>
    </w:p>
    <w:p w14:paraId="531E3868" w14:textId="77777777"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doświadczenie zawodowe:</w:t>
      </w:r>
      <w:r w:rsidRPr="00822569">
        <w:rPr>
          <w:kern w:val="3"/>
          <w:sz w:val="22"/>
          <w:lang w:eastAsia="ar-SA"/>
        </w:rPr>
        <w:t xml:space="preserve"> co najmniej </w:t>
      </w:r>
      <w:r w:rsidR="00F70CF5" w:rsidRPr="00F70CF5">
        <w:rPr>
          <w:b/>
          <w:kern w:val="3"/>
          <w:sz w:val="22"/>
          <w:lang w:eastAsia="ar-SA"/>
        </w:rPr>
        <w:t xml:space="preserve">24 miesięczne </w:t>
      </w:r>
      <w:r w:rsidRPr="00822569">
        <w:rPr>
          <w:b/>
          <w:kern w:val="3"/>
          <w:sz w:val="22"/>
          <w:lang w:eastAsia="ar-SA"/>
        </w:rPr>
        <w:t>doświadczenie w pracy na stanowisku projektanta</w:t>
      </w:r>
      <w:r w:rsidRPr="00822569">
        <w:rPr>
          <w:kern w:val="3"/>
          <w:sz w:val="22"/>
          <w:lang w:eastAsia="ar-SA"/>
        </w:rPr>
        <w:t>.</w:t>
      </w:r>
    </w:p>
    <w:p w14:paraId="4966C30D" w14:textId="77777777" w:rsidR="00822569" w:rsidRPr="00822569" w:rsidRDefault="00822569" w:rsidP="00822569">
      <w:pPr>
        <w:tabs>
          <w:tab w:val="left" w:pos="1701"/>
        </w:tabs>
        <w:suppressAutoHyphens/>
        <w:autoSpaceDN w:val="0"/>
        <w:spacing w:line="276" w:lineRule="auto"/>
        <w:ind w:left="1985" w:hanging="425"/>
        <w:jc w:val="both"/>
        <w:rPr>
          <w:kern w:val="3"/>
          <w:sz w:val="22"/>
          <w:lang w:eastAsia="ar-SA"/>
        </w:rPr>
      </w:pPr>
    </w:p>
    <w:p w14:paraId="7E9AEEFF" w14:textId="6646D2ED" w:rsidR="00B57748" w:rsidRDefault="00781FA5" w:rsidP="00822569">
      <w:pPr>
        <w:spacing w:line="276" w:lineRule="auto"/>
        <w:ind w:left="1985" w:hanging="425"/>
      </w:pPr>
      <w:r>
        <w:rPr>
          <w:kern w:val="2"/>
          <w:sz w:val="22"/>
          <w:lang w:eastAsia="ar-SA"/>
        </w:rPr>
        <w:t>b</w:t>
      </w:r>
      <w:r w:rsidR="00B57748" w:rsidRPr="00A24B09">
        <w:rPr>
          <w:kern w:val="2"/>
          <w:sz w:val="22"/>
          <w:lang w:eastAsia="ar-SA"/>
        </w:rPr>
        <w:t>)</w:t>
      </w:r>
      <w:r w:rsidR="00B57748">
        <w:rPr>
          <w:b/>
          <w:kern w:val="2"/>
          <w:sz w:val="22"/>
          <w:lang w:eastAsia="ar-SA"/>
        </w:rPr>
        <w:tab/>
        <w:t>Kierownikiem budowy</w:t>
      </w:r>
    </w:p>
    <w:p w14:paraId="18CF95EA" w14:textId="02B56236" w:rsidR="00B57748" w:rsidRPr="00C44281" w:rsidRDefault="00B57748" w:rsidP="00822569">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963F6C" w:rsidRPr="00822569">
        <w:rPr>
          <w:b/>
          <w:kern w:val="3"/>
          <w:sz w:val="22"/>
          <w:lang w:eastAsia="ar-SA"/>
        </w:rPr>
        <w:t xml:space="preserve">w specjalności </w:t>
      </w:r>
      <w:r w:rsidR="00781FA5">
        <w:rPr>
          <w:b/>
          <w:kern w:val="3"/>
          <w:sz w:val="22"/>
          <w:lang w:eastAsia="ar-SA"/>
        </w:rPr>
        <w:t>drogowej</w:t>
      </w:r>
      <w:r w:rsidR="00963F6C" w:rsidRPr="00822569">
        <w:rPr>
          <w:kern w:val="3"/>
          <w:sz w:val="22"/>
          <w:lang w:eastAsia="ar-SA"/>
        </w:rPr>
        <w:t xml:space="preserve"> bez ograniczeń</w:t>
      </w:r>
      <w:r w:rsidRPr="00D426FC">
        <w:rPr>
          <w:kern w:val="2"/>
          <w:sz w:val="22"/>
          <w:lang w:eastAsia="ar-SA"/>
        </w:rPr>
        <w:t xml:space="preserve">, uprawniającymi do </w:t>
      </w:r>
      <w:r w:rsidRPr="00D426FC">
        <w:rPr>
          <w:kern w:val="2"/>
          <w:sz w:val="22"/>
          <w:lang w:eastAsia="ar-SA"/>
        </w:rPr>
        <w:lastRenderedPageBreak/>
        <w:t>kierowania robotami budowlanymi związanymi z obiektem budowlanym stanowiącym przedmiot zamówienia</w:t>
      </w:r>
      <w:r w:rsidRPr="00A24B09">
        <w:rPr>
          <w:kern w:val="2"/>
          <w:sz w:val="22"/>
          <w:lang w:eastAsia="ar-SA"/>
        </w:rPr>
        <w:t>* oraz przynależność do Okręgowej Izby Budownictwa</w:t>
      </w:r>
      <w:r w:rsidR="00C44281">
        <w:rPr>
          <w:kern w:val="2"/>
          <w:sz w:val="22"/>
          <w:lang w:eastAsia="ar-SA"/>
        </w:rPr>
        <w:t>,</w:t>
      </w:r>
    </w:p>
    <w:p w14:paraId="6EB6ED6C" w14:textId="3C67650C" w:rsidR="00C44281" w:rsidRPr="00002AB0" w:rsidRDefault="00C44281" w:rsidP="00822569">
      <w:pPr>
        <w:pStyle w:val="Akapitzlist"/>
        <w:numPr>
          <w:ilvl w:val="0"/>
          <w:numId w:val="26"/>
        </w:numPr>
        <w:spacing w:line="276" w:lineRule="auto"/>
        <w:ind w:left="1985" w:hanging="425"/>
        <w:jc w:val="both"/>
        <w:rPr>
          <w:sz w:val="22"/>
        </w:rPr>
      </w:pPr>
      <w:r>
        <w:rPr>
          <w:b/>
          <w:kern w:val="2"/>
          <w:sz w:val="22"/>
          <w:lang w:eastAsia="ar-SA"/>
        </w:rPr>
        <w:t>doświadczenie zawodowe:</w:t>
      </w:r>
      <w:r>
        <w:rPr>
          <w:sz w:val="22"/>
        </w:rPr>
        <w:t xml:space="preserve"> </w:t>
      </w:r>
      <w:r w:rsidR="003D112D" w:rsidRPr="003D112D">
        <w:rPr>
          <w:sz w:val="22"/>
        </w:rPr>
        <w:t xml:space="preserve">co najmniej </w:t>
      </w:r>
      <w:r w:rsidR="003D112D" w:rsidRPr="003D112D">
        <w:rPr>
          <w:b/>
          <w:sz w:val="22"/>
        </w:rPr>
        <w:t>24 miesięczne</w:t>
      </w:r>
      <w:r w:rsidR="003D112D" w:rsidRPr="003D112D">
        <w:rPr>
          <w:sz w:val="22"/>
        </w:rPr>
        <w:t xml:space="preserve"> doświadczenie w pracy na stanowisku kierownika budowy lub kierownika robót, w tym przy realizacji </w:t>
      </w:r>
      <w:r w:rsidR="003D112D" w:rsidRPr="003D112D">
        <w:rPr>
          <w:b/>
          <w:sz w:val="22"/>
        </w:rPr>
        <w:t>co najmniej</w:t>
      </w:r>
      <w:r w:rsidR="003D112D" w:rsidRPr="003D112D">
        <w:rPr>
          <w:sz w:val="22"/>
        </w:rPr>
        <w:t xml:space="preserve"> </w:t>
      </w:r>
      <w:r w:rsidRPr="003D112D">
        <w:rPr>
          <w:b/>
          <w:sz w:val="22"/>
        </w:rPr>
        <w:t xml:space="preserve">(1) </w:t>
      </w:r>
      <w:r w:rsidRPr="00002AB0">
        <w:rPr>
          <w:b/>
          <w:sz w:val="22"/>
        </w:rPr>
        <w:t>roboty budowlanej</w:t>
      </w:r>
      <w:r w:rsidR="003D112D" w:rsidRPr="00002AB0">
        <w:rPr>
          <w:bCs/>
          <w:sz w:val="22"/>
        </w:rPr>
        <w:t xml:space="preserve"> polegającą na budowie, przebudowie, rozbudowie lub remoncie</w:t>
      </w:r>
      <w:r w:rsidR="00822569" w:rsidRPr="00002AB0">
        <w:rPr>
          <w:b/>
          <w:kern w:val="3"/>
          <w:sz w:val="22"/>
          <w:lang w:eastAsia="ar-SA"/>
        </w:rPr>
        <w:t xml:space="preserve"> </w:t>
      </w:r>
      <w:r w:rsidR="00781FA5">
        <w:rPr>
          <w:b/>
          <w:kern w:val="3"/>
          <w:sz w:val="22"/>
          <w:lang w:eastAsia="ar-SA"/>
        </w:rPr>
        <w:t>drogi albo dróg</w:t>
      </w:r>
      <w:r w:rsidRPr="00002AB0">
        <w:rPr>
          <w:bCs/>
          <w:sz w:val="22"/>
        </w:rPr>
        <w:t>.</w:t>
      </w:r>
    </w:p>
    <w:p w14:paraId="7ABF4A02" w14:textId="77777777" w:rsidR="006A4DC0" w:rsidRDefault="006A4DC0" w:rsidP="006A4DC0">
      <w:pPr>
        <w:spacing w:line="276" w:lineRule="auto"/>
        <w:jc w:val="both"/>
        <w:rPr>
          <w:sz w:val="22"/>
        </w:rPr>
      </w:pPr>
    </w:p>
    <w:p w14:paraId="0C1B96C7" w14:textId="77777777" w:rsidR="00B57748" w:rsidRDefault="00B57748" w:rsidP="006A4DC0">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14:paraId="197411EF" w14:textId="77777777" w:rsidR="00B57748" w:rsidRPr="00FA3145" w:rsidRDefault="00B57748" w:rsidP="00B57748">
      <w:pPr>
        <w:pStyle w:val="Tekstpodstawowy"/>
        <w:spacing w:line="276" w:lineRule="auto"/>
        <w:ind w:left="1765"/>
        <w:rPr>
          <w:sz w:val="22"/>
        </w:rPr>
      </w:pPr>
    </w:p>
    <w:p w14:paraId="14E0B5CC"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14:paraId="0BAB20E3"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F196CC5"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D6EA645"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14:paraId="28ED83B4"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3AE253AD"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7B0F20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który polega na zdolnościach lub sytuacji podmiotów udostępniających zasoby, składa, wraz z ofertą, zobowiązanie podmiotu udostępniającego zasoby do oddania mu do </w:t>
      </w:r>
      <w:r w:rsidRPr="00FA3145">
        <w:rPr>
          <w:sz w:val="22"/>
          <w:szCs w:val="22"/>
        </w:rPr>
        <w:lastRenderedPageBreak/>
        <w:t>dyspozycji niezbędnych zasobów na potrzeby realizacji danego zamówienia lub inny podmiotowy środek dowodowy potwierdzający, że wykonawca realizując zamówienie, będzie dysponował niezbędnymi zasobami tych podmiotów.</w:t>
      </w:r>
    </w:p>
    <w:p w14:paraId="7A42031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517E19B8"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6DAD8BDF"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35DBD6A9"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C6D38E"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14:paraId="5FAED756"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87D588"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6317B3B2"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1F55A615"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33D1351E"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BEF904B"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307F89A1"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27CFAD0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652E6ABE"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0C1DC81" w14:textId="77777777" w:rsidR="003C664E" w:rsidRPr="00FA3145" w:rsidRDefault="003C664E" w:rsidP="00FA3145">
      <w:pPr>
        <w:pStyle w:val="Tekstpodstawowy"/>
        <w:tabs>
          <w:tab w:val="clear" w:pos="142"/>
        </w:tabs>
        <w:spacing w:line="276" w:lineRule="auto"/>
        <w:rPr>
          <w:sz w:val="22"/>
          <w:szCs w:val="22"/>
        </w:rPr>
      </w:pPr>
    </w:p>
    <w:p w14:paraId="683526C3"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lastRenderedPageBreak/>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A1D083D" w14:textId="77777777" w:rsidR="007B7170" w:rsidRPr="00FA3145" w:rsidRDefault="007B7170" w:rsidP="00FA3145">
      <w:pPr>
        <w:tabs>
          <w:tab w:val="left" w:pos="567"/>
        </w:tabs>
        <w:spacing w:line="276" w:lineRule="auto"/>
        <w:jc w:val="both"/>
        <w:rPr>
          <w:color w:val="FF0000"/>
          <w:sz w:val="22"/>
        </w:rPr>
      </w:pPr>
    </w:p>
    <w:p w14:paraId="26D2009A" w14:textId="1B0B78D5" w:rsidR="00AC6A0B" w:rsidRPr="00FA3145" w:rsidRDefault="00781FA5" w:rsidP="006B711F">
      <w:pPr>
        <w:widowControl w:val="0"/>
        <w:numPr>
          <w:ilvl w:val="0"/>
          <w:numId w:val="14"/>
        </w:numPr>
        <w:spacing w:line="276" w:lineRule="auto"/>
        <w:ind w:left="426" w:right="150"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Pzp</w:t>
      </w:r>
      <w:r w:rsidRPr="004E2FAB">
        <w:rPr>
          <w:sz w:val="22"/>
        </w:rPr>
        <w:t xml:space="preserve"> i wymienionych w </w:t>
      </w:r>
      <w:r>
        <w:rPr>
          <w:sz w:val="22"/>
        </w:rPr>
        <w:t>rozdziale IV pkt 1 ppkt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w:t>
      </w:r>
      <w:r>
        <w:rPr>
          <w:sz w:val="22"/>
        </w:rPr>
        <w:t xml:space="preserve"> </w:t>
      </w:r>
      <w:r w:rsidRPr="00691B58">
        <w:rPr>
          <w:sz w:val="22"/>
        </w:rPr>
        <w:t>zakresie wskazanym przez zamawiającego w </w:t>
      </w:r>
      <w:r w:rsidRPr="00691B58">
        <w:rPr>
          <w:b/>
          <w:sz w:val="22"/>
        </w:rPr>
        <w:t>załączniku nr 2 i 3 do SWZ</w:t>
      </w:r>
      <w:r w:rsidRPr="005A66B0">
        <w:rPr>
          <w:sz w:val="22"/>
        </w:rPr>
        <w:t>.</w:t>
      </w:r>
    </w:p>
    <w:p w14:paraId="616DD1C2"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4D14FA0F"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38C9F195"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3645BCB1"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14:paraId="2C64AACB"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2CF8F514"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65DED71B" w14:textId="77777777" w:rsidR="00442F03" w:rsidRPr="00442F03" w:rsidRDefault="00442F03" w:rsidP="00442F03">
      <w:pPr>
        <w:widowControl w:val="0"/>
        <w:spacing w:line="276" w:lineRule="auto"/>
        <w:ind w:right="151"/>
        <w:jc w:val="both"/>
        <w:rPr>
          <w:rFonts w:eastAsia="Arial"/>
          <w:sz w:val="22"/>
          <w:szCs w:val="22"/>
        </w:rPr>
      </w:pPr>
    </w:p>
    <w:p w14:paraId="30EF14A8"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14:paraId="5EF82F72" w14:textId="592DB22F" w:rsidR="00442F03" w:rsidRPr="00106944" w:rsidRDefault="00442F03" w:rsidP="006B711F">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wykaz robót budowlanych</w:t>
      </w:r>
      <w:r w:rsidR="00781FA5">
        <w:rPr>
          <w:rFonts w:eastAsia="Arial"/>
          <w:sz w:val="22"/>
          <w:szCs w:val="22"/>
        </w:rPr>
        <w:t>/usług</w:t>
      </w:r>
      <w:r w:rsidRPr="00442F03">
        <w:rPr>
          <w:rFonts w:eastAsia="Arial"/>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w:t>
      </w:r>
      <w:r w:rsidR="00781FA5">
        <w:rPr>
          <w:rFonts w:eastAsia="Arial"/>
          <w:sz w:val="22"/>
          <w:szCs w:val="22"/>
        </w:rPr>
        <w:t>/usługi</w:t>
      </w:r>
      <w:r w:rsidRPr="00442F03">
        <w:rPr>
          <w:rFonts w:eastAsia="Arial"/>
          <w:sz w:val="22"/>
          <w:szCs w:val="22"/>
        </w:rPr>
        <w:t xml:space="preserve"> te zostały wykonane – </w:t>
      </w:r>
      <w:r w:rsidRPr="00442F03">
        <w:rPr>
          <w:rFonts w:eastAsia="Arial"/>
          <w:b/>
          <w:sz w:val="22"/>
          <w:szCs w:val="22"/>
        </w:rPr>
        <w:t>załącznik nr 4 do SWZ</w:t>
      </w:r>
      <w:r w:rsidRPr="00442F03">
        <w:rPr>
          <w:rFonts w:eastAsia="Arial"/>
          <w:sz w:val="22"/>
          <w:szCs w:val="22"/>
        </w:rPr>
        <w:t>, oraz załączenie dowodów określających, czy te roboty budowlane</w:t>
      </w:r>
      <w:r w:rsidR="00781FA5">
        <w:rPr>
          <w:rFonts w:eastAsia="Arial"/>
          <w:sz w:val="22"/>
          <w:szCs w:val="22"/>
        </w:rPr>
        <w:t>/usługi</w:t>
      </w:r>
      <w:r w:rsidRPr="00442F03">
        <w:rPr>
          <w:rFonts w:eastAsia="Arial"/>
          <w:sz w:val="22"/>
          <w:szCs w:val="22"/>
        </w:rPr>
        <w:t xml:space="preserve"> zostały wykonane należycie, przy czym dowodami, o których mowa, są referencje bądź inne dokumenty sporządzone przez podmiot, na rzecz którego roboty </w:t>
      </w:r>
      <w:r w:rsidRPr="00442F03">
        <w:rPr>
          <w:rFonts w:eastAsia="Arial"/>
          <w:sz w:val="22"/>
          <w:szCs w:val="22"/>
        </w:rPr>
        <w:lastRenderedPageBreak/>
        <w:t>budowlane</w:t>
      </w:r>
      <w:r w:rsidR="00781FA5">
        <w:rPr>
          <w:rFonts w:eastAsia="Arial"/>
          <w:sz w:val="22"/>
          <w:szCs w:val="22"/>
        </w:rPr>
        <w:t>/usługi</w:t>
      </w:r>
      <w:r w:rsidRPr="00442F03">
        <w:rPr>
          <w:rFonts w:eastAsia="Arial"/>
          <w:sz w:val="22"/>
          <w:szCs w:val="22"/>
        </w:rPr>
        <w:t xml:space="preserve"> zostały wykonane, a jeżeli wykonawca z przyczyn niezależnych od niego nie jest w stanie uzyskać tych </w:t>
      </w:r>
      <w:r w:rsidRPr="00106944">
        <w:rPr>
          <w:rFonts w:eastAsia="Arial"/>
          <w:sz w:val="22"/>
          <w:szCs w:val="22"/>
        </w:rPr>
        <w:t>dokumentów - inne odpowiednie dokumenty;</w:t>
      </w:r>
    </w:p>
    <w:p w14:paraId="72410E04" w14:textId="337B2810" w:rsidR="00442F03" w:rsidRPr="00106944" w:rsidRDefault="00442F03" w:rsidP="00106944">
      <w:pPr>
        <w:widowControl w:val="0"/>
        <w:numPr>
          <w:ilvl w:val="0"/>
          <w:numId w:val="32"/>
        </w:numPr>
        <w:spacing w:line="276" w:lineRule="auto"/>
        <w:ind w:left="426" w:right="151"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BF63B1">
        <w:rPr>
          <w:rFonts w:eastAsia="Arial"/>
          <w:sz w:val="22"/>
          <w:szCs w:val="22"/>
        </w:rPr>
        <w:t>.</w:t>
      </w:r>
    </w:p>
    <w:p w14:paraId="0ED9CB97" w14:textId="77777777" w:rsidR="00CB5D4C" w:rsidRDefault="00CB5D4C" w:rsidP="00442F03">
      <w:pPr>
        <w:widowControl w:val="0"/>
        <w:spacing w:line="276" w:lineRule="auto"/>
        <w:ind w:right="151"/>
        <w:jc w:val="both"/>
        <w:rPr>
          <w:rFonts w:eastAsia="Arial"/>
          <w:sz w:val="22"/>
          <w:szCs w:val="22"/>
        </w:rPr>
      </w:pPr>
    </w:p>
    <w:p w14:paraId="54641FB2"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2020C037" w14:textId="77777777" w:rsidR="003A458D" w:rsidRPr="00FA3145" w:rsidRDefault="003A458D" w:rsidP="00FA3145">
      <w:pPr>
        <w:spacing w:line="276" w:lineRule="auto"/>
      </w:pPr>
    </w:p>
    <w:p w14:paraId="237ABB93"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56470B31" w14:textId="77777777" w:rsidR="00781FA5"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ofertowy (przy pomocy interaktywnego „</w:t>
      </w:r>
      <w:r w:rsidRPr="006E5DC9">
        <w:rPr>
          <w:b/>
          <w:bCs/>
          <w:sz w:val="22"/>
        </w:rPr>
        <w:t>Formularza ofertowego</w:t>
      </w:r>
      <w:r w:rsidRPr="006E5DC9">
        <w:rPr>
          <w:sz w:val="22"/>
        </w:rPr>
        <w:t>” udostępnionego przez Zamawiającego na Platformie e-Zamówienia i zamieszczonego w podglądzie postępowania w zakładce „Informacje podstawowe”),</w:t>
      </w:r>
    </w:p>
    <w:p w14:paraId="367AB5B8" w14:textId="7E854BAF" w:rsidR="00F61D51" w:rsidRPr="00F61D51"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Cenowy</w:t>
      </w:r>
      <w:r w:rsidRPr="006E5DC9">
        <w:rPr>
          <w:b/>
          <w:sz w:val="22"/>
        </w:rPr>
        <w:t xml:space="preserve"> (Załącznik nr 1 SWZ)</w:t>
      </w:r>
      <w:r>
        <w:rPr>
          <w:sz w:val="22"/>
        </w:rPr>
        <w:t>,</w:t>
      </w:r>
    </w:p>
    <w:p w14:paraId="1C9A19FB"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5EE36642"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4D6D50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50B772B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8B7C18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lastRenderedPageBreak/>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2C8807A0"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799945B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081446FD"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CF412BB"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0A7F59F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52AB1DE3"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09A68069" w14:textId="77777777" w:rsidR="004F1346" w:rsidRPr="00FA3145" w:rsidRDefault="004F1346" w:rsidP="00FA3145">
      <w:pPr>
        <w:spacing w:line="276" w:lineRule="auto"/>
        <w:jc w:val="both"/>
        <w:rPr>
          <w:b/>
          <w:i/>
          <w:color w:val="FF0000"/>
          <w:sz w:val="22"/>
          <w:szCs w:val="22"/>
        </w:rPr>
      </w:pPr>
    </w:p>
    <w:p w14:paraId="5398E1AF"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B16D07D" w14:textId="77777777" w:rsidR="00221602" w:rsidRPr="00FA3145" w:rsidRDefault="00221602" w:rsidP="00FA3145">
      <w:pPr>
        <w:spacing w:line="276" w:lineRule="auto"/>
      </w:pPr>
    </w:p>
    <w:p w14:paraId="2549240D" w14:textId="5CCEE342"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781FA5">
        <w:rPr>
          <w:b/>
          <w:bCs/>
          <w:sz w:val="22"/>
        </w:rPr>
        <w:t>4</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781FA5">
        <w:rPr>
          <w:b/>
          <w:sz w:val="22"/>
          <w:szCs w:val="22"/>
        </w:rPr>
        <w:t>czterdzieści</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01F8DBFF" w14:textId="77777777" w:rsidR="00717280" w:rsidRPr="006C5A10"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Wadium może być wniesione w jednej lub kilku następujących formach:</w:t>
      </w:r>
    </w:p>
    <w:p w14:paraId="431C6DE0" w14:textId="7B111B30" w:rsidR="00717280" w:rsidRPr="006C5A10"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 xml:space="preserve">pieniądzu </w:t>
      </w:r>
      <w:r w:rsidRPr="006C5A10">
        <w:rPr>
          <w:b/>
          <w:sz w:val="22"/>
        </w:rPr>
        <w:t xml:space="preserve">(w tytule przelewu należy podać nr </w:t>
      </w:r>
      <w:r w:rsidRPr="000C7156">
        <w:rPr>
          <w:b/>
          <w:sz w:val="22"/>
          <w:szCs w:val="22"/>
        </w:rPr>
        <w:t xml:space="preserve">sprawy: </w:t>
      </w:r>
      <w:r w:rsidR="00002AB0" w:rsidRPr="00002AB0">
        <w:rPr>
          <w:b/>
          <w:bCs/>
          <w:sz w:val="22"/>
          <w:szCs w:val="22"/>
        </w:rPr>
        <w:t>ZP.271.2.</w:t>
      </w:r>
      <w:r w:rsidR="00C864A3">
        <w:rPr>
          <w:b/>
          <w:bCs/>
          <w:sz w:val="22"/>
          <w:szCs w:val="22"/>
        </w:rPr>
        <w:t>3</w:t>
      </w:r>
      <w:r w:rsidR="00002AB0" w:rsidRPr="00002AB0">
        <w:rPr>
          <w:b/>
          <w:bCs/>
          <w:sz w:val="22"/>
          <w:szCs w:val="22"/>
        </w:rPr>
        <w:t>.202</w:t>
      </w:r>
      <w:r w:rsidR="00781FA5">
        <w:rPr>
          <w:b/>
          <w:bCs/>
          <w:sz w:val="22"/>
          <w:szCs w:val="22"/>
        </w:rPr>
        <w:t>3</w:t>
      </w:r>
      <w:r w:rsidR="00C85EF2" w:rsidRPr="000C7156">
        <w:rPr>
          <w:b/>
          <w:sz w:val="22"/>
          <w:szCs w:val="22"/>
        </w:rPr>
        <w:t>)</w:t>
      </w:r>
      <w:r w:rsidR="001E59A0" w:rsidRPr="000C7156">
        <w:rPr>
          <w:sz w:val="22"/>
          <w:szCs w:val="22"/>
        </w:rPr>
        <w:t>;</w:t>
      </w:r>
    </w:p>
    <w:p w14:paraId="34AFF29C"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5CFB190C"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27FCBB0D"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25A0A576"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1EF85B23"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38CD1B31"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2F98F999"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14:paraId="1AAC3169"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5AF03FEA"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14:paraId="4DD0EBBE"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lastRenderedPageBreak/>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2F0BBE7"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48656BA1"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14:paraId="75DEC9B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7EEE5815"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18B62AB9"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1F91AFE2"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14:paraId="33153F2E"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51258587"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14:paraId="27806044"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02F9CA7A"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43D95F85"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14:paraId="053249D0" w14:textId="77777777" w:rsidR="00517DC5" w:rsidRPr="00FA3145" w:rsidRDefault="00517DC5" w:rsidP="00FA3145">
      <w:pPr>
        <w:spacing w:line="276" w:lineRule="auto"/>
        <w:ind w:left="1418" w:hanging="1418"/>
        <w:jc w:val="both"/>
        <w:rPr>
          <w:i/>
          <w:color w:val="FF0000"/>
          <w:sz w:val="22"/>
        </w:rPr>
      </w:pPr>
    </w:p>
    <w:p w14:paraId="75466888"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46956D99" w14:textId="77777777" w:rsidR="00781FA5" w:rsidRPr="00FA3145" w:rsidRDefault="00781FA5" w:rsidP="00781FA5">
      <w:pPr>
        <w:pStyle w:val="Nagwek3"/>
        <w:spacing w:line="276" w:lineRule="auto"/>
        <w:rPr>
          <w:caps/>
          <w:sz w:val="22"/>
        </w:rPr>
      </w:pPr>
    </w:p>
    <w:p w14:paraId="6D9A50FC"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Pr>
          <w:sz w:val="22"/>
        </w:rPr>
        <w:t>Pzp</w:t>
      </w:r>
      <w:r w:rsidRPr="00FA3145">
        <w:rPr>
          <w:sz w:val="22"/>
        </w:rPr>
        <w:t xml:space="preserve"> i treść oferty winna być zgodna z treścią niniejszej SWZ.</w:t>
      </w:r>
    </w:p>
    <w:p w14:paraId="5421D28D"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Pr="00FA3145">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14:paraId="30974091"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reprezentowania wykonawcy i zaciągania zobowiązań w wysokości odpowiadającej cenie oferty.</w:t>
      </w:r>
    </w:p>
    <w:p w14:paraId="3594D03F"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lastRenderedPageBreak/>
        <w:t xml:space="preserve">Oferta powinna zawierać dokumenty i oświadczenia, o których mowa w części V i VII. </w:t>
      </w:r>
    </w:p>
    <w:p w14:paraId="2905C500"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5D6348BF" w14:textId="77777777" w:rsidR="00781FA5" w:rsidRPr="00CD0732" w:rsidRDefault="00781FA5" w:rsidP="00781FA5">
      <w:pPr>
        <w:numPr>
          <w:ilvl w:val="0"/>
          <w:numId w:val="1"/>
        </w:numPr>
        <w:tabs>
          <w:tab w:val="clear" w:pos="720"/>
        </w:tabs>
        <w:spacing w:line="276" w:lineRule="auto"/>
        <w:ind w:left="426" w:hanging="426"/>
        <w:jc w:val="both"/>
        <w:rPr>
          <w:sz w:val="22"/>
        </w:rPr>
      </w:pPr>
      <w:r w:rsidRPr="006C6B19">
        <w:rPr>
          <w:sz w:val="22"/>
        </w:rPr>
        <w:t xml:space="preserve">Zamawiający </w:t>
      </w:r>
      <w:r w:rsidRPr="001B2727">
        <w:rPr>
          <w:sz w:val="22"/>
        </w:rPr>
        <w:t>nie dopuszcza możliwości</w:t>
      </w:r>
      <w:r w:rsidRPr="006C6B19">
        <w:rPr>
          <w:sz w:val="22"/>
        </w:rPr>
        <w:t xml:space="preserve"> złożenia oferty częściowej. </w:t>
      </w:r>
    </w:p>
    <w:p w14:paraId="44EAA69F" w14:textId="77777777" w:rsidR="00781FA5" w:rsidRPr="00CD0732" w:rsidRDefault="00781FA5" w:rsidP="00781FA5">
      <w:pPr>
        <w:numPr>
          <w:ilvl w:val="0"/>
          <w:numId w:val="1"/>
        </w:numPr>
        <w:tabs>
          <w:tab w:val="clear" w:pos="720"/>
        </w:tabs>
        <w:spacing w:line="276" w:lineRule="auto"/>
        <w:ind w:left="426" w:hanging="426"/>
        <w:jc w:val="both"/>
        <w:rPr>
          <w:sz w:val="22"/>
        </w:rPr>
      </w:pPr>
      <w:r w:rsidRPr="00CD0732">
        <w:rPr>
          <w:b/>
          <w:sz w:val="22"/>
        </w:rPr>
        <w:t>Złożenie</w:t>
      </w:r>
      <w:r w:rsidRPr="00CD0732">
        <w:rPr>
          <w:rFonts w:eastAsia="Calibri"/>
          <w:b/>
          <w:sz w:val="22"/>
          <w:lang w:eastAsia="en-US"/>
        </w:rPr>
        <w:t xml:space="preserve"> oferty:</w:t>
      </w:r>
    </w:p>
    <w:p w14:paraId="7906F66D"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przygotowuje ofertę przy pomocy interaktywnego „</w:t>
      </w:r>
      <w:r w:rsidRPr="00CD0732">
        <w:rPr>
          <w:rFonts w:eastAsia="Calibri"/>
          <w:b/>
          <w:bCs/>
          <w:sz w:val="22"/>
          <w:lang w:eastAsia="en-US"/>
        </w:rPr>
        <w:t>Formularza ofertowego</w:t>
      </w:r>
      <w:r w:rsidRPr="00CD0732">
        <w:rPr>
          <w:rFonts w:eastAsia="Calibri"/>
          <w:sz w:val="22"/>
          <w:lang w:eastAsia="en-US"/>
        </w:rPr>
        <w:t>” udostępnionego przez Zamawiającego na Platformie e-Zamówienia i zamieszczonego w podglądzie postępowania w zakładce „Informacje podstawowe”</w:t>
      </w:r>
      <w:r>
        <w:rPr>
          <w:rFonts w:eastAsia="Calibri"/>
          <w:sz w:val="22"/>
          <w:lang w:eastAsia="en-US"/>
        </w:rPr>
        <w:t>;</w:t>
      </w:r>
    </w:p>
    <w:p w14:paraId="1B28BD8B"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Pr>
          <w:rFonts w:eastAsia="Calibri"/>
          <w:sz w:val="22"/>
          <w:lang w:eastAsia="en-US"/>
        </w:rPr>
        <w:t>;</w:t>
      </w:r>
    </w:p>
    <w:p w14:paraId="04FC4069" w14:textId="77777777" w:rsidR="00781FA5" w:rsidRPr="00CD0732" w:rsidRDefault="00781FA5" w:rsidP="00781FA5">
      <w:pPr>
        <w:numPr>
          <w:ilvl w:val="0"/>
          <w:numId w:val="20"/>
        </w:numPr>
        <w:tabs>
          <w:tab w:val="clear" w:pos="700"/>
        </w:tabs>
        <w:spacing w:line="276" w:lineRule="auto"/>
        <w:ind w:left="851" w:hanging="425"/>
        <w:jc w:val="both"/>
        <w:rPr>
          <w:sz w:val="22"/>
        </w:rPr>
      </w:pPr>
      <w:r w:rsidRPr="00CD0732">
        <w:rPr>
          <w:sz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r>
        <w:rPr>
          <w:sz w:val="22"/>
        </w:rPr>
        <w:t>p</w:t>
      </w:r>
      <w:r w:rsidRPr="00CD0732">
        <w:rPr>
          <w:sz w:val="22"/>
        </w:rPr>
        <w:t xml:space="preserve">pkt 7. </w:t>
      </w:r>
      <w:r w:rsidRPr="00CD0732">
        <w:rPr>
          <w:b/>
          <w:bCs/>
          <w:sz w:val="22"/>
        </w:rPr>
        <w:t>Uwaga! Nie należy zmieniać nazwy pliku nadanej przez Platformę e-Zamówienia. Zapisany „Formularz ofertowy” należy zawsze otwierać w programie Adobe Acrobat Reader DC</w:t>
      </w:r>
      <w:r>
        <w:rPr>
          <w:sz w:val="22"/>
        </w:rPr>
        <w:t>;</w:t>
      </w:r>
    </w:p>
    <w:p w14:paraId="5C3FB77D"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Pr>
          <w:rFonts w:eastAsia="Calibri"/>
          <w:sz w:val="22"/>
          <w:lang w:eastAsia="en-US"/>
        </w:rPr>
        <w:t>;</w:t>
      </w:r>
    </w:p>
    <w:p w14:paraId="136F0ADB"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r>
        <w:rPr>
          <w:rFonts w:eastAsia="Calibri"/>
          <w:sz w:val="22"/>
          <w:lang w:eastAsia="en-US"/>
        </w:rPr>
        <w:t>;</w:t>
      </w:r>
    </w:p>
    <w:p w14:paraId="2600423C"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Pr>
          <w:rFonts w:eastAsia="Calibri"/>
          <w:sz w:val="22"/>
          <w:lang w:eastAsia="en-US"/>
        </w:rPr>
        <w:t>;</w:t>
      </w:r>
    </w:p>
    <w:p w14:paraId="72F9C6FE"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Formularz ofertowy</w:t>
      </w:r>
      <w:r w:rsidRPr="00CD0732">
        <w:rPr>
          <w:rFonts w:eastAsia="Calibri"/>
          <w:sz w:val="22"/>
          <w:lang w:eastAsia="en-US"/>
        </w:rPr>
        <w:t xml:space="preserve"> podpisuje się kwalifikowanym podpisem elektronicznym, podpisem zaufanym lub podpisem osobistym. </w:t>
      </w:r>
      <w:r w:rsidRPr="00CD0732">
        <w:rPr>
          <w:rFonts w:eastAsia="Calibri"/>
          <w:b/>
          <w:bCs/>
          <w:sz w:val="22"/>
          <w:lang w:eastAsia="en-US"/>
        </w:rPr>
        <w:t>Rekomendowanym wariantem podpisu jest typ wewnętrzny</w:t>
      </w:r>
      <w:r w:rsidRPr="00CD0732">
        <w:rPr>
          <w:rFonts w:eastAsia="Calibri"/>
          <w:sz w:val="22"/>
          <w:lang w:eastAsia="en-US"/>
        </w:rPr>
        <w:t xml:space="preserve">. Podpis formularza ofertowego </w:t>
      </w:r>
      <w:r w:rsidRPr="00CD0732">
        <w:rPr>
          <w:rFonts w:eastAsia="Calibri"/>
          <w:b/>
          <w:bCs/>
          <w:sz w:val="22"/>
          <w:lang w:eastAsia="en-US"/>
        </w:rPr>
        <w:t>wariantem podpisu w typie zewnętrznym również jest możliwy</w:t>
      </w:r>
      <w:r w:rsidRPr="00CD0732">
        <w:rPr>
          <w:rFonts w:eastAsia="Calibri"/>
          <w:sz w:val="22"/>
          <w:lang w:eastAsia="en-US"/>
        </w:rPr>
        <w:t>, tylko w tym przypadku, powstały oddzielny plik podpisu dla tego formularza należy załączyć w polu „Załączniki i inne dokumenty przedstawione w ofercie przez Wykonawcę”</w:t>
      </w:r>
      <w:r>
        <w:rPr>
          <w:rFonts w:eastAsia="Calibri"/>
          <w:sz w:val="22"/>
          <w:lang w:eastAsia="en-US"/>
        </w:rPr>
        <w:t>;</w:t>
      </w:r>
    </w:p>
    <w:p w14:paraId="7353FE40"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Pozostałe dokumenty wchodzące w skład oferty lub składane wraz z ofertą</w:t>
      </w:r>
      <w:r w:rsidRPr="00CD0732">
        <w:rPr>
          <w:rFonts w:eastAsia="Calibri"/>
          <w:sz w:val="22"/>
          <w:lang w:eastAsia="en-US"/>
        </w:rPr>
        <w:t xml:space="preserve">,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CD0732">
        <w:rPr>
          <w:rFonts w:eastAsia="Calibri"/>
          <w:b/>
          <w:bCs/>
          <w:sz w:val="22"/>
          <w:lang w:eastAsia="en-US"/>
        </w:rPr>
        <w:t>podpisem typu zewnętrznego</w:t>
      </w:r>
      <w:r w:rsidRPr="00CD0732">
        <w:rPr>
          <w:rFonts w:eastAsia="Calibri"/>
          <w:sz w:val="22"/>
          <w:lang w:eastAsia="en-US"/>
        </w:rPr>
        <w:t xml:space="preserve"> lub </w:t>
      </w:r>
      <w:r w:rsidRPr="00CD0732">
        <w:rPr>
          <w:rFonts w:eastAsia="Calibri"/>
          <w:b/>
          <w:bCs/>
          <w:sz w:val="22"/>
          <w:lang w:eastAsia="en-US"/>
        </w:rPr>
        <w:t>wewnętrznego</w:t>
      </w:r>
      <w:r w:rsidRPr="00CD0732">
        <w:rPr>
          <w:rFonts w:eastAsia="Calibri"/>
          <w:sz w:val="22"/>
          <w:lang w:eastAsia="en-US"/>
        </w:rPr>
        <w:t xml:space="preserve">. W zależności od rodzaju podpisu i jego typu (zewnętrzny, wewnętrzny) w polu „Załączniki i </w:t>
      </w:r>
      <w:r w:rsidRPr="00CD0732">
        <w:rPr>
          <w:rFonts w:eastAsia="Calibri"/>
          <w:sz w:val="22"/>
          <w:lang w:eastAsia="en-US"/>
        </w:rPr>
        <w:lastRenderedPageBreak/>
        <w:t>inne dokumenty przedstawione w ofercie przez Wykonawcę” dodaje się uprzednio podpisane dokumenty wraz z wygenerowanym plikiem podpisu (typ zewnętrzny) lub dokument z wszytym podpisem (typ wewnętrzny)</w:t>
      </w:r>
      <w:r>
        <w:rPr>
          <w:rFonts w:eastAsia="Calibri"/>
          <w:sz w:val="22"/>
          <w:lang w:eastAsia="en-US"/>
        </w:rPr>
        <w:t>;</w:t>
      </w:r>
    </w:p>
    <w:p w14:paraId="784DC061"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9DA2F11"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Pr>
          <w:rFonts w:eastAsia="Calibri"/>
          <w:sz w:val="22"/>
          <w:lang w:eastAsia="en-US"/>
        </w:rPr>
        <w:t>;</w:t>
      </w:r>
    </w:p>
    <w:p w14:paraId="224C7353"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69F0E9F4"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Wykonawca może przed upływem terminu składania ofert wycofać ofertę. Wykonawca wycofuje ofertę w zakładce „Oferty/wnioski” używając przycisku „Wycofaj ofertę”</w:t>
      </w:r>
      <w:r>
        <w:rPr>
          <w:rFonts w:eastAsia="Calibri"/>
          <w:sz w:val="22"/>
          <w:lang w:eastAsia="en-US"/>
        </w:rPr>
        <w:t>;</w:t>
      </w:r>
    </w:p>
    <w:p w14:paraId="5A4C1553"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Maksymalny łączny rozmiar plików stanowiących ofertę lub składanych wraz z ofertą to 250 MB.</w:t>
      </w:r>
    </w:p>
    <w:p w14:paraId="33DAE945" w14:textId="77777777" w:rsidR="00781FA5" w:rsidRDefault="00781FA5" w:rsidP="00781FA5">
      <w:pPr>
        <w:spacing w:line="276" w:lineRule="auto"/>
        <w:jc w:val="both"/>
        <w:rPr>
          <w:sz w:val="22"/>
        </w:rPr>
      </w:pPr>
    </w:p>
    <w:p w14:paraId="6F6055FA"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28B8F5E8" w14:textId="77777777" w:rsidR="004F1A14" w:rsidRPr="004F1A14" w:rsidRDefault="004F1A14" w:rsidP="004F1A14">
      <w:pPr>
        <w:rPr>
          <w:highlight w:val="lightGray"/>
        </w:rPr>
      </w:pPr>
    </w:p>
    <w:p w14:paraId="5ABE8F89" w14:textId="77777777" w:rsidR="004F1A14" w:rsidRPr="00153608" w:rsidRDefault="004F1A14" w:rsidP="004F1A14">
      <w:pPr>
        <w:pStyle w:val="Akapitzlist"/>
        <w:numPr>
          <w:ilvl w:val="3"/>
          <w:numId w:val="15"/>
        </w:numPr>
        <w:spacing w:line="276" w:lineRule="auto"/>
        <w:ind w:left="426" w:hanging="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5B9554D5" w14:textId="0E536FF1" w:rsidR="004F1A14" w:rsidRDefault="004F1A14" w:rsidP="004F1A14">
      <w:pPr>
        <w:numPr>
          <w:ilvl w:val="0"/>
          <w:numId w:val="21"/>
        </w:numPr>
        <w:spacing w:line="276" w:lineRule="auto"/>
        <w:ind w:left="851" w:hanging="426"/>
        <w:jc w:val="both"/>
        <w:rPr>
          <w:rFonts w:eastAsia="Calibri"/>
          <w:sz w:val="22"/>
          <w:lang w:eastAsia="en-US"/>
        </w:rPr>
      </w:pPr>
      <w:r w:rsidRPr="00CD0732">
        <w:rPr>
          <w:rFonts w:eastAsia="Calibri"/>
          <w:b/>
          <w:bCs/>
          <w:sz w:val="22"/>
          <w:lang w:eastAsia="en-US"/>
        </w:rPr>
        <w:t xml:space="preserve">W postępowaniu o udzielenie zamówienia publicznego komunikacja między Zamawiającym a wykonawcami odbywa się przy użyciu Platformy e-Zamówienia, która jest dostępna pod adresem </w:t>
      </w:r>
      <w:r w:rsidRPr="00CD0732">
        <w:rPr>
          <w:rFonts w:eastAsia="Calibri"/>
          <w:b/>
          <w:bCs/>
          <w:sz w:val="22"/>
          <w:u w:val="single"/>
          <w:lang w:eastAsia="en-US"/>
        </w:rPr>
        <w:t>https://ezamowienia.gov.pl</w:t>
      </w:r>
      <w:r w:rsidRPr="003B1E5A">
        <w:rPr>
          <w:rFonts w:eastAsia="Calibri"/>
          <w:sz w:val="22"/>
          <w:lang w:eastAsia="en-US"/>
        </w:rPr>
        <w:t xml:space="preserve"> oraz</w:t>
      </w:r>
      <w:r>
        <w:rPr>
          <w:rFonts w:eastAsia="Calibri"/>
          <w:sz w:val="22"/>
          <w:lang w:eastAsia="en-US"/>
        </w:rPr>
        <w:t xml:space="preserve"> – </w:t>
      </w:r>
      <w:r w:rsidRPr="002D79AB">
        <w:rPr>
          <w:rFonts w:eastAsia="Calibri"/>
          <w:bCs/>
          <w:sz w:val="22"/>
          <w:lang w:eastAsia="en-US"/>
        </w:rPr>
        <w:t>w szczególnie uzasadnionych przypadkach uniemożliwiających komunikację wykonawcy i Zamawiającego za pośrednictwem Platformy e-Zamówienia,</w:t>
      </w:r>
      <w:r w:rsidRPr="002D79AB">
        <w:rPr>
          <w:rFonts w:eastAsia="Calibri"/>
          <w:sz w:val="22"/>
          <w:lang w:eastAsia="en-US"/>
        </w:rPr>
        <w:t xml:space="preserve"> elektronicznej skrzynki podawczej (ESP) na ePUAP: </w:t>
      </w:r>
      <w:r w:rsidRPr="004F1A14">
        <w:rPr>
          <w:rFonts w:eastAsia="Calibri"/>
          <w:sz w:val="22"/>
          <w:lang w:eastAsia="en-US"/>
        </w:rPr>
        <w:t>Urząd Gminy Ślemień / 1gx3d23ag6</w:t>
      </w:r>
      <w:r>
        <w:rPr>
          <w:rFonts w:eastAsia="Calibri"/>
          <w:sz w:val="22"/>
          <w:szCs w:val="22"/>
          <w:lang w:eastAsia="en-US"/>
        </w:rPr>
        <w:t>;</w:t>
      </w:r>
    </w:p>
    <w:p w14:paraId="0AE455F6"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74C26507" w14:textId="2691FBA8" w:rsidR="004F1A14" w:rsidRPr="006E5DC9" w:rsidRDefault="004F1A14" w:rsidP="004F1A14">
      <w:pPr>
        <w:pStyle w:val="Tekstpodstawowy"/>
        <w:numPr>
          <w:ilvl w:val="1"/>
          <w:numId w:val="21"/>
        </w:numPr>
        <w:spacing w:line="276" w:lineRule="auto"/>
        <w:ind w:left="1276" w:hanging="425"/>
        <w:rPr>
          <w:bCs/>
          <w:sz w:val="22"/>
        </w:rPr>
      </w:pPr>
      <w:r w:rsidRPr="006E5DC9">
        <w:rPr>
          <w:bCs/>
          <w:sz w:val="22"/>
        </w:rPr>
        <w:t xml:space="preserve">W sprawach merytorycznych i opisu przedmiotu zamówienia – </w:t>
      </w:r>
      <w:r w:rsidRPr="004F1A14">
        <w:rPr>
          <w:bCs/>
          <w:sz w:val="22"/>
        </w:rPr>
        <w:t>Pan Patryk Dyduch-Wiewióra, tel. 33 865 40 98 wew. 32</w:t>
      </w:r>
      <w:r w:rsidRPr="006E5DC9">
        <w:rPr>
          <w:bCs/>
          <w:sz w:val="22"/>
        </w:rPr>
        <w:t>;</w:t>
      </w:r>
    </w:p>
    <w:p w14:paraId="60AAB341" w14:textId="77777777" w:rsidR="004F1A14" w:rsidRPr="00FA3145" w:rsidRDefault="004F1A14" w:rsidP="004F1A14">
      <w:pPr>
        <w:pStyle w:val="Tekstpodstawowy"/>
        <w:numPr>
          <w:ilvl w:val="1"/>
          <w:numId w:val="21"/>
        </w:numPr>
        <w:tabs>
          <w:tab w:val="clear" w:pos="142"/>
        </w:tabs>
        <w:spacing w:line="276" w:lineRule="auto"/>
        <w:ind w:left="1276" w:hanging="425"/>
        <w:rPr>
          <w:bCs/>
          <w:sz w:val="22"/>
        </w:rPr>
      </w:pPr>
      <w:r w:rsidRPr="006E5DC9">
        <w:rPr>
          <w:bCs/>
          <w:sz w:val="22"/>
        </w:rPr>
        <w:t>W sprawach proceduralnych – Pan Bartłomiej Kruszyński, tel. 505 519 740</w:t>
      </w:r>
      <w:r>
        <w:rPr>
          <w:bCs/>
          <w:sz w:val="22"/>
        </w:rPr>
        <w:t>;</w:t>
      </w:r>
    </w:p>
    <w:p w14:paraId="0FABAC3E" w14:textId="77777777" w:rsidR="004F1A14" w:rsidRPr="00D1622F" w:rsidRDefault="004F1A14" w:rsidP="004F1A14">
      <w:pPr>
        <w:numPr>
          <w:ilvl w:val="0"/>
          <w:numId w:val="21"/>
        </w:numPr>
        <w:spacing w:line="276" w:lineRule="auto"/>
        <w:ind w:left="851" w:hanging="426"/>
        <w:jc w:val="both"/>
        <w:rPr>
          <w:rFonts w:eastAsia="Calibri"/>
          <w:sz w:val="22"/>
          <w:lang w:eastAsia="en-US"/>
        </w:rPr>
      </w:pPr>
      <w:r w:rsidRPr="00D1622F">
        <w:rPr>
          <w:rFonts w:eastAsia="Calibri"/>
          <w:sz w:val="22"/>
          <w:lang w:eastAsia="en-US"/>
        </w:rPr>
        <w:t>Korzystanie z Platformy e-Zamówienia jest bezpłatne;</w:t>
      </w:r>
    </w:p>
    <w:p w14:paraId="47FB8204" w14:textId="7BB0B177" w:rsidR="004F1A14" w:rsidRPr="007B2170" w:rsidRDefault="004F1A14" w:rsidP="004F1A14">
      <w:pPr>
        <w:numPr>
          <w:ilvl w:val="0"/>
          <w:numId w:val="21"/>
        </w:numPr>
        <w:spacing w:line="276" w:lineRule="auto"/>
        <w:ind w:left="851" w:hanging="426"/>
        <w:jc w:val="both"/>
        <w:rPr>
          <w:rFonts w:eastAsia="Calibri"/>
          <w:sz w:val="22"/>
          <w:lang w:eastAsia="en-US"/>
        </w:rPr>
      </w:pPr>
      <w:r w:rsidRPr="00D1622F">
        <w:rPr>
          <w:rFonts w:eastAsia="Calibri"/>
          <w:sz w:val="22"/>
          <w:lang w:eastAsia="en-US"/>
        </w:rPr>
        <w:t>Adres strony internetowej prowadzonego postępowania (link prowadzący bezpośrednio do widoku postępowania na Platformie e-</w:t>
      </w:r>
      <w:r w:rsidRPr="00C91765">
        <w:rPr>
          <w:rFonts w:eastAsia="Calibri"/>
          <w:sz w:val="22"/>
          <w:lang w:eastAsia="en-US"/>
        </w:rPr>
        <w:t xml:space="preserve">Zamówienia): </w:t>
      </w:r>
      <w:r w:rsidR="00C91765" w:rsidRPr="00C91765">
        <w:rPr>
          <w:rFonts w:eastAsia="Calibri"/>
          <w:sz w:val="22"/>
          <w:lang w:eastAsia="en-US"/>
        </w:rPr>
        <w:t>https://ezamowienia.gov.pl/mp-client/search/list/ocds-148610-c9202b89-c170-11ed-b311-9aae6ad31be8.</w:t>
      </w:r>
      <w:r w:rsidRPr="00C91765">
        <w:rPr>
          <w:rFonts w:eastAsia="Calibri"/>
          <w:sz w:val="22"/>
          <w:lang w:eastAsia="en-US"/>
        </w:rPr>
        <w:t xml:space="preserve"> Postępowanie można wyszukać również ze strony głównej Platformy e-Zamówienia (przycisk „Przeglądaj</w:t>
      </w:r>
      <w:r w:rsidRPr="007B2170">
        <w:rPr>
          <w:rFonts w:eastAsia="Calibri"/>
          <w:sz w:val="22"/>
          <w:lang w:eastAsia="en-US"/>
        </w:rPr>
        <w:t xml:space="preserve"> postępowania/konkursy”);</w:t>
      </w:r>
    </w:p>
    <w:p w14:paraId="16B7B5D6" w14:textId="038D2569" w:rsidR="004F1A14" w:rsidRPr="007B2170" w:rsidRDefault="004F1A14" w:rsidP="007B2170">
      <w:pPr>
        <w:numPr>
          <w:ilvl w:val="0"/>
          <w:numId w:val="21"/>
        </w:numPr>
        <w:spacing w:line="276" w:lineRule="auto"/>
        <w:ind w:left="851" w:hanging="426"/>
        <w:jc w:val="both"/>
        <w:rPr>
          <w:rFonts w:eastAsia="Calibri"/>
          <w:b/>
          <w:bCs/>
          <w:sz w:val="22"/>
          <w:lang w:eastAsia="en-US"/>
        </w:rPr>
      </w:pPr>
      <w:r w:rsidRPr="007B2170">
        <w:rPr>
          <w:rFonts w:eastAsia="Calibri"/>
          <w:b/>
          <w:bCs/>
          <w:sz w:val="22"/>
          <w:lang w:eastAsia="en-US"/>
        </w:rPr>
        <w:t xml:space="preserve">Identyfikator (ID) postępowania na Platformie e-Zamówienia: </w:t>
      </w:r>
      <w:r w:rsidR="007B2170" w:rsidRPr="007B2170">
        <w:rPr>
          <w:rFonts w:eastAsia="Calibri"/>
          <w:sz w:val="22"/>
          <w:lang w:eastAsia="en-US"/>
        </w:rPr>
        <w:t>ocds-148610-c9202b89-c170-11ed-b311-9aae6ad31be8</w:t>
      </w:r>
      <w:r w:rsidRPr="007B2170">
        <w:rPr>
          <w:rFonts w:eastAsia="Calibri"/>
          <w:sz w:val="22"/>
          <w:lang w:eastAsia="en-US"/>
        </w:rPr>
        <w:t>;</w:t>
      </w:r>
    </w:p>
    <w:p w14:paraId="20C7992D"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7B2170">
        <w:rPr>
          <w:rFonts w:eastAsia="Calibri"/>
          <w:sz w:val="22"/>
          <w:lang w:eastAsia="en-US"/>
        </w:rPr>
        <w:t>Wykonawca zamierzający wziąć udział w postępowaniu o udzielenie zamówienia publicznego musi posiadać konto podmiotu „Wykonawca” na Platformie e-Zamówienia. Szczegółowe informacje na temat zakładania kont podmiotów oraz zasady i warunki korzystania z</w:t>
      </w:r>
      <w:r w:rsidRPr="00AB0C50">
        <w:rPr>
          <w:rFonts w:eastAsia="Calibri"/>
          <w:sz w:val="22"/>
          <w:lang w:eastAsia="en-US"/>
        </w:rPr>
        <w:t xml:space="preserve"> Platformy e-Zamówienia określa Regulamin Platformy e-Zamówienia, </w:t>
      </w:r>
      <w:r w:rsidRPr="00AB0C50">
        <w:rPr>
          <w:rFonts w:eastAsia="Calibri"/>
          <w:sz w:val="22"/>
          <w:lang w:eastAsia="en-US"/>
        </w:rPr>
        <w:lastRenderedPageBreak/>
        <w:t>dostępny na stronie internetowej https://ezamowienia.gov.pl oraz informacje zamieszczone w zakładce „Centrum Pomocy”</w:t>
      </w:r>
      <w:r>
        <w:rPr>
          <w:rFonts w:eastAsia="Calibri"/>
          <w:sz w:val="22"/>
          <w:lang w:eastAsia="en-US"/>
        </w:rPr>
        <w:t>;</w:t>
      </w:r>
    </w:p>
    <w:p w14:paraId="244C234C" w14:textId="77777777" w:rsidR="004F1A14" w:rsidRPr="00AB0C50" w:rsidRDefault="004F1A14" w:rsidP="004F1A14">
      <w:pPr>
        <w:numPr>
          <w:ilvl w:val="0"/>
          <w:numId w:val="21"/>
        </w:numPr>
        <w:spacing w:line="276" w:lineRule="auto"/>
        <w:ind w:left="851" w:hanging="426"/>
        <w:jc w:val="both"/>
        <w:rPr>
          <w:rFonts w:eastAsia="Calibri"/>
          <w:b/>
          <w:sz w:val="22"/>
          <w:lang w:eastAsia="en-US"/>
        </w:rPr>
      </w:pPr>
      <w:r w:rsidRPr="00AB0C50">
        <w:rPr>
          <w:rFonts w:eastAsia="Calibri"/>
          <w:sz w:val="22"/>
          <w:lang w:eastAsia="en-US"/>
        </w:rPr>
        <w:t>Przeglądanie i pobieranie publicznej treści dokumentacji postępowania nie wymaga posiadania konta na Platformie e-Zamówienia ani logowania.</w:t>
      </w:r>
    </w:p>
    <w:p w14:paraId="17F2ED2F" w14:textId="77777777" w:rsidR="004F1A14" w:rsidRPr="00FA3145" w:rsidRDefault="004F1A14" w:rsidP="004F1A14">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Sposób komunikowania się Zamawiającego z Wykonawcami (nie dotyczy składania ofert)</w:t>
      </w:r>
      <w:r>
        <w:rPr>
          <w:rFonts w:eastAsia="Calibri"/>
          <w:b/>
          <w:sz w:val="22"/>
          <w:lang w:eastAsia="en-US"/>
        </w:rPr>
        <w:t>:</w:t>
      </w:r>
    </w:p>
    <w:p w14:paraId="5D81DDFE" w14:textId="77777777" w:rsidR="004F1A14" w:rsidRPr="00AB0C50" w:rsidRDefault="004F1A14" w:rsidP="004F1A14">
      <w:pPr>
        <w:pStyle w:val="Akapitzlist"/>
        <w:numPr>
          <w:ilvl w:val="1"/>
          <w:numId w:val="20"/>
        </w:numPr>
        <w:spacing w:line="276" w:lineRule="auto"/>
        <w:ind w:left="851" w:hanging="426"/>
        <w:jc w:val="both"/>
        <w:rPr>
          <w:rFonts w:eastAsia="Calibri"/>
          <w:b/>
          <w:sz w:val="22"/>
          <w:szCs w:val="22"/>
          <w:lang w:eastAsia="en-US"/>
        </w:rPr>
      </w:pPr>
      <w:r w:rsidRPr="00AB0C50">
        <w:rPr>
          <w:rFonts w:eastAsia="Calibri"/>
          <w:sz w:val="22"/>
          <w:lang w:eastAsia="en-US"/>
        </w:rPr>
        <w:t xml:space="preserve">Komunikacja w postępowaniu, </w:t>
      </w:r>
      <w:r w:rsidRPr="00AB0C50">
        <w:rPr>
          <w:rFonts w:eastAsia="Calibri"/>
          <w:b/>
          <w:bCs/>
          <w:sz w:val="22"/>
          <w:lang w:eastAsia="en-US"/>
        </w:rPr>
        <w:t>z wyłączeniem składania ofert/wniosków o dopuszczenie do udziału w postępowaniu</w:t>
      </w:r>
      <w:r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Pr>
          <w:rFonts w:eastAsia="Calibri"/>
          <w:sz w:val="22"/>
          <w:lang w:eastAsia="en-US"/>
        </w:rPr>
        <w:t>;</w:t>
      </w:r>
    </w:p>
    <w:p w14:paraId="5A2E42C5"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3BC4762E"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7AF68AC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5F375D8B"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6A0C8891"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7DE0122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1825E041" w14:textId="7F36C413" w:rsidR="004F1A14" w:rsidRPr="00AB0C50"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W szczególnie uzasadnionych przypadkach uniemożliwiających komunikację wykonawcy i Zamawiającego za pośrednictwem Platformy e-Zamówienia, </w:t>
      </w:r>
      <w:r w:rsidRPr="002D79AB">
        <w:rPr>
          <w:rFonts w:eastAsia="Calibri"/>
          <w:bCs/>
          <w:sz w:val="22"/>
          <w:szCs w:val="22"/>
          <w:lang w:eastAsia="en-US"/>
        </w:rPr>
        <w:t xml:space="preserve">Zamawiający dopuszcza komunikację za pomocą elektronicznej skrzynki podawczej (ESP) na ePUAP: </w:t>
      </w:r>
      <w:r w:rsidRPr="004F1A14">
        <w:rPr>
          <w:rFonts w:eastAsia="Calibri"/>
          <w:bCs/>
          <w:sz w:val="22"/>
          <w:szCs w:val="22"/>
          <w:lang w:eastAsia="en-US"/>
        </w:rPr>
        <w:t>Urząd Gminy Ślemień / 1gx3d23ag6</w:t>
      </w:r>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0018CEFF" w14:textId="77777777" w:rsidR="004F1A14" w:rsidRPr="00AB0C50" w:rsidRDefault="004F1A14" w:rsidP="004F1A14">
      <w:pPr>
        <w:pStyle w:val="Akapitzlist"/>
        <w:numPr>
          <w:ilvl w:val="1"/>
          <w:numId w:val="20"/>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52C9B4A6"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W przypadku formatów, o których mowa w art. 66 ust. 1 ustawy Pzp, ww. regulacje nie będą miały bezpośredniego zastosowania</w:t>
      </w:r>
      <w:r>
        <w:rPr>
          <w:rFonts w:eastAsia="Calibri"/>
          <w:iCs/>
          <w:sz w:val="22"/>
          <w:lang w:eastAsia="en-US"/>
        </w:rPr>
        <w:t>;</w:t>
      </w:r>
    </w:p>
    <w:p w14:paraId="1F241DFF"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79F9102"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4F8ADD9B"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1D646205" w14:textId="77777777" w:rsidR="004F1A14" w:rsidRPr="00AB0C50"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w:t>
      </w:r>
    </w:p>
    <w:p w14:paraId="2F112412" w14:textId="77777777" w:rsidR="004F1A14" w:rsidRPr="00FA3145" w:rsidRDefault="004F1A14" w:rsidP="004F1A14">
      <w:pPr>
        <w:spacing w:line="276" w:lineRule="auto"/>
        <w:jc w:val="both"/>
        <w:rPr>
          <w:i/>
          <w:sz w:val="22"/>
        </w:rPr>
      </w:pPr>
    </w:p>
    <w:p w14:paraId="0CC4912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43059750" w14:textId="77777777" w:rsidR="004F1A14" w:rsidRPr="00FA3145" w:rsidRDefault="004F1A14" w:rsidP="004F1A14">
      <w:pPr>
        <w:spacing w:line="276" w:lineRule="auto"/>
        <w:jc w:val="both"/>
        <w:rPr>
          <w:b/>
          <w:i/>
          <w:sz w:val="22"/>
        </w:rPr>
      </w:pPr>
    </w:p>
    <w:p w14:paraId="488AA9A9"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r>
        <w:rPr>
          <w:color w:val="000000" w:themeColor="text1"/>
          <w:sz w:val="22"/>
        </w:rPr>
        <w:t xml:space="preserve"> </w:t>
      </w:r>
      <w:r w:rsidRPr="00DF02EA">
        <w:rPr>
          <w:color w:val="000000" w:themeColor="text1"/>
          <w:sz w:val="22"/>
        </w:rPr>
        <w:t>Ceny należy podać cyfrowo, w zaokrągleniu do dwóch miejsc po przecinku.</w:t>
      </w:r>
      <w:r>
        <w:rPr>
          <w:color w:val="000000" w:themeColor="text1"/>
          <w:sz w:val="22"/>
        </w:rPr>
        <w:t xml:space="preserve"> W razie niezgodności pomiędzy ceną liczbowo a ceną słownie, Zamawiający przejmie, że prawidłowa jest cena podana liczbowo.</w:t>
      </w:r>
    </w:p>
    <w:p w14:paraId="0A9B8AD2"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0C29464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2679B6CF"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a których wykonanie jest niezbędne dla prawidłowego wykonania przedmiotu zamówienia, jak np. koszty robót przygotowawczych, 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2666F2B3" w14:textId="6A17B51F"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8F4F35">
        <w:rPr>
          <w:sz w:val="22"/>
        </w:rPr>
        <w:t xml:space="preserve">Za cenę oferty uważa się wartość wszystkich pozycji wymienionych w tabeli zawartej w Formularzu </w:t>
      </w:r>
      <w:r>
        <w:rPr>
          <w:sz w:val="22"/>
        </w:rPr>
        <w:t>Cenowym</w:t>
      </w:r>
      <w:r w:rsidRPr="008F4F35">
        <w:rPr>
          <w:sz w:val="22"/>
        </w:rPr>
        <w:t xml:space="preserve"> – to jest sumę poszczególnych pozycji z uwzględnieniem podatku VAT – cena brutto</w:t>
      </w:r>
      <w:r>
        <w:rPr>
          <w:sz w:val="22"/>
        </w:rPr>
        <w:t>, które wpisane zostaną do Formularza ofertowego</w:t>
      </w:r>
      <w:r w:rsidRPr="008F4F35">
        <w:rPr>
          <w:sz w:val="22"/>
        </w:rPr>
        <w:t xml:space="preserve">. Jeżeli Wykonawca nie jest płatnikiem VAT, w Formularzu </w:t>
      </w:r>
      <w:r>
        <w:rPr>
          <w:sz w:val="22"/>
        </w:rPr>
        <w:t xml:space="preserve">ofertowym </w:t>
      </w:r>
      <w:r w:rsidRPr="008F4F35">
        <w:rPr>
          <w:sz w:val="22"/>
        </w:rPr>
        <w:t xml:space="preserve">zamiast stawki podatku VAT wpisuje formułę „nie </w:t>
      </w:r>
      <w:r w:rsidRPr="008F4F35">
        <w:rPr>
          <w:sz w:val="22"/>
        </w:rPr>
        <w:lastRenderedPageBreak/>
        <w:t xml:space="preserve">jestem płatnikiem podatku VAT”. Łączna cena ofertowa oferty winna wynikać z cen jednostkowych przedstawionych przez Wykonawcę w Formularzu </w:t>
      </w:r>
      <w:r>
        <w:rPr>
          <w:sz w:val="22"/>
        </w:rPr>
        <w:t>cenowym</w:t>
      </w:r>
      <w:r w:rsidRPr="008F4F35">
        <w:rPr>
          <w:sz w:val="22"/>
        </w:rPr>
        <w:t xml:space="preserve">. </w:t>
      </w:r>
      <w:r>
        <w:rPr>
          <w:b/>
          <w:bCs/>
          <w:sz w:val="22"/>
        </w:rPr>
        <w:t>Niezłożenie wraz z ofertą Formularza Cenowego spowoduje odrzucenie oferty.</w:t>
      </w:r>
    </w:p>
    <w:p w14:paraId="56798C2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100286D1"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r>
        <w:rPr>
          <w:color w:val="000000" w:themeColor="text1"/>
          <w:sz w:val="22"/>
        </w:rPr>
        <w:t xml:space="preserve"> </w:t>
      </w:r>
    </w:p>
    <w:p w14:paraId="4BFAC0D0"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6DC3D0F0" w14:textId="77777777" w:rsidR="004F1A14" w:rsidRPr="00FB3E31" w:rsidRDefault="004F1A14" w:rsidP="004F1A14">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r w:rsidRPr="00DF02EA">
        <w:rPr>
          <w:sz w:val="22"/>
        </w:rPr>
        <w:t>t.j. Dz. U. z 2022 r. poz. 931 z późn.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0C337E2D"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2E7C48E9"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7105CDD6"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06B6779E" w14:textId="77777777" w:rsidR="004F1A14" w:rsidRDefault="004F1A14" w:rsidP="004F1A14">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21179907" w14:textId="77777777" w:rsidR="004F1A14" w:rsidRPr="00FA3145" w:rsidRDefault="004F1A14" w:rsidP="004F1A14">
      <w:pPr>
        <w:pStyle w:val="Akapitzlist"/>
        <w:spacing w:line="276" w:lineRule="auto"/>
        <w:ind w:left="851"/>
        <w:jc w:val="both"/>
        <w:rPr>
          <w:sz w:val="22"/>
        </w:rPr>
      </w:pPr>
    </w:p>
    <w:p w14:paraId="195410C9"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14A1E5" w14:textId="77777777" w:rsidR="007B7170" w:rsidRPr="00FA3145" w:rsidRDefault="007B7170" w:rsidP="00FA3145">
      <w:pPr>
        <w:pStyle w:val="Nagwek3"/>
        <w:spacing w:line="276" w:lineRule="auto"/>
        <w:rPr>
          <w:caps/>
          <w:sz w:val="22"/>
        </w:rPr>
      </w:pPr>
    </w:p>
    <w:p w14:paraId="3793B4D8" w14:textId="0CB103CD" w:rsidR="00AB4066" w:rsidRPr="0069101D" w:rsidRDefault="004F1A14" w:rsidP="00FB3E31">
      <w:pPr>
        <w:spacing w:line="276" w:lineRule="auto"/>
        <w:jc w:val="both"/>
        <w:rPr>
          <w:sz w:val="22"/>
        </w:rPr>
      </w:pPr>
      <w:r w:rsidRPr="00FA3145">
        <w:rPr>
          <w:sz w:val="22"/>
        </w:rPr>
        <w:t xml:space="preserve">Oferty należy składać w terminie do dnia </w:t>
      </w:r>
      <w:r w:rsidR="00C864A3">
        <w:rPr>
          <w:b/>
          <w:sz w:val="22"/>
        </w:rPr>
        <w:t>28</w:t>
      </w:r>
      <w:r>
        <w:rPr>
          <w:b/>
          <w:sz w:val="22"/>
        </w:rPr>
        <w:t>.03.2023</w:t>
      </w:r>
      <w:r w:rsidRPr="00FA3145">
        <w:rPr>
          <w:b/>
          <w:sz w:val="22"/>
        </w:rPr>
        <w:t xml:space="preserve"> r. do godz. 09:00 </w:t>
      </w:r>
      <w:r w:rsidRPr="004C4046">
        <w:rPr>
          <w:bCs/>
          <w:sz w:val="22"/>
        </w:rPr>
        <w:t>przy pomocy interaktywnego „Formularza ofertowego” udostępnionego przez Zamawiającego na Platformie e-Zamówienia i zamieszczonego w podglądzie postępowania w zakładce „Informacje podstawowe”</w:t>
      </w:r>
      <w:r>
        <w:rPr>
          <w:sz w:val="22"/>
          <w:szCs w:val="22"/>
        </w:rPr>
        <w:t>.</w:t>
      </w:r>
    </w:p>
    <w:p w14:paraId="388D9677" w14:textId="77777777" w:rsidR="002E5B83" w:rsidRPr="0069101D" w:rsidRDefault="002E5B83" w:rsidP="00FA3145">
      <w:pPr>
        <w:pStyle w:val="Tekstpodstawowy"/>
        <w:tabs>
          <w:tab w:val="clear" w:pos="142"/>
        </w:tabs>
        <w:spacing w:line="276" w:lineRule="auto"/>
        <w:rPr>
          <w:sz w:val="22"/>
        </w:rPr>
      </w:pPr>
    </w:p>
    <w:p w14:paraId="2AD21E76"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59E7566E" w14:textId="77777777" w:rsidR="007B7170" w:rsidRPr="0069101D" w:rsidRDefault="007B7170" w:rsidP="00FA3145">
      <w:pPr>
        <w:pStyle w:val="Tekstpodstawowy"/>
        <w:spacing w:line="276" w:lineRule="auto"/>
        <w:rPr>
          <w:b/>
          <w:sz w:val="22"/>
        </w:rPr>
      </w:pPr>
    </w:p>
    <w:p w14:paraId="1AEB9154" w14:textId="027E03E3" w:rsidR="007B7170" w:rsidRDefault="004F1A14"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C864A3">
        <w:rPr>
          <w:b/>
          <w:sz w:val="22"/>
        </w:rPr>
        <w:t>26</w:t>
      </w:r>
      <w:r>
        <w:rPr>
          <w:b/>
          <w:sz w:val="22"/>
        </w:rPr>
        <w:t xml:space="preserve">.04.2023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14:paraId="0B7DA66A" w14:textId="77777777" w:rsidR="004F1A14" w:rsidRPr="0069101D" w:rsidRDefault="004F1A14" w:rsidP="00FA3145">
      <w:pPr>
        <w:spacing w:line="276" w:lineRule="auto"/>
        <w:jc w:val="both"/>
        <w:rPr>
          <w:b/>
          <w:sz w:val="22"/>
        </w:rPr>
      </w:pPr>
    </w:p>
    <w:p w14:paraId="5A331569"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74C94B70" w14:textId="77777777" w:rsidR="007B7170" w:rsidRPr="0069101D" w:rsidRDefault="007B7170" w:rsidP="00FA3145">
      <w:pPr>
        <w:spacing w:line="276" w:lineRule="auto"/>
        <w:rPr>
          <w:sz w:val="22"/>
        </w:rPr>
      </w:pPr>
    </w:p>
    <w:p w14:paraId="695FEFE9" w14:textId="6DED2B31" w:rsidR="00EB0C98" w:rsidRPr="0069101D" w:rsidRDefault="004F1A14"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C864A3">
        <w:rPr>
          <w:b/>
          <w:sz w:val="22"/>
        </w:rPr>
        <w:t>28</w:t>
      </w:r>
      <w:r>
        <w:rPr>
          <w:b/>
          <w:sz w:val="22"/>
        </w:rPr>
        <w:t>.03.2023</w:t>
      </w:r>
      <w:r w:rsidRPr="00FA3145">
        <w:rPr>
          <w:b/>
          <w:sz w:val="22"/>
        </w:rPr>
        <w:t>r. o godz. 11.00</w:t>
      </w:r>
      <w:r>
        <w:rPr>
          <w:sz w:val="22"/>
        </w:rPr>
        <w:t xml:space="preserve">, </w:t>
      </w:r>
      <w:r w:rsidRPr="00FA3145">
        <w:rPr>
          <w:sz w:val="22"/>
        </w:rPr>
        <w:t xml:space="preserve">poprzez </w:t>
      </w:r>
      <w:r w:rsidRPr="002715DC">
        <w:rPr>
          <w:sz w:val="22"/>
        </w:rPr>
        <w:t xml:space="preserve">użycie mechanizmu do odszyfrowania ofert dostępnego </w:t>
      </w:r>
      <w:r>
        <w:rPr>
          <w:sz w:val="22"/>
        </w:rPr>
        <w:t>P</w:t>
      </w:r>
      <w:r w:rsidRPr="002715DC">
        <w:rPr>
          <w:sz w:val="22"/>
        </w:rPr>
        <w:t>latformie e</w:t>
      </w:r>
      <w:r>
        <w:rPr>
          <w:sz w:val="22"/>
        </w:rPr>
        <w:t>-Z</w:t>
      </w:r>
      <w:r w:rsidRPr="002715DC">
        <w:rPr>
          <w:sz w:val="22"/>
        </w:rPr>
        <w:t>amówienia</w:t>
      </w:r>
      <w:r w:rsidRPr="00FA3145">
        <w:rPr>
          <w:sz w:val="22"/>
        </w:rPr>
        <w:t>.</w:t>
      </w:r>
    </w:p>
    <w:p w14:paraId="2083B0F6"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772895BF"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6B05AC0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lastRenderedPageBreak/>
        <w:t>nazwach albo imionach i nazwiskach oraz siedzibach lub miejscach prowadzonej działalności gospodarczej albo miejscach zamieszkania wykonawców, których oferty zostały otwarte,</w:t>
      </w:r>
    </w:p>
    <w:p w14:paraId="53A69609"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8D6C856" w14:textId="77777777" w:rsidR="006B3898" w:rsidRPr="00FA3145" w:rsidRDefault="006B3898" w:rsidP="006B3898">
      <w:pPr>
        <w:pStyle w:val="Akapitzlist"/>
        <w:spacing w:line="276" w:lineRule="auto"/>
        <w:ind w:left="851"/>
        <w:jc w:val="both"/>
        <w:rPr>
          <w:sz w:val="22"/>
          <w:szCs w:val="22"/>
        </w:rPr>
      </w:pPr>
    </w:p>
    <w:p w14:paraId="22D068C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304F81F7"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7539B000"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4121F6F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4F0B80FF"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0760A3BC"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217628C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D065C90"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819E219"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64038E21" w14:textId="77777777" w:rsidR="00FB3E31" w:rsidRPr="00FB3E31" w:rsidRDefault="00FB3E31" w:rsidP="00FB3E31">
      <w:pPr>
        <w:tabs>
          <w:tab w:val="left" w:pos="1276"/>
        </w:tabs>
        <w:spacing w:line="276" w:lineRule="auto"/>
        <w:ind w:left="1276" w:hanging="425"/>
        <w:jc w:val="both"/>
        <w:rPr>
          <w:sz w:val="22"/>
          <w:szCs w:val="22"/>
        </w:rPr>
      </w:pPr>
    </w:p>
    <w:p w14:paraId="777078E7"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2ABE164E" wp14:editId="596A6EFF">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30DB2BDB"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35006A35" w14:textId="77777777" w:rsidTr="00FB3E31">
        <w:tc>
          <w:tcPr>
            <w:tcW w:w="1417" w:type="dxa"/>
            <w:tcBorders>
              <w:top w:val="single" w:sz="4" w:space="0" w:color="000000"/>
              <w:left w:val="single" w:sz="4" w:space="0" w:color="000000"/>
              <w:bottom w:val="single" w:sz="4" w:space="0" w:color="000000"/>
            </w:tcBorders>
            <w:shd w:val="clear" w:color="auto" w:fill="auto"/>
          </w:tcPr>
          <w:p w14:paraId="632E46CD"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15F02F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13BA6E30" w14:textId="77777777" w:rsidTr="00FB3E31">
        <w:tc>
          <w:tcPr>
            <w:tcW w:w="1417" w:type="dxa"/>
            <w:tcBorders>
              <w:top w:val="single" w:sz="4" w:space="0" w:color="000000"/>
              <w:left w:val="single" w:sz="4" w:space="0" w:color="000000"/>
              <w:bottom w:val="single" w:sz="4" w:space="0" w:color="000000"/>
            </w:tcBorders>
            <w:shd w:val="clear" w:color="auto" w:fill="auto"/>
          </w:tcPr>
          <w:p w14:paraId="6BF755D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AA5BFC4"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15C23CC" w14:textId="77777777" w:rsidTr="00FB3E31">
        <w:tc>
          <w:tcPr>
            <w:tcW w:w="1417" w:type="dxa"/>
            <w:tcBorders>
              <w:top w:val="single" w:sz="4" w:space="0" w:color="000000"/>
              <w:left w:val="single" w:sz="4" w:space="0" w:color="000000"/>
              <w:bottom w:val="single" w:sz="4" w:space="0" w:color="000000"/>
            </w:tcBorders>
            <w:shd w:val="clear" w:color="auto" w:fill="auto"/>
          </w:tcPr>
          <w:p w14:paraId="7221F2D0"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B6D0B6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33D26FE" w14:textId="77777777" w:rsidTr="00FB3E31">
        <w:tc>
          <w:tcPr>
            <w:tcW w:w="1417" w:type="dxa"/>
            <w:tcBorders>
              <w:top w:val="single" w:sz="4" w:space="0" w:color="000000"/>
              <w:left w:val="single" w:sz="4" w:space="0" w:color="000000"/>
              <w:bottom w:val="single" w:sz="4" w:space="0" w:color="000000"/>
            </w:tcBorders>
            <w:shd w:val="clear" w:color="auto" w:fill="auto"/>
          </w:tcPr>
          <w:p w14:paraId="06D622BA"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FFEF65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6C0DD1BC" w14:textId="77777777" w:rsidR="00FB3E31" w:rsidRPr="00FB3E31" w:rsidRDefault="00FB3E31" w:rsidP="00FB3E31">
      <w:pPr>
        <w:tabs>
          <w:tab w:val="left" w:pos="1276"/>
        </w:tabs>
        <w:spacing w:line="276" w:lineRule="auto"/>
        <w:ind w:left="1276" w:hanging="425"/>
        <w:rPr>
          <w:bCs/>
          <w:iCs/>
          <w:sz w:val="22"/>
          <w:szCs w:val="22"/>
        </w:rPr>
      </w:pPr>
    </w:p>
    <w:p w14:paraId="693415FA"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7603762F" w14:textId="77777777" w:rsidR="00E76825" w:rsidRPr="00FB3E31" w:rsidRDefault="00E76825" w:rsidP="00E76825">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7DD9F231" w14:textId="77777777" w:rsidR="00E76825" w:rsidRPr="00FB3E31" w:rsidRDefault="00E76825" w:rsidP="00E76825">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2D2D2B3A" w14:textId="77777777" w:rsidR="00E76825" w:rsidRPr="00FB3E31" w:rsidRDefault="00E76825" w:rsidP="00E76825">
      <w:pPr>
        <w:spacing w:line="276" w:lineRule="auto"/>
        <w:ind w:left="360"/>
        <w:jc w:val="both"/>
        <w:rPr>
          <w:b/>
          <w:sz w:val="22"/>
          <w:szCs w:val="22"/>
        </w:rPr>
      </w:pPr>
    </w:p>
    <w:p w14:paraId="38E0196D" w14:textId="77777777" w:rsidR="00E76825" w:rsidRPr="00FB3E31" w:rsidRDefault="00E76825" w:rsidP="00E76825">
      <w:pPr>
        <w:spacing w:line="276" w:lineRule="auto"/>
        <w:ind w:left="426" w:right="176"/>
        <w:jc w:val="both"/>
        <w:rPr>
          <w:sz w:val="22"/>
          <w:szCs w:val="22"/>
        </w:rPr>
      </w:pPr>
      <w:r w:rsidRPr="00FB3E31">
        <w:rPr>
          <w:b/>
          <w:sz w:val="22"/>
          <w:szCs w:val="22"/>
        </w:rPr>
        <w:t>Zamawiający przyzna punkty oceniając następująco:</w:t>
      </w:r>
    </w:p>
    <w:p w14:paraId="083C3DC6" w14:textId="77777777" w:rsidR="00E76825" w:rsidRPr="00FB3E31" w:rsidRDefault="00E76825" w:rsidP="00E76825">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m-cy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0A1A79DF" w14:textId="77777777" w:rsidR="00E76825" w:rsidRPr="00FB3E31" w:rsidRDefault="00E76825" w:rsidP="00E76825">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m-cy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34C2288B" w14:textId="77777777" w:rsidR="00E76825" w:rsidRPr="00FB3E31" w:rsidRDefault="00E76825" w:rsidP="00E76825">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179A2FBF" w14:textId="77777777" w:rsidR="00E76825" w:rsidRPr="00FB3E31" w:rsidRDefault="00E76825" w:rsidP="00E76825">
      <w:pPr>
        <w:spacing w:line="276" w:lineRule="auto"/>
        <w:ind w:left="720" w:right="176"/>
        <w:jc w:val="both"/>
        <w:rPr>
          <w:b/>
          <w:sz w:val="22"/>
          <w:szCs w:val="22"/>
        </w:rPr>
      </w:pPr>
    </w:p>
    <w:p w14:paraId="591EA4C3" w14:textId="5F0EF10C" w:rsidR="00FB3E31" w:rsidRDefault="00E76825" w:rsidP="00E76825">
      <w:pPr>
        <w:spacing w:line="276" w:lineRule="auto"/>
        <w:ind w:left="426" w:right="176"/>
        <w:jc w:val="both"/>
        <w:rPr>
          <w:sz w:val="22"/>
          <w:szCs w:val="22"/>
          <w:lang w:eastAsia="ar-SA"/>
        </w:rPr>
      </w:pPr>
      <w:r w:rsidRPr="009102F1">
        <w:rPr>
          <w:sz w:val="22"/>
          <w:szCs w:val="22"/>
          <w:lang w:eastAsia="ar-SA"/>
        </w:rPr>
        <w:t xml:space="preserve">W przypadku nie wskazania przez Wykonawcę </w:t>
      </w:r>
      <w:r>
        <w:rPr>
          <w:sz w:val="22"/>
          <w:szCs w:val="22"/>
          <w:lang w:eastAsia="ar-SA"/>
        </w:rPr>
        <w:t xml:space="preserve">ofertowanego okresu gwarancji i rękojmi </w:t>
      </w:r>
      <w:r w:rsidRPr="009102F1">
        <w:rPr>
          <w:sz w:val="22"/>
          <w:szCs w:val="22"/>
          <w:lang w:eastAsia="ar-SA"/>
        </w:rPr>
        <w:t>albo wskazania innych okresów gwarancji</w:t>
      </w:r>
      <w:r>
        <w:rPr>
          <w:sz w:val="22"/>
          <w:szCs w:val="22"/>
          <w:lang w:eastAsia="ar-SA"/>
        </w:rPr>
        <w:t xml:space="preserve"> i rękojmi</w:t>
      </w:r>
      <w:r w:rsidRPr="009102F1">
        <w:rPr>
          <w:sz w:val="22"/>
          <w:szCs w:val="22"/>
          <w:lang w:eastAsia="ar-SA"/>
        </w:rPr>
        <w:t xml:space="preserve">, </w:t>
      </w:r>
      <w:r>
        <w:rPr>
          <w:sz w:val="22"/>
          <w:szCs w:val="22"/>
          <w:lang w:eastAsia="ar-SA"/>
        </w:rPr>
        <w:t>niż te wskazane</w:t>
      </w:r>
      <w:r w:rsidRPr="009102F1">
        <w:rPr>
          <w:sz w:val="22"/>
          <w:szCs w:val="22"/>
          <w:lang w:eastAsia="ar-SA"/>
        </w:rPr>
        <w:t xml:space="preserve"> powyżej, Zamawiający przyjmie, że Wykonawca wskazał najkrótszy okres gwarancji</w:t>
      </w:r>
      <w:r>
        <w:rPr>
          <w:sz w:val="22"/>
          <w:szCs w:val="22"/>
          <w:lang w:eastAsia="ar-SA"/>
        </w:rPr>
        <w:t xml:space="preserve"> i rękojmi</w:t>
      </w:r>
      <w:r w:rsidRPr="009102F1">
        <w:rPr>
          <w:sz w:val="22"/>
          <w:szCs w:val="22"/>
          <w:lang w:eastAsia="ar-SA"/>
        </w:rPr>
        <w:t xml:space="preserve"> i </w:t>
      </w:r>
      <w:r>
        <w:rPr>
          <w:sz w:val="22"/>
          <w:szCs w:val="22"/>
          <w:lang w:eastAsia="ar-SA"/>
        </w:rPr>
        <w:t>wtedy ofert Wykonawca w ramach tego kryterium otrzyma 0,00 punktów.</w:t>
      </w:r>
      <w:r w:rsidR="00D97CCE">
        <w:rPr>
          <w:sz w:val="22"/>
          <w:szCs w:val="22"/>
          <w:lang w:eastAsia="ar-SA"/>
        </w:rPr>
        <w:t xml:space="preserve"> Wskazanie krótszego okresu </w:t>
      </w:r>
      <w:r w:rsidR="00D97CCE" w:rsidRPr="00D97CCE">
        <w:rPr>
          <w:sz w:val="22"/>
          <w:szCs w:val="22"/>
          <w:lang w:eastAsia="ar-SA"/>
        </w:rPr>
        <w:t>gwarancji i rękojmi</w:t>
      </w:r>
      <w:r w:rsidR="00D97CCE">
        <w:rPr>
          <w:sz w:val="22"/>
          <w:szCs w:val="22"/>
          <w:lang w:eastAsia="ar-SA"/>
        </w:rPr>
        <w:t xml:space="preserve"> niż minimalny spowoduje odrzucenie oferty.</w:t>
      </w:r>
    </w:p>
    <w:p w14:paraId="07630436" w14:textId="77777777" w:rsidR="00E76825" w:rsidRPr="00FB3E31" w:rsidRDefault="00E76825" w:rsidP="00E76825">
      <w:pPr>
        <w:spacing w:line="276" w:lineRule="auto"/>
        <w:ind w:left="426" w:right="176"/>
        <w:jc w:val="both"/>
        <w:rPr>
          <w:sz w:val="22"/>
          <w:szCs w:val="22"/>
        </w:rPr>
      </w:pPr>
    </w:p>
    <w:p w14:paraId="07A3AB07"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CE4EB62"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6526DF26" w14:textId="77777777" w:rsidR="00FB3E31" w:rsidRPr="00FB3E31" w:rsidRDefault="00FB3E31" w:rsidP="00FB3E31">
      <w:pPr>
        <w:overflowPunct w:val="0"/>
        <w:spacing w:line="276" w:lineRule="auto"/>
        <w:ind w:left="360"/>
        <w:jc w:val="both"/>
        <w:textAlignment w:val="baseline"/>
        <w:rPr>
          <w:sz w:val="22"/>
          <w:szCs w:val="22"/>
          <w:lang w:eastAsia="ar-SA"/>
        </w:rPr>
      </w:pPr>
    </w:p>
    <w:p w14:paraId="1F4B98C3"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32303028"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lastRenderedPageBreak/>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159B94C" w14:textId="77777777" w:rsidTr="00FB3E31">
        <w:tc>
          <w:tcPr>
            <w:tcW w:w="1080" w:type="dxa"/>
            <w:tcBorders>
              <w:top w:val="single" w:sz="4" w:space="0" w:color="000000"/>
              <w:left w:val="single" w:sz="4" w:space="0" w:color="000000"/>
              <w:bottom w:val="single" w:sz="4" w:space="0" w:color="000000"/>
            </w:tcBorders>
            <w:shd w:val="clear" w:color="auto" w:fill="auto"/>
          </w:tcPr>
          <w:p w14:paraId="7DB434A9"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5553833"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14384CC4" w14:textId="77777777" w:rsidTr="00FB3E31">
        <w:tc>
          <w:tcPr>
            <w:tcW w:w="1080" w:type="dxa"/>
            <w:tcBorders>
              <w:top w:val="single" w:sz="4" w:space="0" w:color="000000"/>
              <w:left w:val="single" w:sz="4" w:space="0" w:color="000000"/>
              <w:bottom w:val="single" w:sz="4" w:space="0" w:color="000000"/>
            </w:tcBorders>
            <w:shd w:val="clear" w:color="auto" w:fill="auto"/>
          </w:tcPr>
          <w:p w14:paraId="5A2657F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C0AC51B"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4EE5B845" w14:textId="77777777" w:rsidR="00FB3E31" w:rsidRPr="00FB3E31" w:rsidRDefault="00FB3E31" w:rsidP="00FB3E31">
      <w:pPr>
        <w:spacing w:line="276" w:lineRule="auto"/>
        <w:jc w:val="both"/>
        <w:rPr>
          <w:sz w:val="22"/>
          <w:szCs w:val="22"/>
        </w:rPr>
      </w:pPr>
    </w:p>
    <w:p w14:paraId="5DDB0A54"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7281B7F"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8B3AEF5"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404B9BF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FABE81E" w14:textId="77777777" w:rsidR="00D63569" w:rsidRDefault="00D63569" w:rsidP="00FB3E31">
      <w:pPr>
        <w:tabs>
          <w:tab w:val="left" w:pos="426"/>
        </w:tabs>
        <w:spacing w:line="276" w:lineRule="auto"/>
        <w:ind w:left="426" w:hanging="426"/>
        <w:jc w:val="both"/>
        <w:rPr>
          <w:sz w:val="22"/>
          <w:szCs w:val="22"/>
        </w:rPr>
      </w:pPr>
    </w:p>
    <w:p w14:paraId="70F48B0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085A9D5" w14:textId="77777777" w:rsidR="00456CB2" w:rsidRPr="00FA3145" w:rsidRDefault="00456CB2" w:rsidP="00FA3145">
      <w:pPr>
        <w:spacing w:line="276" w:lineRule="auto"/>
        <w:rPr>
          <w:i/>
        </w:rPr>
      </w:pPr>
    </w:p>
    <w:p w14:paraId="52D155FA"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43DC2C90"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70A67ADC"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DC42F00"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2A4BEE30"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3DFD8373"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1A8AEB7" w14:textId="77777777" w:rsidR="00E15D70" w:rsidRPr="00FA3145" w:rsidRDefault="00E15D70" w:rsidP="00FA3145">
      <w:pPr>
        <w:spacing w:line="276" w:lineRule="auto"/>
        <w:jc w:val="both"/>
        <w:rPr>
          <w:sz w:val="22"/>
        </w:rPr>
      </w:pPr>
    </w:p>
    <w:p w14:paraId="7F437772"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5A4A4FDE" w14:textId="77777777" w:rsidR="00456CB2" w:rsidRPr="00FA3145" w:rsidRDefault="00456CB2" w:rsidP="00FA3145">
      <w:pPr>
        <w:spacing w:line="276" w:lineRule="auto"/>
      </w:pPr>
    </w:p>
    <w:p w14:paraId="6FE6D07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04D73BE6" w14:textId="77777777" w:rsidR="003D112D" w:rsidRPr="00FA3145" w:rsidRDefault="003D112D" w:rsidP="00FA3145">
      <w:pPr>
        <w:spacing w:line="276" w:lineRule="auto"/>
        <w:jc w:val="both"/>
        <w:rPr>
          <w:sz w:val="22"/>
        </w:rPr>
      </w:pPr>
    </w:p>
    <w:p w14:paraId="5021868C"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31339834" w14:textId="77777777" w:rsidR="00456CB2" w:rsidRPr="00FA3145" w:rsidRDefault="00456CB2" w:rsidP="00FA3145">
      <w:pPr>
        <w:pStyle w:val="Tekstpodstawowy"/>
        <w:spacing w:line="276" w:lineRule="auto"/>
        <w:rPr>
          <w:b/>
          <w:sz w:val="22"/>
        </w:rPr>
      </w:pPr>
    </w:p>
    <w:p w14:paraId="2362D996"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2242090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5A618B4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B297ABC"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31566ADF"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5B4EA821"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7394DFE3" w14:textId="77777777" w:rsidR="00E15D70" w:rsidRPr="00FA3145" w:rsidRDefault="00E15D70" w:rsidP="00FA3145">
      <w:pPr>
        <w:pStyle w:val="Tekstpodstawowy"/>
        <w:tabs>
          <w:tab w:val="clear" w:pos="142"/>
        </w:tabs>
        <w:spacing w:line="276" w:lineRule="auto"/>
        <w:rPr>
          <w:bCs/>
          <w:sz w:val="22"/>
        </w:rPr>
      </w:pPr>
    </w:p>
    <w:p w14:paraId="315E08DE"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86FACC" w14:textId="77777777" w:rsidR="00C93CA0" w:rsidRPr="00FA3145" w:rsidRDefault="00C93CA0" w:rsidP="00FA3145">
      <w:pPr>
        <w:tabs>
          <w:tab w:val="left" w:pos="360"/>
        </w:tabs>
        <w:spacing w:line="276" w:lineRule="auto"/>
        <w:jc w:val="both"/>
        <w:rPr>
          <w:sz w:val="22"/>
        </w:rPr>
      </w:pPr>
    </w:p>
    <w:p w14:paraId="78504F41"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14:paraId="3BFD673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036DE43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29D95BD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12A5079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022214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14:paraId="186445D7" w14:textId="7B22297E"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1E1977" w:rsidRPr="00FA3145">
        <w:rPr>
          <w:sz w:val="22"/>
        </w:rPr>
        <w:t>elektronicznej</w:t>
      </w:r>
      <w:r w:rsidRPr="00FA3145">
        <w:rPr>
          <w:sz w:val="22"/>
        </w:rPr>
        <w:t xml:space="preserve"> albo w terminie 10 dni – jeżeli została przekazana w inny sposób;</w:t>
      </w:r>
    </w:p>
    <w:p w14:paraId="59D80BCA"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5049378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23E4D6A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14:paraId="1D0C2BA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76F43F3F"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14:paraId="132B44F5" w14:textId="77777777" w:rsidR="00992F65" w:rsidRPr="00FA3145" w:rsidRDefault="00992F65" w:rsidP="00992F65">
      <w:pPr>
        <w:tabs>
          <w:tab w:val="left" w:pos="426"/>
        </w:tabs>
        <w:spacing w:line="276" w:lineRule="auto"/>
        <w:jc w:val="both"/>
        <w:rPr>
          <w:b/>
          <w:sz w:val="22"/>
        </w:rPr>
      </w:pPr>
    </w:p>
    <w:p w14:paraId="7E012239"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C8ADFE5" w14:textId="77777777" w:rsidR="00456CB2" w:rsidRPr="00FA3145" w:rsidRDefault="00456CB2" w:rsidP="00FA3145">
      <w:pPr>
        <w:pStyle w:val="Tekstpodstawowy"/>
        <w:spacing w:line="276" w:lineRule="auto"/>
        <w:rPr>
          <w:i/>
          <w:sz w:val="22"/>
          <w:szCs w:val="22"/>
        </w:rPr>
      </w:pPr>
    </w:p>
    <w:p w14:paraId="46BBF8FB"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344B9624"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52CBBE91"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6D5A9232"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46A779FB"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21FF68BA"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14:paraId="5E61798A"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5C809865"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14:paraId="4C633ECC" w14:textId="77777777" w:rsidR="00E83257" w:rsidRPr="00E83257" w:rsidRDefault="00E83257" w:rsidP="00E83257">
      <w:pPr>
        <w:tabs>
          <w:tab w:val="left" w:pos="360"/>
        </w:tabs>
        <w:autoSpaceDE w:val="0"/>
        <w:autoSpaceDN w:val="0"/>
        <w:spacing w:line="276" w:lineRule="auto"/>
        <w:jc w:val="both"/>
        <w:rPr>
          <w:sz w:val="22"/>
        </w:rPr>
      </w:pPr>
    </w:p>
    <w:p w14:paraId="166CE5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5284806C" w14:textId="77777777" w:rsidR="001E1977" w:rsidRPr="00E83257" w:rsidRDefault="001E1977" w:rsidP="001E197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1E1977" w:rsidRPr="00E83257" w14:paraId="35E2E990" w14:textId="77777777" w:rsidTr="00D45E3A">
        <w:tc>
          <w:tcPr>
            <w:tcW w:w="487" w:type="dxa"/>
            <w:tcBorders>
              <w:top w:val="single" w:sz="4" w:space="0" w:color="000000"/>
              <w:left w:val="single" w:sz="4" w:space="0" w:color="000000"/>
              <w:bottom w:val="single" w:sz="4" w:space="0" w:color="000000"/>
            </w:tcBorders>
            <w:shd w:val="clear" w:color="auto" w:fill="auto"/>
          </w:tcPr>
          <w:p w14:paraId="403FA3E6" w14:textId="77777777" w:rsidR="001E1977" w:rsidRPr="00E83257" w:rsidRDefault="001E1977" w:rsidP="00D45E3A">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7F8146" w14:textId="77777777" w:rsidR="001E1977" w:rsidRPr="00E83257" w:rsidRDefault="001E1977" w:rsidP="00D45E3A">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8F48A7" w14:textId="77777777" w:rsidR="001E1977" w:rsidRPr="00E83257" w:rsidRDefault="001E1977" w:rsidP="00D45E3A">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1E1977" w:rsidRPr="00E83257" w14:paraId="46DF1B6F" w14:textId="77777777" w:rsidTr="00D45E3A">
        <w:tc>
          <w:tcPr>
            <w:tcW w:w="487" w:type="dxa"/>
            <w:tcBorders>
              <w:top w:val="single" w:sz="4" w:space="0" w:color="000000"/>
              <w:left w:val="single" w:sz="4" w:space="0" w:color="000000"/>
              <w:bottom w:val="single" w:sz="4" w:space="0" w:color="000000"/>
            </w:tcBorders>
            <w:shd w:val="clear" w:color="auto" w:fill="auto"/>
          </w:tcPr>
          <w:p w14:paraId="5D270A4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DC3601A"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B4A9266" w14:textId="77777777" w:rsidR="001E1977" w:rsidRPr="00E83257" w:rsidRDefault="001E1977" w:rsidP="00D45E3A">
            <w:pPr>
              <w:suppressAutoHyphens/>
              <w:snapToGrid w:val="0"/>
              <w:spacing w:line="276" w:lineRule="auto"/>
              <w:rPr>
                <w:sz w:val="22"/>
                <w:lang w:eastAsia="zh-CN"/>
              </w:rPr>
            </w:pPr>
            <w:r w:rsidRPr="00DF02EA">
              <w:rPr>
                <w:sz w:val="22"/>
                <w:lang w:eastAsia="zh-CN"/>
              </w:rPr>
              <w:t>Wzór Formularza cenowego</w:t>
            </w:r>
          </w:p>
        </w:tc>
      </w:tr>
      <w:tr w:rsidR="001E1977" w:rsidRPr="00E83257" w14:paraId="2283CBCF" w14:textId="77777777" w:rsidTr="00D45E3A">
        <w:tc>
          <w:tcPr>
            <w:tcW w:w="487" w:type="dxa"/>
            <w:tcBorders>
              <w:top w:val="single" w:sz="4" w:space="0" w:color="000000"/>
              <w:left w:val="single" w:sz="4" w:space="0" w:color="000000"/>
              <w:bottom w:val="single" w:sz="4" w:space="0" w:color="000000"/>
            </w:tcBorders>
            <w:shd w:val="clear" w:color="auto" w:fill="auto"/>
          </w:tcPr>
          <w:p w14:paraId="782C5CFE"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F87D26"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2</w:t>
            </w:r>
          </w:p>
          <w:p w14:paraId="4FE604D4" w14:textId="77777777" w:rsidR="001E1977" w:rsidRPr="00E83257" w:rsidRDefault="001E1977" w:rsidP="00D45E3A">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65413AE"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sidRPr="000B0D76">
              <w:rPr>
                <w:sz w:val="22"/>
                <w:lang w:eastAsia="zh-CN"/>
              </w:rPr>
              <w:t>wykonawcy o niepodleganiu wykluczenia z postępowania</w:t>
            </w:r>
          </w:p>
        </w:tc>
      </w:tr>
      <w:tr w:rsidR="001E1977" w:rsidRPr="00E83257" w14:paraId="3F491DB9" w14:textId="77777777" w:rsidTr="00D45E3A">
        <w:tc>
          <w:tcPr>
            <w:tcW w:w="487" w:type="dxa"/>
            <w:tcBorders>
              <w:top w:val="single" w:sz="4" w:space="0" w:color="000000"/>
              <w:left w:val="single" w:sz="4" w:space="0" w:color="000000"/>
              <w:bottom w:val="single" w:sz="4" w:space="0" w:color="000000"/>
            </w:tcBorders>
            <w:shd w:val="clear" w:color="auto" w:fill="auto"/>
          </w:tcPr>
          <w:p w14:paraId="352E969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755241B"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857118C"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Pr>
                <w:sz w:val="22"/>
                <w:lang w:eastAsia="zh-CN"/>
              </w:rPr>
              <w:t>w</w:t>
            </w:r>
            <w:r w:rsidRPr="00E83257">
              <w:rPr>
                <w:sz w:val="22"/>
                <w:lang w:eastAsia="zh-CN"/>
              </w:rPr>
              <w:t>ykonawcy dotyczącego spełniania warunków udziału w postępowaniu</w:t>
            </w:r>
          </w:p>
        </w:tc>
      </w:tr>
      <w:tr w:rsidR="001E1977" w:rsidRPr="00E83257" w14:paraId="34C4AB0B" w14:textId="77777777" w:rsidTr="00D45E3A">
        <w:tc>
          <w:tcPr>
            <w:tcW w:w="487" w:type="dxa"/>
            <w:tcBorders>
              <w:top w:val="single" w:sz="4" w:space="0" w:color="000000"/>
              <w:left w:val="single" w:sz="4" w:space="0" w:color="000000"/>
              <w:bottom w:val="single" w:sz="4" w:space="0" w:color="000000"/>
            </w:tcBorders>
            <w:shd w:val="clear" w:color="auto" w:fill="auto"/>
          </w:tcPr>
          <w:p w14:paraId="73061167"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D69C65"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63AB1D3" w14:textId="053A1C6D" w:rsidR="001E1977" w:rsidRPr="00E83257" w:rsidRDefault="001E1977" w:rsidP="00D45E3A">
            <w:pPr>
              <w:suppressAutoHyphens/>
              <w:snapToGrid w:val="0"/>
              <w:spacing w:line="276" w:lineRule="auto"/>
              <w:jc w:val="both"/>
              <w:rPr>
                <w:sz w:val="22"/>
                <w:lang w:eastAsia="zh-CN"/>
              </w:rPr>
            </w:pPr>
            <w:r>
              <w:rPr>
                <w:sz w:val="22"/>
                <w:lang w:eastAsia="zh-CN"/>
              </w:rPr>
              <w:t>Wzór wykazu wykonanych robót budowlanych</w:t>
            </w:r>
            <w:r w:rsidR="00491FE1">
              <w:rPr>
                <w:sz w:val="22"/>
                <w:lang w:eastAsia="zh-CN"/>
              </w:rPr>
              <w:t>/</w:t>
            </w:r>
            <w:r>
              <w:rPr>
                <w:sz w:val="22"/>
                <w:lang w:eastAsia="zh-CN"/>
              </w:rPr>
              <w:t>usług</w:t>
            </w:r>
          </w:p>
        </w:tc>
      </w:tr>
      <w:tr w:rsidR="001E1977" w:rsidRPr="00E83257" w14:paraId="7B66434E" w14:textId="77777777" w:rsidTr="00D45E3A">
        <w:tc>
          <w:tcPr>
            <w:tcW w:w="487" w:type="dxa"/>
            <w:tcBorders>
              <w:top w:val="single" w:sz="4" w:space="0" w:color="000000"/>
              <w:left w:val="single" w:sz="4" w:space="0" w:color="000000"/>
              <w:bottom w:val="single" w:sz="4" w:space="0" w:color="000000"/>
            </w:tcBorders>
            <w:shd w:val="clear" w:color="auto" w:fill="auto"/>
          </w:tcPr>
          <w:p w14:paraId="77E29218"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0B9F66"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AEEEF7C" w14:textId="77777777" w:rsidR="001E1977" w:rsidRPr="00E83257" w:rsidRDefault="001E1977" w:rsidP="00D45E3A">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1E1977" w:rsidRPr="00E83257" w14:paraId="6568D3EC" w14:textId="77777777" w:rsidTr="00D45E3A">
        <w:tc>
          <w:tcPr>
            <w:tcW w:w="487" w:type="dxa"/>
            <w:tcBorders>
              <w:top w:val="single" w:sz="4" w:space="0" w:color="000000"/>
              <w:left w:val="single" w:sz="4" w:space="0" w:color="000000"/>
              <w:bottom w:val="single" w:sz="4" w:space="0" w:color="000000"/>
            </w:tcBorders>
            <w:shd w:val="clear" w:color="auto" w:fill="auto"/>
          </w:tcPr>
          <w:p w14:paraId="1D3110A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E59BB19" w14:textId="77777777" w:rsidR="001E1977" w:rsidRPr="00E83257" w:rsidRDefault="001E1977" w:rsidP="00D45E3A">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6BB0C2" w14:textId="77777777" w:rsidR="001E1977" w:rsidRPr="00E83257" w:rsidRDefault="001E1977" w:rsidP="00D45E3A">
            <w:pPr>
              <w:suppressAutoHyphens/>
              <w:snapToGrid w:val="0"/>
              <w:spacing w:line="276" w:lineRule="auto"/>
              <w:jc w:val="both"/>
              <w:rPr>
                <w:sz w:val="22"/>
                <w:lang w:eastAsia="zh-CN"/>
              </w:rPr>
            </w:pPr>
            <w:r>
              <w:rPr>
                <w:sz w:val="22"/>
                <w:lang w:eastAsia="zh-CN"/>
              </w:rPr>
              <w:t>Projekt Umowy</w:t>
            </w:r>
          </w:p>
        </w:tc>
      </w:tr>
      <w:tr w:rsidR="001E1977" w:rsidRPr="00E83257" w14:paraId="7FD695FF" w14:textId="77777777" w:rsidTr="00D45E3A">
        <w:tc>
          <w:tcPr>
            <w:tcW w:w="487" w:type="dxa"/>
            <w:tcBorders>
              <w:top w:val="single" w:sz="4" w:space="0" w:color="000000"/>
              <w:left w:val="single" w:sz="4" w:space="0" w:color="000000"/>
              <w:bottom w:val="single" w:sz="4" w:space="0" w:color="000000"/>
            </w:tcBorders>
            <w:shd w:val="clear" w:color="auto" w:fill="auto"/>
          </w:tcPr>
          <w:p w14:paraId="0196EF96"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7201B8" w14:textId="77777777" w:rsidR="001E1977" w:rsidRPr="00E83257" w:rsidRDefault="001E1977" w:rsidP="00D45E3A">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EB8BA7A" w14:textId="77777777" w:rsidR="001E1977" w:rsidRPr="00E83257" w:rsidRDefault="001E1977" w:rsidP="00D45E3A">
            <w:pPr>
              <w:suppressAutoHyphens/>
              <w:snapToGrid w:val="0"/>
              <w:spacing w:line="276" w:lineRule="auto"/>
              <w:jc w:val="both"/>
              <w:rPr>
                <w:sz w:val="22"/>
                <w:lang w:eastAsia="zh-CN"/>
              </w:rPr>
            </w:pPr>
            <w:r w:rsidRPr="009D3838">
              <w:rPr>
                <w:sz w:val="22"/>
                <w:lang w:eastAsia="zh-CN"/>
              </w:rPr>
              <w:t xml:space="preserve">Opis Przedmiotu Zamówienia (OPZ) - w tym Program Funkcjonalno </w:t>
            </w:r>
            <w:r>
              <w:rPr>
                <w:sz w:val="22"/>
                <w:lang w:eastAsia="zh-CN"/>
              </w:rPr>
              <w:t>–</w:t>
            </w:r>
            <w:r w:rsidRPr="009D3838">
              <w:rPr>
                <w:sz w:val="22"/>
                <w:lang w:eastAsia="zh-CN"/>
              </w:rPr>
              <w:t xml:space="preserve"> Użytkowy</w:t>
            </w:r>
            <w:r>
              <w:rPr>
                <w:sz w:val="22"/>
                <w:lang w:eastAsia="zh-CN"/>
              </w:rPr>
              <w:t xml:space="preserve"> wraz z załącznikami</w:t>
            </w:r>
          </w:p>
        </w:tc>
      </w:tr>
    </w:tbl>
    <w:p w14:paraId="66455E9E" w14:textId="77777777" w:rsidR="001E1977" w:rsidRPr="00E83257" w:rsidRDefault="001E1977" w:rsidP="001E1977">
      <w:pPr>
        <w:suppressAutoHyphens/>
        <w:snapToGrid w:val="0"/>
        <w:spacing w:line="276" w:lineRule="auto"/>
        <w:jc w:val="both"/>
        <w:textAlignment w:val="top"/>
        <w:rPr>
          <w:sz w:val="24"/>
          <w:szCs w:val="22"/>
          <w:lang w:eastAsia="zh-CN"/>
        </w:rPr>
      </w:pPr>
    </w:p>
    <w:p w14:paraId="1137F4FC" w14:textId="77777777" w:rsidR="00731232" w:rsidRPr="00FA3145" w:rsidRDefault="00731232" w:rsidP="001E1977">
      <w:pPr>
        <w:suppressAutoHyphens/>
        <w:snapToGrid w:val="0"/>
        <w:spacing w:line="276" w:lineRule="auto"/>
        <w:ind w:left="720"/>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EFBA" w14:textId="77777777" w:rsidR="00EE68FA" w:rsidRDefault="00EE68FA">
      <w:r>
        <w:separator/>
      </w:r>
    </w:p>
  </w:endnote>
  <w:endnote w:type="continuationSeparator" w:id="0">
    <w:p w14:paraId="6021DDEB" w14:textId="77777777" w:rsidR="00EE68FA" w:rsidRDefault="00EE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721"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1A84F215"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50935A4D"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3FFC0F12" w14:textId="77777777" w:rsidR="006D19DD" w:rsidRDefault="006D19D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BB1F" w14:textId="293A6A55" w:rsidR="005A5CB2" w:rsidRPr="005A5CB2" w:rsidRDefault="005A5CB2" w:rsidP="005A5CB2">
    <w:pPr>
      <w:pStyle w:val="Stopka"/>
      <w:jc w:val="center"/>
      <w:rPr>
        <w:sz w:val="22"/>
        <w:szCs w:val="16"/>
      </w:rPr>
    </w:pPr>
    <w:r w:rsidRPr="005A5CB2">
      <w:rPr>
        <w:b/>
        <w:bCs/>
        <w:sz w:val="22"/>
        <w:szCs w:val="16"/>
      </w:rPr>
      <w:t>Rządow</w:t>
    </w:r>
    <w:r>
      <w:rPr>
        <w:b/>
        <w:bCs/>
        <w:sz w:val="22"/>
        <w:szCs w:val="16"/>
      </w:rPr>
      <w:t>y</w:t>
    </w:r>
    <w:r w:rsidRPr="005A5CB2">
      <w:rPr>
        <w:b/>
        <w:bCs/>
        <w:sz w:val="22"/>
        <w:szCs w:val="16"/>
      </w:rPr>
      <w:t xml:space="preserve"> Fundusz Inwestycji Lokalnych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D31C" w14:textId="77777777" w:rsidR="00EE68FA" w:rsidRDefault="00EE68FA">
      <w:r>
        <w:separator/>
      </w:r>
    </w:p>
  </w:footnote>
  <w:footnote w:type="continuationSeparator" w:id="0">
    <w:p w14:paraId="59E6A0A8" w14:textId="77777777" w:rsidR="00EE68FA" w:rsidRDefault="00EE68FA">
      <w:r>
        <w:continuationSeparator/>
      </w:r>
    </w:p>
  </w:footnote>
  <w:footnote w:id="1">
    <w:p w14:paraId="19D29874"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3F2F6299"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2AEA"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AEB0A3B"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EC4" w14:textId="77777777" w:rsidR="006D19DD" w:rsidRDefault="006D19DD">
    <w:pPr>
      <w:pStyle w:val="Nagwek"/>
      <w:rPr>
        <w:noProof/>
      </w:rPr>
    </w:pPr>
    <w:r>
      <w:rPr>
        <w:noProof/>
      </w:rPr>
      <w:t xml:space="preserve">                                                              </w:t>
    </w:r>
  </w:p>
  <w:p w14:paraId="66F0E629"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307" w14:textId="77777777" w:rsidR="006D19DD" w:rsidRDefault="006D19DD" w:rsidP="00AA4FAB">
    <w:pPr>
      <w:pStyle w:val="Nagwek"/>
    </w:pPr>
    <w:r w:rsidRPr="00C050CA">
      <w:rPr>
        <w:noProof/>
      </w:rPr>
      <w:drawing>
        <wp:inline distT="0" distB="0" distL="0" distR="0" wp14:anchorId="692D60FC" wp14:editId="0CEE9BA9">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38D65C64" wp14:editId="12A3326F">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0"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1"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40"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2"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4"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6"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8"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798837697">
    <w:abstractNumId w:val="21"/>
  </w:num>
  <w:num w:numId="2" w16cid:durableId="1836988436">
    <w:abstractNumId w:val="33"/>
  </w:num>
  <w:num w:numId="3" w16cid:durableId="63921634">
    <w:abstractNumId w:val="37"/>
  </w:num>
  <w:num w:numId="4" w16cid:durableId="35202345">
    <w:abstractNumId w:val="42"/>
  </w:num>
  <w:num w:numId="5" w16cid:durableId="201285052">
    <w:abstractNumId w:val="13"/>
  </w:num>
  <w:num w:numId="6" w16cid:durableId="1281449689">
    <w:abstractNumId w:val="46"/>
  </w:num>
  <w:num w:numId="7" w16cid:durableId="1495023112">
    <w:abstractNumId w:val="16"/>
  </w:num>
  <w:num w:numId="8" w16cid:durableId="541014878">
    <w:abstractNumId w:val="40"/>
  </w:num>
  <w:num w:numId="9" w16cid:durableId="1116874704">
    <w:abstractNumId w:val="15"/>
  </w:num>
  <w:num w:numId="10" w16cid:durableId="592782196">
    <w:abstractNumId w:val="18"/>
  </w:num>
  <w:num w:numId="11" w16cid:durableId="1698120122">
    <w:abstractNumId w:val="28"/>
  </w:num>
  <w:num w:numId="12" w16cid:durableId="234322704">
    <w:abstractNumId w:val="38"/>
  </w:num>
  <w:num w:numId="13" w16cid:durableId="18297138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4544">
    <w:abstractNumId w:val="23"/>
  </w:num>
  <w:num w:numId="15" w16cid:durableId="694502252">
    <w:abstractNumId w:val="22"/>
  </w:num>
  <w:num w:numId="16" w16cid:durableId="1004895938">
    <w:abstractNumId w:val="45"/>
  </w:num>
  <w:num w:numId="17" w16cid:durableId="300892119">
    <w:abstractNumId w:val="29"/>
  </w:num>
  <w:num w:numId="18" w16cid:durableId="959916729">
    <w:abstractNumId w:val="11"/>
  </w:num>
  <w:num w:numId="19" w16cid:durableId="2144880155">
    <w:abstractNumId w:val="36"/>
  </w:num>
  <w:num w:numId="20" w16cid:durableId="45878293">
    <w:abstractNumId w:val="12"/>
  </w:num>
  <w:num w:numId="21" w16cid:durableId="1283683620">
    <w:abstractNumId w:val="50"/>
  </w:num>
  <w:num w:numId="22" w16cid:durableId="1203439637">
    <w:abstractNumId w:val="39"/>
  </w:num>
  <w:num w:numId="23" w16cid:durableId="59334154">
    <w:abstractNumId w:val="17"/>
  </w:num>
  <w:num w:numId="24" w16cid:durableId="240334557">
    <w:abstractNumId w:val="5"/>
  </w:num>
  <w:num w:numId="25" w16cid:durableId="611939697">
    <w:abstractNumId w:val="9"/>
  </w:num>
  <w:num w:numId="26" w16cid:durableId="1601523447">
    <w:abstractNumId w:val="48"/>
  </w:num>
  <w:num w:numId="27" w16cid:durableId="2133933426">
    <w:abstractNumId w:val="0"/>
  </w:num>
  <w:num w:numId="28" w16cid:durableId="864027208">
    <w:abstractNumId w:val="2"/>
  </w:num>
  <w:num w:numId="29" w16cid:durableId="1447699397">
    <w:abstractNumId w:val="4"/>
  </w:num>
  <w:num w:numId="30" w16cid:durableId="959992394">
    <w:abstractNumId w:val="7"/>
  </w:num>
  <w:num w:numId="31" w16cid:durableId="597104312">
    <w:abstractNumId w:val="1"/>
  </w:num>
  <w:num w:numId="32" w16cid:durableId="898977920">
    <w:abstractNumId w:val="6"/>
  </w:num>
  <w:num w:numId="33" w16cid:durableId="494103469">
    <w:abstractNumId w:val="43"/>
  </w:num>
  <w:num w:numId="34" w16cid:durableId="1015498690">
    <w:abstractNumId w:val="34"/>
  </w:num>
  <w:num w:numId="35" w16cid:durableId="2903751">
    <w:abstractNumId w:val="24"/>
  </w:num>
  <w:num w:numId="36" w16cid:durableId="1624731698">
    <w:abstractNumId w:val="30"/>
  </w:num>
  <w:num w:numId="37" w16cid:durableId="856427553">
    <w:abstractNumId w:val="10"/>
  </w:num>
  <w:num w:numId="38" w16cid:durableId="1160078557">
    <w:abstractNumId w:val="47"/>
  </w:num>
  <w:num w:numId="39" w16cid:durableId="1865708314">
    <w:abstractNumId w:val="41"/>
  </w:num>
  <w:num w:numId="40" w16cid:durableId="384062642">
    <w:abstractNumId w:val="31"/>
  </w:num>
  <w:num w:numId="41" w16cid:durableId="596641579">
    <w:abstractNumId w:val="51"/>
  </w:num>
  <w:num w:numId="42" w16cid:durableId="1888298204">
    <w:abstractNumId w:val="49"/>
  </w:num>
  <w:num w:numId="43" w16cid:durableId="221257309">
    <w:abstractNumId w:val="35"/>
  </w:num>
  <w:num w:numId="44" w16cid:durableId="1660814783">
    <w:abstractNumId w:val="19"/>
  </w:num>
  <w:num w:numId="45" w16cid:durableId="32508347">
    <w:abstractNumId w:val="32"/>
  </w:num>
  <w:num w:numId="46" w16cid:durableId="954406260">
    <w:abstractNumId w:val="20"/>
  </w:num>
  <w:num w:numId="47" w16cid:durableId="964851587">
    <w:abstractNumId w:val="25"/>
  </w:num>
  <w:num w:numId="48" w16cid:durableId="792480772">
    <w:abstractNumId w:val="8"/>
    <w:lvlOverride w:ilvl="0">
      <w:startOverride w:val="2"/>
    </w:lvlOverride>
    <w:lvlOverride w:ilvl="1"/>
    <w:lvlOverride w:ilvl="2"/>
    <w:lvlOverride w:ilvl="3"/>
    <w:lvlOverride w:ilvl="4"/>
    <w:lvlOverride w:ilvl="5"/>
    <w:lvlOverride w:ilvl="6"/>
    <w:lvlOverride w:ilvl="7"/>
    <w:lvlOverride w:ilvl="8"/>
  </w:num>
  <w:num w:numId="49" w16cid:durableId="862941594">
    <w:abstractNumId w:val="27"/>
  </w:num>
  <w:num w:numId="50" w16cid:durableId="1132796238">
    <w:abstractNumId w:val="14"/>
  </w:num>
  <w:num w:numId="51" w16cid:durableId="167742079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840"/>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5C79"/>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977"/>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193"/>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1FE1"/>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A14"/>
    <w:rsid w:val="004F1E20"/>
    <w:rsid w:val="004F1E33"/>
    <w:rsid w:val="004F1E98"/>
    <w:rsid w:val="004F1F28"/>
    <w:rsid w:val="004F285C"/>
    <w:rsid w:val="004F299C"/>
    <w:rsid w:val="004F29BE"/>
    <w:rsid w:val="004F398C"/>
    <w:rsid w:val="004F3CE6"/>
    <w:rsid w:val="004F3D45"/>
    <w:rsid w:val="004F400C"/>
    <w:rsid w:val="004F44F4"/>
    <w:rsid w:val="004F4B80"/>
    <w:rsid w:val="004F558C"/>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CB2"/>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026"/>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1FA5"/>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170"/>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5D5"/>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2E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B61"/>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57A"/>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3B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3C5"/>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4A3"/>
    <w:rsid w:val="00C86845"/>
    <w:rsid w:val="00C86DB2"/>
    <w:rsid w:val="00C87208"/>
    <w:rsid w:val="00C8744B"/>
    <w:rsid w:val="00C87B41"/>
    <w:rsid w:val="00C87D19"/>
    <w:rsid w:val="00C87E6A"/>
    <w:rsid w:val="00C910A6"/>
    <w:rsid w:val="00C9128A"/>
    <w:rsid w:val="00C916EF"/>
    <w:rsid w:val="00C91765"/>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2B26"/>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97CCE"/>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825"/>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8FA"/>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49AA"/>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D9C"/>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EE877"/>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500436807">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24</Pages>
  <Words>9808</Words>
  <Characters>58851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68522</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Bartłomiej Kruszyński</cp:lastModifiedBy>
  <cp:revision>18</cp:revision>
  <cp:lastPrinted>2022-05-24T10:45:00Z</cp:lastPrinted>
  <dcterms:created xsi:type="dcterms:W3CDTF">2022-05-25T11:15:00Z</dcterms:created>
  <dcterms:modified xsi:type="dcterms:W3CDTF">2023-03-13T07:49:00Z</dcterms:modified>
</cp:coreProperties>
</file>