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FA3145" w:rsidRDefault="00FA3145" w:rsidP="00F407D6">
      <w:pPr>
        <w:spacing w:line="276" w:lineRule="auto"/>
        <w:ind w:left="360"/>
        <w:jc w:val="center"/>
        <w:rPr>
          <w:sz w:val="48"/>
        </w:rPr>
      </w:pPr>
      <w:r w:rsidRPr="00FA3145">
        <w:rPr>
          <w:b/>
          <w:bCs/>
          <w:sz w:val="44"/>
          <w:szCs w:val="28"/>
        </w:rPr>
        <w:t>„</w:t>
      </w:r>
      <w:r w:rsidR="00F407D6" w:rsidRPr="00F407D6">
        <w:rPr>
          <w:b/>
          <w:bCs/>
          <w:i/>
          <w:iCs/>
          <w:sz w:val="44"/>
          <w:szCs w:val="28"/>
        </w:rPr>
        <w:t>Odbudowa zabytkowego drewnianego kościoła w Jasiennej</w:t>
      </w:r>
      <w:r w:rsidR="00F407D6">
        <w:rPr>
          <w:b/>
          <w:bCs/>
          <w:i/>
          <w:iCs/>
          <w:sz w:val="44"/>
          <w:szCs w:val="28"/>
        </w:rPr>
        <w:t xml:space="preserve"> – etap I</w:t>
      </w:r>
      <w:r w:rsidRPr="00FA3145">
        <w:rPr>
          <w:b/>
          <w:bCs/>
          <w:sz w:val="44"/>
          <w:szCs w:val="28"/>
        </w:rPr>
        <w:t>”</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F407D6" w:rsidRPr="00F407D6">
        <w:rPr>
          <w:b/>
          <w:bCs/>
          <w:sz w:val="24"/>
        </w:rPr>
        <w:t>ZP.271.2.</w:t>
      </w:r>
      <w:r w:rsidR="00F407D6">
        <w:rPr>
          <w:b/>
          <w:bCs/>
          <w:sz w:val="24"/>
        </w:rPr>
        <w:t>7</w:t>
      </w:r>
      <w:r w:rsidR="00F407D6" w:rsidRPr="00F407D6">
        <w:rPr>
          <w:b/>
          <w:bCs/>
          <w:sz w:val="24"/>
        </w:rPr>
        <w:t>.2022</w:t>
      </w: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Default="00FE4B22" w:rsidP="00FA3145">
      <w:pPr>
        <w:spacing w:line="276" w:lineRule="auto"/>
        <w:jc w:val="center"/>
      </w:pPr>
    </w:p>
    <w:p w:rsidR="00FA3145" w:rsidRDefault="00FA3145" w:rsidP="00FA3145">
      <w:pPr>
        <w:spacing w:line="276" w:lineRule="auto"/>
        <w:jc w:val="center"/>
      </w:pPr>
    </w:p>
    <w:p w:rsidR="00FA3145" w:rsidRPr="00FA3145" w:rsidRDefault="00FA3145" w:rsidP="00FA3145">
      <w:pPr>
        <w:spacing w:line="276" w:lineRule="auto"/>
        <w:jc w:val="center"/>
      </w:pPr>
    </w:p>
    <w:p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rsidR="00FA3145" w:rsidRPr="00FA3145" w:rsidRDefault="00FA3145" w:rsidP="00FA3145">
      <w:pPr>
        <w:autoSpaceDE w:val="0"/>
        <w:autoSpaceDN w:val="0"/>
        <w:spacing w:line="276" w:lineRule="auto"/>
        <w:jc w:val="both"/>
        <w:rPr>
          <w:b/>
          <w:bCs/>
          <w:sz w:val="32"/>
          <w:szCs w:val="28"/>
        </w:rPr>
      </w:pPr>
    </w:p>
    <w:p w:rsidR="00FA3145" w:rsidRDefault="00FA3145" w:rsidP="00FA3145">
      <w:pPr>
        <w:autoSpaceDE w:val="0"/>
        <w:autoSpaceDN w:val="0"/>
        <w:spacing w:line="276" w:lineRule="auto"/>
        <w:ind w:firstLine="7"/>
        <w:jc w:val="center"/>
        <w:rPr>
          <w:sz w:val="32"/>
          <w:szCs w:val="28"/>
        </w:rPr>
      </w:pPr>
    </w:p>
    <w:p w:rsidR="00103825" w:rsidRDefault="00103825" w:rsidP="00FA3145">
      <w:pPr>
        <w:autoSpaceDE w:val="0"/>
        <w:autoSpaceDN w:val="0"/>
        <w:spacing w:line="276" w:lineRule="auto"/>
        <w:ind w:firstLine="7"/>
        <w:jc w:val="center"/>
        <w:rPr>
          <w:sz w:val="32"/>
          <w:szCs w:val="28"/>
        </w:rPr>
      </w:pPr>
    </w:p>
    <w:p w:rsidR="00103825" w:rsidRDefault="00103825" w:rsidP="00FA3145">
      <w:pPr>
        <w:autoSpaceDE w:val="0"/>
        <w:autoSpaceDN w:val="0"/>
        <w:spacing w:line="276" w:lineRule="auto"/>
        <w:ind w:firstLine="7"/>
        <w:jc w:val="center"/>
        <w:rPr>
          <w:sz w:val="32"/>
          <w:szCs w:val="28"/>
        </w:rPr>
      </w:pPr>
    </w:p>
    <w:p w:rsidR="00103825" w:rsidRPr="00FA3145" w:rsidRDefault="00103825" w:rsidP="00FA3145">
      <w:pPr>
        <w:autoSpaceDE w:val="0"/>
        <w:autoSpaceDN w:val="0"/>
        <w:spacing w:line="276" w:lineRule="auto"/>
        <w:ind w:firstLine="7"/>
        <w:jc w:val="center"/>
        <w:rPr>
          <w:sz w:val="32"/>
          <w:szCs w:val="28"/>
        </w:rPr>
      </w:pPr>
    </w:p>
    <w:p w:rsidR="00FA3145" w:rsidRPr="00FA3145" w:rsidRDefault="00FA3145" w:rsidP="00FA3145">
      <w:pPr>
        <w:autoSpaceDE w:val="0"/>
        <w:autoSpaceDN w:val="0"/>
        <w:spacing w:line="276" w:lineRule="auto"/>
        <w:ind w:firstLine="7"/>
        <w:jc w:val="center"/>
        <w:rPr>
          <w:sz w:val="22"/>
        </w:rPr>
      </w:pPr>
    </w:p>
    <w:p w:rsidR="006B3898" w:rsidRDefault="006B3898" w:rsidP="00FA3145">
      <w:pPr>
        <w:autoSpaceDE w:val="0"/>
        <w:autoSpaceDN w:val="0"/>
        <w:spacing w:line="276" w:lineRule="auto"/>
        <w:ind w:firstLine="7"/>
        <w:jc w:val="center"/>
        <w:rPr>
          <w:sz w:val="22"/>
        </w:rPr>
      </w:pPr>
    </w:p>
    <w:p w:rsidR="00FA3145" w:rsidRPr="00FA3145" w:rsidRDefault="00F407D6" w:rsidP="00FA3145">
      <w:pPr>
        <w:autoSpaceDE w:val="0"/>
        <w:autoSpaceDN w:val="0"/>
        <w:spacing w:line="276" w:lineRule="auto"/>
        <w:ind w:firstLine="7"/>
        <w:jc w:val="center"/>
        <w:rPr>
          <w:sz w:val="22"/>
        </w:rPr>
      </w:pPr>
      <w:r>
        <w:rPr>
          <w:sz w:val="22"/>
        </w:rPr>
        <w:t>6 czerwca 2022</w:t>
      </w:r>
      <w:r w:rsidR="00FA3145">
        <w:rPr>
          <w:sz w:val="22"/>
        </w:rPr>
        <w:t xml:space="preserve"> roku</w:t>
      </w:r>
    </w:p>
    <w:p w:rsidR="00FE4B22" w:rsidRPr="001B00EB" w:rsidRDefault="00FE4B22" w:rsidP="00980296">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F407D6" w:rsidRDefault="00F407D6" w:rsidP="00F407D6">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tblPr>
      <w:tblGrid>
        <w:gridCol w:w="2730"/>
        <w:gridCol w:w="4091"/>
        <w:gridCol w:w="2369"/>
      </w:tblGrid>
      <w:tr w:rsidR="00F407D6" w:rsidRPr="006710ED" w:rsidTr="00F407D6">
        <w:trPr>
          <w:tblCellSpacing w:w="0" w:type="dxa"/>
        </w:trPr>
        <w:tc>
          <w:tcPr>
            <w:tcW w:w="5000" w:type="pct"/>
            <w:gridSpan w:val="3"/>
            <w:shd w:val="clear" w:color="auto" w:fill="auto"/>
            <w:vAlign w:val="center"/>
          </w:tcPr>
          <w:p w:rsidR="00F407D6" w:rsidRPr="006710ED" w:rsidRDefault="00F407D6" w:rsidP="00F407D6">
            <w:pPr>
              <w:snapToGrid w:val="0"/>
              <w:spacing w:line="276" w:lineRule="auto"/>
              <w:rPr>
                <w:b/>
                <w:bCs/>
                <w:sz w:val="22"/>
                <w:szCs w:val="22"/>
              </w:rPr>
            </w:pPr>
            <w:r w:rsidRPr="006710ED">
              <w:rPr>
                <w:b/>
                <w:bCs/>
                <w:sz w:val="22"/>
                <w:szCs w:val="22"/>
              </w:rPr>
              <w:t xml:space="preserve">Gmina </w:t>
            </w:r>
            <w:r>
              <w:rPr>
                <w:b/>
                <w:bCs/>
                <w:sz w:val="22"/>
                <w:szCs w:val="22"/>
              </w:rPr>
              <w:t>Ślemień</w:t>
            </w:r>
          </w:p>
          <w:p w:rsidR="00F407D6" w:rsidRPr="006710ED" w:rsidRDefault="00F407D6" w:rsidP="00F407D6">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rsidR="00F407D6" w:rsidRPr="006710ED" w:rsidRDefault="00F407D6" w:rsidP="00F407D6">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F407D6" w:rsidRPr="006710ED" w:rsidRDefault="00F407D6" w:rsidP="00F407D6">
            <w:pPr>
              <w:spacing w:line="276" w:lineRule="auto"/>
              <w:rPr>
                <w:sz w:val="22"/>
                <w:szCs w:val="22"/>
              </w:rPr>
            </w:pPr>
            <w:r w:rsidRPr="006710ED">
              <w:rPr>
                <w:sz w:val="22"/>
                <w:szCs w:val="22"/>
              </w:rPr>
              <w:t>Telefon</w:t>
            </w:r>
          </w:p>
        </w:tc>
        <w:tc>
          <w:tcPr>
            <w:tcW w:w="0" w:type="auto"/>
            <w:vAlign w:val="center"/>
            <w:hideMark/>
          </w:tcPr>
          <w:p w:rsidR="00F407D6" w:rsidRPr="006710ED" w:rsidRDefault="00F407D6" w:rsidP="00F407D6">
            <w:pPr>
              <w:spacing w:line="276" w:lineRule="auto"/>
              <w:ind w:left="130" w:hanging="18"/>
              <w:rPr>
                <w:sz w:val="22"/>
                <w:szCs w:val="22"/>
              </w:rPr>
            </w:pPr>
            <w:r w:rsidRPr="005B2F81">
              <w:rPr>
                <w:bCs/>
                <w:sz w:val="22"/>
                <w:szCs w:val="22"/>
              </w:rPr>
              <w:t>+48 (33) 865 40 98</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F407D6" w:rsidRPr="006710ED" w:rsidRDefault="00F407D6" w:rsidP="00F407D6">
            <w:pPr>
              <w:spacing w:line="276" w:lineRule="auto"/>
              <w:rPr>
                <w:sz w:val="22"/>
                <w:szCs w:val="22"/>
              </w:rPr>
            </w:pPr>
            <w:proofErr w:type="spellStart"/>
            <w:r w:rsidRPr="006710ED">
              <w:rPr>
                <w:sz w:val="22"/>
                <w:szCs w:val="22"/>
              </w:rPr>
              <w:t>Fa</w:t>
            </w:r>
            <w:r>
              <w:rPr>
                <w:sz w:val="22"/>
                <w:szCs w:val="22"/>
              </w:rPr>
              <w:t>x</w:t>
            </w:r>
            <w:proofErr w:type="spellEnd"/>
          </w:p>
        </w:tc>
        <w:tc>
          <w:tcPr>
            <w:tcW w:w="0" w:type="auto"/>
            <w:vAlign w:val="center"/>
            <w:hideMark/>
          </w:tcPr>
          <w:p w:rsidR="00F407D6" w:rsidRPr="006710ED" w:rsidRDefault="00F407D6" w:rsidP="00F407D6">
            <w:pPr>
              <w:spacing w:line="276" w:lineRule="auto"/>
              <w:ind w:left="130" w:hanging="18"/>
              <w:rPr>
                <w:sz w:val="22"/>
                <w:szCs w:val="22"/>
              </w:rPr>
            </w:pPr>
            <w:r w:rsidRPr="005B2F81">
              <w:rPr>
                <w:bCs/>
                <w:sz w:val="22"/>
                <w:szCs w:val="22"/>
              </w:rPr>
              <w:t>+48 (33) 865 40 98</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F407D6" w:rsidRPr="006710ED" w:rsidRDefault="00F407D6" w:rsidP="00F407D6">
            <w:pPr>
              <w:spacing w:line="276" w:lineRule="auto"/>
              <w:rPr>
                <w:sz w:val="22"/>
                <w:szCs w:val="22"/>
              </w:rPr>
            </w:pPr>
            <w:r w:rsidRPr="006710ED">
              <w:rPr>
                <w:sz w:val="22"/>
                <w:szCs w:val="22"/>
              </w:rPr>
              <w:t>E-Mail</w:t>
            </w:r>
          </w:p>
        </w:tc>
        <w:tc>
          <w:tcPr>
            <w:tcW w:w="0" w:type="auto"/>
            <w:vAlign w:val="center"/>
            <w:hideMark/>
          </w:tcPr>
          <w:p w:rsidR="00F407D6" w:rsidRPr="006710ED" w:rsidRDefault="00F407D6" w:rsidP="00F407D6">
            <w:pPr>
              <w:spacing w:line="276" w:lineRule="auto"/>
              <w:ind w:left="130" w:hanging="18"/>
              <w:rPr>
                <w:sz w:val="22"/>
                <w:szCs w:val="22"/>
              </w:rPr>
            </w:pPr>
            <w:r w:rsidRPr="005B2F81">
              <w:rPr>
                <w:bCs/>
                <w:sz w:val="22"/>
                <w:szCs w:val="22"/>
                <w:lang w:val="en-US"/>
              </w:rPr>
              <w:t>ugslemien@ugslemien.ig.pl</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rsidR="00F407D6" w:rsidRPr="006710ED" w:rsidRDefault="00F407D6" w:rsidP="00F407D6">
            <w:pPr>
              <w:spacing w:line="276" w:lineRule="auto"/>
              <w:rPr>
                <w:sz w:val="22"/>
                <w:szCs w:val="22"/>
              </w:rPr>
            </w:pPr>
            <w:r w:rsidRPr="006710ED">
              <w:rPr>
                <w:sz w:val="22"/>
                <w:szCs w:val="22"/>
              </w:rPr>
              <w:t>Strona WWW</w:t>
            </w:r>
          </w:p>
        </w:tc>
        <w:tc>
          <w:tcPr>
            <w:tcW w:w="0" w:type="auto"/>
            <w:vAlign w:val="center"/>
            <w:hideMark/>
          </w:tcPr>
          <w:p w:rsidR="00F407D6" w:rsidRPr="006710ED" w:rsidRDefault="00F407D6" w:rsidP="00F407D6">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F407D6" w:rsidRPr="006710ED" w:rsidTr="00F407D6">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rsidR="00F407D6" w:rsidRPr="006710ED" w:rsidRDefault="00F407D6" w:rsidP="00F407D6">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rsidR="00F407D6" w:rsidRPr="008443E0" w:rsidRDefault="00F407D6" w:rsidP="00F407D6">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rsidR="00F407D6" w:rsidRPr="006710ED" w:rsidRDefault="00F407D6" w:rsidP="00F407D6">
      <w:pPr>
        <w:tabs>
          <w:tab w:val="left" w:pos="567"/>
        </w:tabs>
        <w:spacing w:line="276" w:lineRule="auto"/>
        <w:ind w:right="1"/>
        <w:jc w:val="both"/>
        <w:rPr>
          <w:sz w:val="22"/>
          <w:szCs w:val="22"/>
        </w:rPr>
      </w:pPr>
    </w:p>
    <w:p w:rsidR="00F407D6" w:rsidRPr="006710ED" w:rsidRDefault="00F407D6" w:rsidP="00F407D6">
      <w:pPr>
        <w:tabs>
          <w:tab w:val="left" w:pos="567"/>
        </w:tabs>
        <w:spacing w:line="276" w:lineRule="auto"/>
        <w:ind w:right="1"/>
        <w:jc w:val="both"/>
        <w:rPr>
          <w:sz w:val="22"/>
          <w:szCs w:val="22"/>
        </w:rPr>
      </w:pPr>
      <w:r w:rsidRPr="006710ED">
        <w:rPr>
          <w:sz w:val="22"/>
          <w:szCs w:val="22"/>
        </w:rPr>
        <w:t>zwana dalej „Zamawiającym”</w:t>
      </w:r>
    </w:p>
    <w:p w:rsidR="00F407D6" w:rsidRDefault="00F407D6" w:rsidP="00F407D6">
      <w:pPr>
        <w:widowControl w:val="0"/>
        <w:autoSpaceDE w:val="0"/>
        <w:autoSpaceDN w:val="0"/>
        <w:spacing w:line="276" w:lineRule="auto"/>
        <w:rPr>
          <w:rFonts w:eastAsia="GungsuhChe"/>
          <w:iCs/>
          <w:sz w:val="22"/>
        </w:rPr>
      </w:pPr>
    </w:p>
    <w:p w:rsidR="00F407D6" w:rsidRDefault="00F407D6" w:rsidP="00F407D6">
      <w:pPr>
        <w:widowControl w:val="0"/>
        <w:autoSpaceDE w:val="0"/>
        <w:autoSpaceDN w:val="0"/>
        <w:spacing w:line="276" w:lineRule="auto"/>
        <w:rPr>
          <w:rFonts w:eastAsia="GungsuhChe"/>
          <w:iCs/>
          <w:sz w:val="22"/>
        </w:rPr>
      </w:pPr>
      <w:r w:rsidRPr="00EF13A2">
        <w:rPr>
          <w:rFonts w:eastAsia="GungsuhChe"/>
          <w:iCs/>
          <w:sz w:val="22"/>
        </w:rPr>
        <w:t xml:space="preserve">Zamawiający prowadzi postępowanie </w:t>
      </w:r>
      <w:r>
        <w:rPr>
          <w:rFonts w:eastAsia="GungsuhChe"/>
          <w:iCs/>
          <w:sz w:val="22"/>
        </w:rPr>
        <w:t>w imieniu i na rzecz:</w:t>
      </w:r>
    </w:p>
    <w:p w:rsidR="00F407D6" w:rsidRPr="00EF13A2" w:rsidRDefault="00F407D6" w:rsidP="00F407D6">
      <w:pPr>
        <w:widowControl w:val="0"/>
        <w:autoSpaceDE w:val="0"/>
        <w:autoSpaceDN w:val="0"/>
        <w:spacing w:line="276" w:lineRule="auto"/>
        <w:rPr>
          <w:rFonts w:eastAsia="GungsuhChe"/>
          <w:b/>
          <w:iCs/>
          <w:sz w:val="22"/>
        </w:rPr>
      </w:pPr>
      <w:r w:rsidRPr="00F407D6">
        <w:rPr>
          <w:rFonts w:eastAsia="GungsuhChe"/>
          <w:b/>
          <w:iCs/>
          <w:sz w:val="22"/>
        </w:rPr>
        <w:t>Żywiecki</w:t>
      </w:r>
      <w:r>
        <w:rPr>
          <w:rFonts w:eastAsia="GungsuhChe"/>
          <w:b/>
          <w:iCs/>
          <w:sz w:val="22"/>
        </w:rPr>
        <w:t>ego</w:t>
      </w:r>
      <w:r w:rsidRPr="00F407D6">
        <w:rPr>
          <w:rFonts w:eastAsia="GungsuhChe"/>
          <w:b/>
          <w:iCs/>
          <w:sz w:val="22"/>
        </w:rPr>
        <w:t xml:space="preserve"> Park</w:t>
      </w:r>
      <w:r>
        <w:rPr>
          <w:rFonts w:eastAsia="GungsuhChe"/>
          <w:b/>
          <w:iCs/>
          <w:sz w:val="22"/>
        </w:rPr>
        <w:t>u Etnograficznego</w:t>
      </w:r>
    </w:p>
    <w:p w:rsidR="00F407D6" w:rsidRDefault="00F407D6" w:rsidP="00F407D6">
      <w:pPr>
        <w:widowControl w:val="0"/>
        <w:autoSpaceDE w:val="0"/>
        <w:autoSpaceDN w:val="0"/>
        <w:spacing w:line="276" w:lineRule="auto"/>
        <w:rPr>
          <w:bCs/>
          <w:iCs/>
          <w:sz w:val="22"/>
          <w:szCs w:val="22"/>
        </w:rPr>
      </w:pPr>
      <w:r w:rsidRPr="00F407D6">
        <w:rPr>
          <w:rFonts w:eastAsia="GungsuhChe"/>
          <w:iCs/>
          <w:sz w:val="22"/>
        </w:rPr>
        <w:t>ul. Łączna 2a</w:t>
      </w:r>
      <w:r w:rsidRPr="00EF13A2">
        <w:rPr>
          <w:rFonts w:eastAsia="GungsuhChe"/>
          <w:iCs/>
          <w:sz w:val="22"/>
        </w:rPr>
        <w:t>,</w:t>
      </w:r>
      <w:r>
        <w:rPr>
          <w:rFonts w:eastAsia="GungsuhChe"/>
          <w:iCs/>
          <w:sz w:val="22"/>
        </w:rPr>
        <w:t xml:space="preserve"> </w:t>
      </w:r>
      <w:r w:rsidRPr="00D06BB0">
        <w:rPr>
          <w:bCs/>
          <w:iCs/>
          <w:sz w:val="22"/>
          <w:szCs w:val="22"/>
        </w:rPr>
        <w:t>34-323 Ślemień</w:t>
      </w:r>
      <w:r>
        <w:rPr>
          <w:bCs/>
          <w:iCs/>
          <w:sz w:val="22"/>
          <w:szCs w:val="22"/>
        </w:rPr>
        <w:t>,</w:t>
      </w:r>
    </w:p>
    <w:p w:rsidR="00F407D6" w:rsidRDefault="00F407D6" w:rsidP="00F407D6">
      <w:pPr>
        <w:widowControl w:val="0"/>
        <w:autoSpaceDE w:val="0"/>
        <w:autoSpaceDN w:val="0"/>
        <w:spacing w:line="276" w:lineRule="auto"/>
        <w:rPr>
          <w:bCs/>
          <w:iCs/>
          <w:sz w:val="22"/>
          <w:szCs w:val="22"/>
        </w:rPr>
      </w:pPr>
      <w:r>
        <w:rPr>
          <w:bCs/>
          <w:iCs/>
          <w:sz w:val="22"/>
          <w:szCs w:val="22"/>
        </w:rPr>
        <w:t xml:space="preserve">NIP: </w:t>
      </w:r>
      <w:r w:rsidR="000A1CCE">
        <w:rPr>
          <w:bCs/>
          <w:iCs/>
          <w:sz w:val="22"/>
          <w:szCs w:val="22"/>
        </w:rPr>
        <w:t>5532512</w:t>
      </w:r>
      <w:bookmarkStart w:id="0" w:name="_GoBack"/>
      <w:bookmarkEnd w:id="0"/>
      <w:r w:rsidRPr="00F407D6">
        <w:rPr>
          <w:bCs/>
          <w:iCs/>
          <w:sz w:val="22"/>
          <w:szCs w:val="22"/>
        </w:rPr>
        <w:t>826</w:t>
      </w:r>
      <w:r>
        <w:rPr>
          <w:bCs/>
          <w:iCs/>
          <w:sz w:val="22"/>
          <w:szCs w:val="22"/>
        </w:rPr>
        <w:t xml:space="preserve">, Regon: </w:t>
      </w:r>
      <w:r w:rsidRPr="00F407D6">
        <w:rPr>
          <w:bCs/>
          <w:iCs/>
          <w:sz w:val="22"/>
          <w:szCs w:val="22"/>
        </w:rPr>
        <w:t>243260804</w:t>
      </w:r>
      <w:r>
        <w:rPr>
          <w:bCs/>
          <w:iCs/>
          <w:sz w:val="22"/>
          <w:szCs w:val="22"/>
        </w:rPr>
        <w:t>,</w:t>
      </w:r>
    </w:p>
    <w:p w:rsidR="00F407D6" w:rsidRDefault="00F407D6" w:rsidP="00F407D6">
      <w:pPr>
        <w:widowControl w:val="0"/>
        <w:autoSpaceDE w:val="0"/>
        <w:autoSpaceDN w:val="0"/>
        <w:spacing w:line="276" w:lineRule="auto"/>
        <w:rPr>
          <w:bCs/>
          <w:iCs/>
          <w:sz w:val="22"/>
          <w:szCs w:val="22"/>
        </w:rPr>
      </w:pPr>
      <w:r>
        <w:rPr>
          <w:bCs/>
          <w:iCs/>
          <w:sz w:val="22"/>
          <w:szCs w:val="22"/>
        </w:rPr>
        <w:t xml:space="preserve">E-Mail: </w:t>
      </w:r>
      <w:r w:rsidRPr="00F407D6">
        <w:rPr>
          <w:bCs/>
          <w:iCs/>
          <w:sz w:val="22"/>
          <w:szCs w:val="22"/>
        </w:rPr>
        <w:t>etnopark@slemien.pl</w:t>
      </w:r>
    </w:p>
    <w:p w:rsidR="00F407D6" w:rsidRPr="003A7C86" w:rsidRDefault="00F407D6" w:rsidP="00F407D6">
      <w:pPr>
        <w:widowControl w:val="0"/>
        <w:autoSpaceDE w:val="0"/>
        <w:autoSpaceDN w:val="0"/>
        <w:spacing w:line="276" w:lineRule="auto"/>
        <w:rPr>
          <w:bCs/>
          <w:iCs/>
          <w:sz w:val="22"/>
          <w:szCs w:val="22"/>
        </w:rPr>
      </w:pPr>
      <w:r>
        <w:rPr>
          <w:bCs/>
          <w:iCs/>
          <w:sz w:val="22"/>
          <w:szCs w:val="22"/>
        </w:rPr>
        <w:t>wpisanego do rejestru instytucji kultury prowadzonego przez Wójta Gminy Ślemień, pod numerem: 3/2013</w:t>
      </w:r>
      <w:r w:rsidRPr="003A7C86">
        <w:rPr>
          <w:bCs/>
          <w:iCs/>
          <w:sz w:val="22"/>
          <w:szCs w:val="22"/>
        </w:rPr>
        <w:t>,</w:t>
      </w:r>
    </w:p>
    <w:p w:rsidR="00F407D6" w:rsidRPr="00EF13A2" w:rsidRDefault="00F407D6" w:rsidP="00F407D6">
      <w:pPr>
        <w:widowControl w:val="0"/>
        <w:autoSpaceDE w:val="0"/>
        <w:autoSpaceDN w:val="0"/>
        <w:spacing w:line="276" w:lineRule="auto"/>
        <w:jc w:val="both"/>
        <w:rPr>
          <w:rFonts w:eastAsia="GungsuhChe"/>
          <w:iCs/>
          <w:sz w:val="22"/>
        </w:rPr>
      </w:pPr>
      <w:r w:rsidRPr="003A7C86">
        <w:rPr>
          <w:rFonts w:eastAsia="GungsuhChe"/>
          <w:iCs/>
          <w:sz w:val="22"/>
        </w:rPr>
        <w:t xml:space="preserve">na podstawie Porozumienia z dnia 18 maja 2022 roku na </w:t>
      </w:r>
      <w:r w:rsidRPr="003A7C86">
        <w:rPr>
          <w:rFonts w:eastAsia="GungsuhChe"/>
          <w:bCs/>
          <w:iCs/>
          <w:sz w:val="22"/>
        </w:rPr>
        <w:t>przygotowanie i przeprowadzenie przez Gminę Ślemień przedmiotowego postępowania w sprawie</w:t>
      </w:r>
      <w:r w:rsidRPr="00EF13A2">
        <w:rPr>
          <w:rFonts w:eastAsia="GungsuhChe"/>
          <w:bCs/>
          <w:iCs/>
          <w:sz w:val="22"/>
        </w:rPr>
        <w:t xml:space="preserve"> udzielenia zamówienia w imieniu i na rzecz </w:t>
      </w:r>
      <w:r w:rsidRPr="00F407D6">
        <w:rPr>
          <w:rFonts w:eastAsia="GungsuhChe"/>
          <w:bCs/>
          <w:iCs/>
          <w:sz w:val="22"/>
        </w:rPr>
        <w:t>Żywieckiego Parku Etnograficznego</w:t>
      </w:r>
      <w:r w:rsidRPr="00EF13A2">
        <w:rPr>
          <w:rFonts w:eastAsia="GungsuhChe"/>
          <w:bCs/>
          <w:iCs/>
          <w:sz w:val="22"/>
        </w:rPr>
        <w:t>, w zgodzi</w:t>
      </w:r>
      <w:r>
        <w:rPr>
          <w:rFonts w:eastAsia="GungsuhChe"/>
          <w:bCs/>
          <w:iCs/>
          <w:sz w:val="22"/>
        </w:rPr>
        <w:t>e</w:t>
      </w:r>
      <w:r w:rsidRPr="00EF13A2">
        <w:rPr>
          <w:rFonts w:eastAsia="GungsuhChe"/>
          <w:bCs/>
          <w:iCs/>
          <w:sz w:val="22"/>
        </w:rPr>
        <w:t xml:space="preserve"> z art. 37 ust. 2 ustawy z </w:t>
      </w:r>
      <w:r>
        <w:rPr>
          <w:rFonts w:eastAsia="GungsuhChe"/>
          <w:bCs/>
          <w:iCs/>
          <w:sz w:val="22"/>
        </w:rPr>
        <w:t xml:space="preserve">dnia </w:t>
      </w:r>
      <w:r w:rsidRPr="00EF13A2">
        <w:rPr>
          <w:rFonts w:eastAsia="GungsuhChe"/>
          <w:bCs/>
          <w:iCs/>
          <w:sz w:val="22"/>
        </w:rPr>
        <w:t>11 września 2019 r. Prawo zamówień publicznych (</w:t>
      </w:r>
      <w:proofErr w:type="spellStart"/>
      <w:r w:rsidRPr="00EF13A2">
        <w:rPr>
          <w:rFonts w:eastAsia="GungsuhChe"/>
          <w:bCs/>
          <w:iCs/>
          <w:sz w:val="22"/>
        </w:rPr>
        <w:t>t.j</w:t>
      </w:r>
      <w:proofErr w:type="spellEnd"/>
      <w:r w:rsidRPr="00EF13A2">
        <w:rPr>
          <w:rFonts w:eastAsia="GungsuhChe"/>
          <w:bCs/>
          <w:iCs/>
          <w:sz w:val="22"/>
        </w:rPr>
        <w:t xml:space="preserve">. Dz. U. z 2021 r. poz. 1129 z </w:t>
      </w:r>
      <w:proofErr w:type="spellStart"/>
      <w:r w:rsidRPr="00EF13A2">
        <w:rPr>
          <w:rFonts w:eastAsia="GungsuhChe"/>
          <w:bCs/>
          <w:iCs/>
          <w:sz w:val="22"/>
        </w:rPr>
        <w:t>późn</w:t>
      </w:r>
      <w:proofErr w:type="spellEnd"/>
      <w:r w:rsidRPr="00EF13A2">
        <w:rPr>
          <w:rFonts w:eastAsia="GungsuhChe"/>
          <w:bCs/>
          <w:iCs/>
          <w:sz w:val="22"/>
        </w:rPr>
        <w:t>. zm.)</w:t>
      </w:r>
      <w:r>
        <w:rPr>
          <w:rFonts w:eastAsia="GungsuhChe"/>
          <w:iCs/>
          <w:sz w:val="22"/>
        </w:rPr>
        <w:t xml:space="preserve">  </w:t>
      </w:r>
    </w:p>
    <w:p w:rsidR="00F407D6" w:rsidRPr="00D06BB0" w:rsidRDefault="00F407D6" w:rsidP="00F407D6">
      <w:pPr>
        <w:widowControl w:val="0"/>
        <w:autoSpaceDE w:val="0"/>
        <w:autoSpaceDN w:val="0"/>
        <w:spacing w:line="276" w:lineRule="auto"/>
        <w:rPr>
          <w:rFonts w:eastAsia="GungsuhChe"/>
          <w:iCs/>
          <w:sz w:val="22"/>
        </w:rPr>
      </w:pPr>
    </w:p>
    <w:p w:rsidR="00F407D6" w:rsidRPr="00D06BB0" w:rsidRDefault="00F407D6" w:rsidP="00F407D6">
      <w:pPr>
        <w:spacing w:line="276" w:lineRule="auto"/>
        <w:jc w:val="both"/>
        <w:rPr>
          <w:rFonts w:eastAsia="GungsuhChe"/>
          <w:iCs/>
          <w:sz w:val="22"/>
          <w:szCs w:val="22"/>
        </w:rPr>
      </w:pPr>
      <w:r>
        <w:rPr>
          <w:iCs/>
          <w:sz w:val="22"/>
          <w:szCs w:val="22"/>
        </w:rPr>
        <w:t>W imieniu Zamawiającego</w:t>
      </w:r>
      <w:r w:rsidRPr="00D06BB0">
        <w:rPr>
          <w:iCs/>
          <w:sz w:val="22"/>
          <w:szCs w:val="22"/>
        </w:rPr>
        <w:t xml:space="preserve">, na podstawie pełnomocnictwa z dnia </w:t>
      </w:r>
      <w:r>
        <w:rPr>
          <w:iCs/>
          <w:sz w:val="22"/>
          <w:szCs w:val="22"/>
        </w:rPr>
        <w:t>3 czerwca 2022</w:t>
      </w:r>
      <w:r w:rsidRPr="00D06BB0">
        <w:rPr>
          <w:iCs/>
          <w:sz w:val="22"/>
          <w:szCs w:val="22"/>
        </w:rPr>
        <w:t xml:space="preserve"> roku udzielonego przez </w:t>
      </w:r>
      <w:r>
        <w:rPr>
          <w:rFonts w:eastAsia="GungsuhChe"/>
          <w:iCs/>
          <w:sz w:val="22"/>
        </w:rPr>
        <w:t>Wójta Gminy Ślemień</w:t>
      </w:r>
      <w:r w:rsidRPr="00D06BB0">
        <w:rPr>
          <w:iCs/>
          <w:sz w:val="22"/>
          <w:szCs w:val="22"/>
        </w:rPr>
        <w:t>, postępowanie przygotował i prowadzi:</w:t>
      </w:r>
    </w:p>
    <w:p w:rsidR="00F407D6" w:rsidRPr="00D06BB0" w:rsidRDefault="00F407D6" w:rsidP="00F407D6">
      <w:pPr>
        <w:spacing w:line="276" w:lineRule="auto"/>
        <w:rPr>
          <w:rFonts w:eastAsia="GungsuhChe"/>
          <w:iCs/>
          <w:sz w:val="22"/>
          <w:szCs w:val="22"/>
        </w:rPr>
      </w:pPr>
    </w:p>
    <w:p w:rsidR="00F407D6" w:rsidRPr="00D06BB0" w:rsidRDefault="00F407D6" w:rsidP="00F407D6">
      <w:pPr>
        <w:widowControl w:val="0"/>
        <w:autoSpaceDE w:val="0"/>
        <w:autoSpaceDN w:val="0"/>
        <w:spacing w:line="276" w:lineRule="auto"/>
        <w:rPr>
          <w:rFonts w:eastAsia="GungsuhChe"/>
          <w:iCs/>
          <w:sz w:val="22"/>
        </w:rPr>
      </w:pPr>
      <w:r w:rsidRPr="00D06BB0">
        <w:rPr>
          <w:rFonts w:eastAsia="GungsuhChe"/>
          <w:b/>
          <w:iCs/>
          <w:sz w:val="22"/>
        </w:rPr>
        <w:t>Bartłomiej Kruszyński</w:t>
      </w:r>
      <w:r w:rsidRPr="00D06BB0">
        <w:rPr>
          <w:rFonts w:eastAsia="GungsuhChe"/>
          <w:iCs/>
          <w:sz w:val="22"/>
        </w:rPr>
        <w:t xml:space="preserve">, będący Partnerem spółki: </w:t>
      </w:r>
      <w:r w:rsidRPr="00D06BB0">
        <w:rPr>
          <w:rFonts w:eastAsia="GungsuhChe"/>
          <w:b/>
          <w:iCs/>
          <w:sz w:val="22"/>
        </w:rPr>
        <w:t>RKW Kruszyński Wojciuch Kancelaria Radców Prawnych Spółka Partnerska</w:t>
      </w:r>
    </w:p>
    <w:p w:rsidR="00F407D6" w:rsidRPr="00D06BB0" w:rsidRDefault="00F407D6" w:rsidP="00F407D6">
      <w:pPr>
        <w:widowControl w:val="0"/>
        <w:autoSpaceDE w:val="0"/>
        <w:autoSpaceDN w:val="0"/>
        <w:spacing w:line="276" w:lineRule="auto"/>
        <w:rPr>
          <w:rFonts w:eastAsia="GungsuhChe"/>
          <w:iCs/>
          <w:sz w:val="22"/>
        </w:rPr>
      </w:pPr>
      <w:r w:rsidRPr="00D06BB0">
        <w:rPr>
          <w:rFonts w:eastAsia="GungsuhChe"/>
          <w:iCs/>
          <w:sz w:val="22"/>
        </w:rPr>
        <w:t xml:space="preserve">ul. </w:t>
      </w:r>
      <w:r>
        <w:rPr>
          <w:rFonts w:eastAsia="GungsuhChe"/>
          <w:iCs/>
          <w:sz w:val="22"/>
        </w:rPr>
        <w:t>Jana III Sobieskiego 7</w:t>
      </w:r>
      <w:r w:rsidRPr="00D06BB0">
        <w:rPr>
          <w:rFonts w:eastAsia="GungsuhChe"/>
          <w:iCs/>
          <w:sz w:val="22"/>
        </w:rPr>
        <w:t>, 34-300 Żywiec,</w:t>
      </w:r>
    </w:p>
    <w:p w:rsidR="00F407D6" w:rsidRPr="00D06BB0" w:rsidRDefault="00F407D6" w:rsidP="00F407D6">
      <w:pPr>
        <w:widowControl w:val="0"/>
        <w:autoSpaceDE w:val="0"/>
        <w:autoSpaceDN w:val="0"/>
        <w:spacing w:line="276" w:lineRule="auto"/>
        <w:rPr>
          <w:rFonts w:eastAsia="GungsuhChe"/>
          <w:iCs/>
          <w:sz w:val="22"/>
        </w:rPr>
      </w:pPr>
      <w:r>
        <w:rPr>
          <w:rFonts w:eastAsia="GungsuhChe"/>
          <w:iCs/>
          <w:sz w:val="22"/>
        </w:rPr>
        <w:t>t</w:t>
      </w:r>
      <w:r w:rsidRPr="00D06BB0">
        <w:rPr>
          <w:rFonts w:eastAsia="GungsuhChe"/>
          <w:iCs/>
          <w:sz w:val="22"/>
        </w:rPr>
        <w:t>elefon: 505 519 740,</w:t>
      </w:r>
    </w:p>
    <w:p w:rsidR="00F407D6" w:rsidRPr="00D06BB0" w:rsidRDefault="00F407D6" w:rsidP="00F407D6">
      <w:pPr>
        <w:widowControl w:val="0"/>
        <w:autoSpaceDE w:val="0"/>
        <w:autoSpaceDN w:val="0"/>
        <w:spacing w:line="276" w:lineRule="auto"/>
        <w:rPr>
          <w:rFonts w:eastAsia="GungsuhChe"/>
          <w:iCs/>
          <w:sz w:val="22"/>
          <w:szCs w:val="22"/>
        </w:rPr>
      </w:pPr>
      <w:r w:rsidRPr="00D06BB0">
        <w:rPr>
          <w:rFonts w:eastAsia="GungsuhChe"/>
          <w:iCs/>
          <w:sz w:val="22"/>
        </w:rPr>
        <w:t>e</w:t>
      </w:r>
      <w:r w:rsidRPr="00D06BB0">
        <w:rPr>
          <w:rFonts w:eastAsia="GungsuhChe"/>
          <w:iCs/>
          <w:sz w:val="22"/>
          <w:szCs w:val="22"/>
        </w:rPr>
        <w:t>-mail: kancelaria.kruszynski@gmail.com</w:t>
      </w:r>
    </w:p>
    <w:p w:rsidR="00F407D6" w:rsidRPr="00D06BB0" w:rsidRDefault="00F407D6" w:rsidP="00F407D6">
      <w:pPr>
        <w:widowControl w:val="0"/>
        <w:autoSpaceDE w:val="0"/>
        <w:autoSpaceDN w:val="0"/>
        <w:spacing w:line="276" w:lineRule="auto"/>
        <w:rPr>
          <w:rFonts w:eastAsia="GungsuhChe"/>
          <w:bCs/>
          <w:iCs/>
          <w:sz w:val="22"/>
          <w:szCs w:val="22"/>
        </w:rPr>
      </w:pPr>
      <w:r w:rsidRPr="00D06BB0">
        <w:rPr>
          <w:rFonts w:eastAsia="GungsuhChe"/>
          <w:iCs/>
          <w:sz w:val="22"/>
          <w:szCs w:val="22"/>
        </w:rPr>
        <w:t xml:space="preserve">REGON: </w:t>
      </w:r>
      <w:r w:rsidRPr="00D06BB0">
        <w:rPr>
          <w:sz w:val="22"/>
          <w:szCs w:val="22"/>
        </w:rPr>
        <w:t>367908459</w:t>
      </w:r>
    </w:p>
    <w:p w:rsidR="00F407D6" w:rsidRPr="00D06BB0" w:rsidRDefault="00F407D6" w:rsidP="00F407D6">
      <w:pPr>
        <w:widowControl w:val="0"/>
        <w:autoSpaceDE w:val="0"/>
        <w:autoSpaceDN w:val="0"/>
        <w:spacing w:line="276" w:lineRule="auto"/>
        <w:rPr>
          <w:rFonts w:eastAsia="GungsuhChe"/>
          <w:bCs/>
          <w:iCs/>
          <w:sz w:val="22"/>
          <w:szCs w:val="22"/>
        </w:rPr>
      </w:pPr>
      <w:r w:rsidRPr="00D06BB0">
        <w:rPr>
          <w:rFonts w:eastAsia="GungsuhChe"/>
          <w:bCs/>
          <w:iCs/>
          <w:sz w:val="22"/>
          <w:szCs w:val="22"/>
        </w:rPr>
        <w:t xml:space="preserve">NIP: </w:t>
      </w:r>
      <w:r w:rsidRPr="00D06BB0">
        <w:rPr>
          <w:sz w:val="22"/>
          <w:szCs w:val="22"/>
        </w:rPr>
        <w:t>553 25 39 630</w:t>
      </w:r>
    </w:p>
    <w:p w:rsidR="00F407D6" w:rsidRPr="00D06BB0" w:rsidRDefault="00F407D6" w:rsidP="00F407D6">
      <w:pPr>
        <w:spacing w:line="276" w:lineRule="auto"/>
        <w:rPr>
          <w:rFonts w:eastAsia="GungsuhChe"/>
          <w:bCs/>
          <w:iCs/>
          <w:sz w:val="22"/>
          <w:szCs w:val="22"/>
        </w:rPr>
      </w:pPr>
      <w:r w:rsidRPr="00D06BB0">
        <w:rPr>
          <w:rFonts w:eastAsia="GungsuhChe"/>
          <w:bCs/>
          <w:iCs/>
          <w:sz w:val="22"/>
          <w:szCs w:val="22"/>
        </w:rPr>
        <w:t xml:space="preserve">KRS: </w:t>
      </w:r>
      <w:r w:rsidRPr="00D06BB0">
        <w:rPr>
          <w:sz w:val="22"/>
          <w:szCs w:val="22"/>
        </w:rPr>
        <w:t>0000689230</w:t>
      </w:r>
    </w:p>
    <w:p w:rsidR="00F407D6" w:rsidRPr="006710ED" w:rsidRDefault="00F407D6" w:rsidP="00F407D6">
      <w:pPr>
        <w:tabs>
          <w:tab w:val="left" w:pos="567"/>
        </w:tabs>
        <w:spacing w:line="276" w:lineRule="auto"/>
        <w:ind w:right="1"/>
        <w:jc w:val="both"/>
        <w:rPr>
          <w:sz w:val="22"/>
          <w:szCs w:val="22"/>
        </w:rPr>
      </w:pPr>
    </w:p>
    <w:p w:rsidR="00F407D6" w:rsidRPr="00621E01" w:rsidRDefault="00F407D6" w:rsidP="00F407D6">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sidRPr="005B2F81">
        <w:rPr>
          <w:b/>
          <w:sz w:val="22"/>
          <w:szCs w:val="22"/>
        </w:rPr>
        <w:t>http://ugslemien.bip.org.pl/przetargi/index/id/1</w:t>
      </w:r>
    </w:p>
    <w:p w:rsidR="00F407D6" w:rsidRPr="00153608" w:rsidRDefault="00F407D6" w:rsidP="00F407D6">
      <w:pPr>
        <w:spacing w:line="276" w:lineRule="auto"/>
        <w:jc w:val="both"/>
        <w:rPr>
          <w:iCs/>
          <w:color w:val="FF0000"/>
          <w:sz w:val="22"/>
          <w:szCs w:val="22"/>
        </w:rPr>
      </w:pPr>
    </w:p>
    <w:p w:rsidR="00F407D6" w:rsidRPr="00153608" w:rsidRDefault="00F407D6" w:rsidP="00F407D6">
      <w:pPr>
        <w:spacing w:line="276" w:lineRule="auto"/>
        <w:jc w:val="both"/>
        <w:rPr>
          <w:sz w:val="22"/>
          <w:szCs w:val="22"/>
        </w:rPr>
      </w:pPr>
      <w:r w:rsidRPr="00153608">
        <w:rPr>
          <w:iCs/>
          <w:sz w:val="22"/>
          <w:szCs w:val="22"/>
        </w:rPr>
        <w:lastRenderedPageBreak/>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FA3145" w:rsidRDefault="00AB62AA" w:rsidP="00AB62AA">
      <w:pPr>
        <w:tabs>
          <w:tab w:val="left" w:pos="142"/>
        </w:tabs>
        <w:spacing w:line="276" w:lineRule="auto"/>
        <w:jc w:val="both"/>
        <w:rPr>
          <w:b/>
          <w:bCs/>
          <w:color w:val="FF0000"/>
          <w:sz w:val="22"/>
        </w:rPr>
      </w:pPr>
    </w:p>
    <w:p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rsidR="00AB62AA" w:rsidRPr="00AB62AA" w:rsidRDefault="00AB62AA" w:rsidP="00AB62AA">
      <w:pPr>
        <w:tabs>
          <w:tab w:val="left" w:pos="142"/>
        </w:tabs>
        <w:spacing w:line="276" w:lineRule="auto"/>
        <w:jc w:val="both"/>
        <w:rPr>
          <w:b/>
          <w:bCs/>
          <w:sz w:val="22"/>
        </w:rPr>
      </w:pPr>
      <w:r>
        <w:rPr>
          <w:b/>
          <w:bCs/>
          <w:sz w:val="22"/>
        </w:rPr>
        <w:t xml:space="preserve">45210000-2 – </w:t>
      </w:r>
      <w:r w:rsidRPr="00AB62AA">
        <w:rPr>
          <w:b/>
          <w:bCs/>
          <w:sz w:val="22"/>
        </w:rPr>
        <w:t>Roboty budowlane w zakresie budynków</w:t>
      </w:r>
    </w:p>
    <w:p w:rsidR="00AB62AA" w:rsidRPr="00AB62AA" w:rsidRDefault="00F407D6" w:rsidP="00AB62AA">
      <w:pPr>
        <w:tabs>
          <w:tab w:val="left" w:pos="142"/>
        </w:tabs>
        <w:spacing w:line="276" w:lineRule="auto"/>
        <w:jc w:val="both"/>
        <w:rPr>
          <w:b/>
          <w:bCs/>
          <w:sz w:val="22"/>
        </w:rPr>
      </w:pPr>
      <w:r w:rsidRPr="00F407D6">
        <w:rPr>
          <w:b/>
          <w:bCs/>
          <w:sz w:val="22"/>
        </w:rPr>
        <w:t xml:space="preserve">45100000-8 </w:t>
      </w:r>
      <w:r>
        <w:rPr>
          <w:b/>
          <w:bCs/>
          <w:sz w:val="22"/>
        </w:rPr>
        <w:t xml:space="preserve">– </w:t>
      </w:r>
      <w:r w:rsidRPr="00F407D6">
        <w:rPr>
          <w:b/>
          <w:bCs/>
          <w:sz w:val="22"/>
        </w:rPr>
        <w:t xml:space="preserve">Przygotowanie terenu pod </w:t>
      </w:r>
      <w:proofErr w:type="spellStart"/>
      <w:r w:rsidRPr="00F407D6">
        <w:rPr>
          <w:b/>
          <w:bCs/>
          <w:sz w:val="22"/>
        </w:rPr>
        <w:t>budowe</w:t>
      </w:r>
      <w:proofErr w:type="spellEnd"/>
    </w:p>
    <w:p w:rsidR="00623FB8" w:rsidRPr="00124FEB" w:rsidRDefault="00F407D6" w:rsidP="00AB62AA">
      <w:pPr>
        <w:tabs>
          <w:tab w:val="left" w:pos="142"/>
        </w:tabs>
        <w:spacing w:line="276" w:lineRule="auto"/>
        <w:jc w:val="both"/>
        <w:rPr>
          <w:b/>
          <w:bCs/>
          <w:sz w:val="22"/>
        </w:rPr>
      </w:pPr>
      <w:r w:rsidRPr="00F407D6">
        <w:rPr>
          <w:b/>
          <w:bCs/>
          <w:sz w:val="22"/>
        </w:rPr>
        <w:t xml:space="preserve">45212350-4 </w:t>
      </w:r>
      <w:r>
        <w:rPr>
          <w:b/>
          <w:bCs/>
          <w:sz w:val="22"/>
        </w:rPr>
        <w:t xml:space="preserve">– </w:t>
      </w:r>
      <w:r w:rsidRPr="00F407D6">
        <w:rPr>
          <w:b/>
          <w:bCs/>
          <w:sz w:val="22"/>
        </w:rPr>
        <w:t xml:space="preserve">Budynki o szczególnej </w:t>
      </w:r>
      <w:proofErr w:type="spellStart"/>
      <w:r w:rsidRPr="00F407D6">
        <w:rPr>
          <w:b/>
          <w:bCs/>
          <w:sz w:val="22"/>
        </w:rPr>
        <w:t>wartosci</w:t>
      </w:r>
      <w:proofErr w:type="spellEnd"/>
      <w:r w:rsidRPr="00F407D6">
        <w:rPr>
          <w:b/>
          <w:bCs/>
          <w:sz w:val="22"/>
        </w:rPr>
        <w:t xml:space="preserve"> historycznej lub architektonicznej</w:t>
      </w:r>
    </w:p>
    <w:p w:rsidR="00FE4B22" w:rsidRPr="00FA3145" w:rsidRDefault="00FE4B22" w:rsidP="00FA3145">
      <w:pPr>
        <w:tabs>
          <w:tab w:val="left" w:pos="142"/>
        </w:tabs>
        <w:spacing w:line="276" w:lineRule="auto"/>
        <w:jc w:val="both"/>
        <w:rPr>
          <w:bCs/>
          <w:sz w:val="22"/>
        </w:rPr>
      </w:pPr>
    </w:p>
    <w:p w:rsidR="00FE4B22" w:rsidRDefault="00FE4B22" w:rsidP="00980296">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w:t>
      </w:r>
      <w:proofErr w:type="spellStart"/>
      <w:r w:rsidRPr="00FA3145">
        <w:rPr>
          <w:sz w:val="22"/>
        </w:rPr>
        <w:t>pkt</w:t>
      </w:r>
      <w:proofErr w:type="spellEnd"/>
      <w:r w:rsidRPr="00FA3145">
        <w:rPr>
          <w:sz w:val="22"/>
        </w:rPr>
        <w:t xml:space="preserve">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rsidR="005E2BA6" w:rsidRPr="00FA3145" w:rsidRDefault="005E2BA6" w:rsidP="00980296">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w:t>
      </w:r>
      <w:proofErr w:type="spellStart"/>
      <w:r w:rsidRPr="00FA3145">
        <w:rPr>
          <w:sz w:val="22"/>
        </w:rPr>
        <w:t>pkt</w:t>
      </w:r>
      <w:proofErr w:type="spellEnd"/>
      <w:r w:rsidRPr="00FA3145">
        <w:rPr>
          <w:sz w:val="22"/>
        </w:rPr>
        <w:t xml:space="preserve"> 7 ustawy</w:t>
      </w:r>
      <w:r w:rsidR="000873DF">
        <w:rPr>
          <w:sz w:val="22"/>
        </w:rPr>
        <w:t xml:space="preserve"> </w:t>
      </w:r>
      <w:proofErr w:type="spellStart"/>
      <w:r w:rsidR="000873DF">
        <w:rPr>
          <w:sz w:val="22"/>
        </w:rPr>
        <w:t>Pzp</w:t>
      </w:r>
      <w:proofErr w:type="spellEnd"/>
      <w:r w:rsidRPr="00FA3145">
        <w:rPr>
          <w:sz w:val="22"/>
        </w:rPr>
        <w:t xml:space="preserve">. </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980296">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Default="00FE4B22" w:rsidP="00980296">
      <w:pPr>
        <w:numPr>
          <w:ilvl w:val="0"/>
          <w:numId w:val="5"/>
        </w:numPr>
        <w:tabs>
          <w:tab w:val="clear" w:pos="720"/>
        </w:tabs>
        <w:spacing w:line="276" w:lineRule="auto"/>
        <w:ind w:left="426" w:hanging="426"/>
        <w:jc w:val="both"/>
        <w:rPr>
          <w:sz w:val="22"/>
        </w:rPr>
      </w:pPr>
      <w:r w:rsidRPr="00FA3145">
        <w:rPr>
          <w:sz w:val="22"/>
        </w:rPr>
        <w:t>Nie przewiduje się udzielania zaliczek.</w:t>
      </w:r>
    </w:p>
    <w:p w:rsidR="00040561" w:rsidRPr="00FA3145" w:rsidRDefault="00040561" w:rsidP="00980296">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FE4B22" w:rsidRPr="003F7ACB" w:rsidRDefault="003F7ACB" w:rsidP="00980296">
      <w:pPr>
        <w:numPr>
          <w:ilvl w:val="3"/>
          <w:numId w:val="5"/>
        </w:numPr>
        <w:spacing w:line="276" w:lineRule="auto"/>
        <w:ind w:left="851" w:hanging="426"/>
        <w:jc w:val="both"/>
        <w:rPr>
          <w:i/>
          <w:sz w:val="22"/>
        </w:rPr>
      </w:pPr>
      <w:r w:rsidRPr="003F7ACB">
        <w:rPr>
          <w:sz w:val="22"/>
        </w:rPr>
        <w:t xml:space="preserve">administratorem danych osobowych osób fizycznych, jest </w:t>
      </w:r>
      <w:r w:rsidR="00AB62AA" w:rsidRPr="00AB62AA">
        <w:rPr>
          <w:sz w:val="22"/>
        </w:rPr>
        <w:t xml:space="preserve">Wójt Gminy Ślemień, </w:t>
      </w:r>
      <w:r w:rsidR="00AB62AA" w:rsidRPr="00AB62AA">
        <w:rPr>
          <w:iCs/>
          <w:sz w:val="22"/>
        </w:rPr>
        <w:t>ul. Krakowska 148, 34-323 Ślemień</w:t>
      </w:r>
      <w:r w:rsidR="00AB62AA" w:rsidRPr="00AB62AA">
        <w:rPr>
          <w:sz w:val="22"/>
        </w:rPr>
        <w:t xml:space="preserve">, tel. </w:t>
      </w:r>
      <w:r w:rsidR="00AB62AA" w:rsidRPr="00AB62AA">
        <w:rPr>
          <w:bCs/>
          <w:iCs/>
          <w:sz w:val="22"/>
        </w:rPr>
        <w:t xml:space="preserve">33 865 40 98, </w:t>
      </w:r>
      <w:proofErr w:type="spellStart"/>
      <w:r w:rsidR="00AB62AA" w:rsidRPr="00AB62AA">
        <w:rPr>
          <w:bCs/>
          <w:iCs/>
          <w:sz w:val="22"/>
        </w:rPr>
        <w:t>fax</w:t>
      </w:r>
      <w:proofErr w:type="spellEnd"/>
      <w:r w:rsidR="00AB62AA" w:rsidRPr="00AB62AA">
        <w:rPr>
          <w:bCs/>
          <w:iCs/>
          <w:sz w:val="22"/>
        </w:rPr>
        <w:t xml:space="preserve"> 33 865 40 98</w:t>
      </w:r>
      <w:r w:rsidRPr="003F7ACB">
        <w:rPr>
          <w:sz w:val="22"/>
        </w:rPr>
        <w:t>;</w:t>
      </w:r>
    </w:p>
    <w:p w:rsidR="00FE4B22" w:rsidRPr="00FA3145" w:rsidRDefault="00AB62AA" w:rsidP="00980296">
      <w:pPr>
        <w:numPr>
          <w:ilvl w:val="3"/>
          <w:numId w:val="5"/>
        </w:numPr>
        <w:spacing w:line="276" w:lineRule="auto"/>
        <w:ind w:left="851" w:hanging="426"/>
        <w:jc w:val="both"/>
        <w:rPr>
          <w:sz w:val="22"/>
        </w:rPr>
      </w:pPr>
      <w:r w:rsidRPr="00AB62AA">
        <w:rPr>
          <w:sz w:val="22"/>
        </w:rPr>
        <w:t>kontakt z inspektorem ochrony danych osobowych jest możliwy za pośrednictwem adresu email: iod@slemien.pl</w:t>
      </w:r>
      <w:r w:rsidR="003F7ACB" w:rsidRPr="003F7ACB">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980296">
      <w:pPr>
        <w:numPr>
          <w:ilvl w:val="3"/>
          <w:numId w:val="5"/>
        </w:numPr>
        <w:spacing w:line="276" w:lineRule="auto"/>
        <w:ind w:left="851" w:hanging="426"/>
        <w:jc w:val="both"/>
        <w:rPr>
          <w:sz w:val="22"/>
        </w:rPr>
      </w:pPr>
      <w:bookmarkStart w:id="1"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lastRenderedPageBreak/>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980296">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związanych 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980296">
      <w:pPr>
        <w:numPr>
          <w:ilvl w:val="3"/>
          <w:numId w:val="5"/>
        </w:numPr>
        <w:spacing w:line="276" w:lineRule="auto"/>
        <w:ind w:left="851" w:hanging="426"/>
        <w:jc w:val="both"/>
        <w:rPr>
          <w:sz w:val="22"/>
        </w:rPr>
      </w:pPr>
      <w:r w:rsidRPr="00FA3145">
        <w:rPr>
          <w:sz w:val="22"/>
        </w:rPr>
        <w:t>posiada Pani/Pan:</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980296">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980296">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980296">
      <w:pPr>
        <w:numPr>
          <w:ilvl w:val="0"/>
          <w:numId w:val="19"/>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980296">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1"/>
    <w:p w:rsidR="00B818F1" w:rsidRPr="00FA3145" w:rsidRDefault="00B818F1" w:rsidP="00FA3145">
      <w:pPr>
        <w:spacing w:line="276" w:lineRule="auto"/>
        <w:jc w:val="both"/>
        <w:rPr>
          <w:color w:val="FF0000"/>
          <w:sz w:val="22"/>
        </w:rPr>
      </w:pPr>
    </w:p>
    <w:p w:rsidR="007B7170" w:rsidRPr="003F7ACB" w:rsidRDefault="007B7170" w:rsidP="0098029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rsidR="00B0221D" w:rsidRPr="00391CD5" w:rsidRDefault="00B0221D" w:rsidP="00FA3145">
      <w:pPr>
        <w:spacing w:line="276" w:lineRule="auto"/>
        <w:rPr>
          <w:sz w:val="22"/>
          <w:szCs w:val="22"/>
        </w:rPr>
      </w:pPr>
    </w:p>
    <w:p w:rsidR="00175BE3" w:rsidRPr="00175BE3" w:rsidRDefault="003F7ACB" w:rsidP="00980296">
      <w:pPr>
        <w:pStyle w:val="Tekstpodstawowywcity"/>
        <w:widowControl w:val="0"/>
        <w:numPr>
          <w:ilvl w:val="0"/>
          <w:numId w:val="24"/>
        </w:numPr>
        <w:suppressAutoHyphens/>
        <w:spacing w:after="0" w:line="276" w:lineRule="auto"/>
        <w:ind w:left="425" w:hanging="425"/>
        <w:jc w:val="both"/>
        <w:rPr>
          <w:b/>
          <w:bCs/>
          <w:sz w:val="22"/>
          <w:szCs w:val="22"/>
        </w:rPr>
      </w:pPr>
      <w:bookmarkStart w:id="2" w:name="_Hlk43104095"/>
      <w:r w:rsidRPr="00391CD5">
        <w:rPr>
          <w:sz w:val="22"/>
          <w:szCs w:val="22"/>
        </w:rPr>
        <w:t>Przedmiotem zamówienia są roboty budowlan</w:t>
      </w:r>
      <w:r w:rsidR="006B3898" w:rsidRPr="00391CD5">
        <w:rPr>
          <w:sz w:val="22"/>
          <w:szCs w:val="22"/>
        </w:rPr>
        <w:t>e obejmujące</w:t>
      </w:r>
      <w:r w:rsidR="001C1491">
        <w:rPr>
          <w:b/>
          <w:bCs/>
          <w:sz w:val="22"/>
          <w:szCs w:val="22"/>
        </w:rPr>
        <w:t xml:space="preserve"> </w:t>
      </w:r>
      <w:r w:rsidR="001C1491">
        <w:rPr>
          <w:b/>
          <w:bCs/>
          <w:iCs/>
          <w:sz w:val="22"/>
          <w:szCs w:val="22"/>
        </w:rPr>
        <w:t>o</w:t>
      </w:r>
      <w:r w:rsidR="001C1491" w:rsidRPr="001C1491">
        <w:rPr>
          <w:b/>
          <w:bCs/>
          <w:iCs/>
          <w:sz w:val="22"/>
          <w:szCs w:val="22"/>
        </w:rPr>
        <w:t>dbudow</w:t>
      </w:r>
      <w:r w:rsidR="001C1491">
        <w:rPr>
          <w:b/>
          <w:bCs/>
          <w:iCs/>
          <w:sz w:val="22"/>
          <w:szCs w:val="22"/>
        </w:rPr>
        <w:t>ę</w:t>
      </w:r>
      <w:r w:rsidR="001C1491" w:rsidRPr="001C1491">
        <w:rPr>
          <w:b/>
          <w:bCs/>
          <w:iCs/>
          <w:sz w:val="22"/>
          <w:szCs w:val="22"/>
        </w:rPr>
        <w:t xml:space="preserve"> zabytkowego </w:t>
      </w:r>
      <w:r w:rsidR="001C1491" w:rsidRPr="001C1491">
        <w:rPr>
          <w:b/>
          <w:bCs/>
          <w:iCs/>
          <w:sz w:val="22"/>
          <w:szCs w:val="22"/>
        </w:rPr>
        <w:lastRenderedPageBreak/>
        <w:t>drewnianego kościoła w Jasiennej – etap I</w:t>
      </w:r>
      <w:r w:rsidR="00AB62AA" w:rsidRPr="00175BE3">
        <w:rPr>
          <w:bCs/>
          <w:sz w:val="22"/>
          <w:szCs w:val="22"/>
        </w:rPr>
        <w:t>.</w:t>
      </w:r>
      <w:r w:rsidR="00175BE3">
        <w:rPr>
          <w:bCs/>
          <w:sz w:val="22"/>
          <w:szCs w:val="22"/>
        </w:rPr>
        <w:t xml:space="preserve"> </w:t>
      </w:r>
    </w:p>
    <w:p w:rsidR="003F7ACB" w:rsidRPr="001C1491" w:rsidRDefault="003F7ACB" w:rsidP="001C1491">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 xml:space="preserve">Szczegóły zakres przedmiotu niniejszego zamówienia </w:t>
      </w:r>
      <w:r w:rsidR="00BE52BB" w:rsidRPr="00391CD5">
        <w:rPr>
          <w:sz w:val="22"/>
          <w:szCs w:val="22"/>
        </w:rPr>
        <w:t>precyzują</w:t>
      </w:r>
      <w:r w:rsidR="006B3898" w:rsidRPr="00391CD5">
        <w:rPr>
          <w:sz w:val="22"/>
          <w:szCs w:val="22"/>
        </w:rPr>
        <w:t xml:space="preserve">: </w:t>
      </w:r>
    </w:p>
    <w:p w:rsidR="00391CD5" w:rsidRDefault="001C1491" w:rsidP="00F57256">
      <w:pPr>
        <w:pStyle w:val="Tekstpodstawowywcity"/>
        <w:widowControl w:val="0"/>
        <w:numPr>
          <w:ilvl w:val="0"/>
          <w:numId w:val="33"/>
        </w:numPr>
        <w:suppressAutoHyphens/>
        <w:autoSpaceDE w:val="0"/>
        <w:spacing w:after="0" w:line="276" w:lineRule="auto"/>
        <w:ind w:left="851" w:hanging="425"/>
        <w:jc w:val="both"/>
        <w:rPr>
          <w:sz w:val="22"/>
          <w:szCs w:val="22"/>
        </w:rPr>
      </w:pPr>
      <w:r>
        <w:rPr>
          <w:b/>
          <w:sz w:val="22"/>
          <w:szCs w:val="22"/>
        </w:rPr>
        <w:t>Opis przedmiotu zamówienia</w:t>
      </w:r>
      <w:r w:rsidR="00391CD5" w:rsidRPr="00391CD5">
        <w:rPr>
          <w:b/>
          <w:sz w:val="22"/>
          <w:szCs w:val="22"/>
        </w:rPr>
        <w:t xml:space="preserve"> – Załącznik nr </w:t>
      </w:r>
      <w:r>
        <w:rPr>
          <w:b/>
          <w:sz w:val="22"/>
          <w:szCs w:val="22"/>
        </w:rPr>
        <w:t>7</w:t>
      </w:r>
      <w:r w:rsidR="00391CD5" w:rsidRPr="00391CD5">
        <w:rPr>
          <w:b/>
          <w:sz w:val="22"/>
          <w:szCs w:val="22"/>
        </w:rPr>
        <w:t xml:space="preserve"> do SWZ</w:t>
      </w:r>
      <w:r w:rsidR="00391CD5">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 xml:space="preserve">Specyfikacja Techniczna Wykonania i Odbioru Robót – Załącznik nr </w:t>
      </w:r>
      <w:r w:rsidR="001C1491">
        <w:rPr>
          <w:b/>
          <w:sz w:val="22"/>
          <w:szCs w:val="22"/>
        </w:rPr>
        <w:t>8</w:t>
      </w:r>
      <w:r w:rsidRPr="00391CD5">
        <w:rPr>
          <w:b/>
          <w:sz w:val="22"/>
          <w:szCs w:val="22"/>
        </w:rPr>
        <w:t xml:space="preserve"> do SWZ</w:t>
      </w:r>
      <w:r>
        <w:rPr>
          <w:sz w:val="22"/>
          <w:szCs w:val="22"/>
        </w:rPr>
        <w:t>;</w:t>
      </w:r>
    </w:p>
    <w:p w:rsidR="00391CD5" w:rsidRPr="001C1491" w:rsidRDefault="00550101" w:rsidP="001C1491">
      <w:pPr>
        <w:pStyle w:val="Tekstpodstawowywcity"/>
        <w:widowControl w:val="0"/>
        <w:numPr>
          <w:ilvl w:val="0"/>
          <w:numId w:val="33"/>
        </w:numPr>
        <w:suppressAutoHyphens/>
        <w:autoSpaceDE w:val="0"/>
        <w:spacing w:after="0" w:line="276" w:lineRule="auto"/>
        <w:ind w:left="851" w:hanging="425"/>
        <w:jc w:val="both"/>
        <w:rPr>
          <w:sz w:val="22"/>
          <w:szCs w:val="22"/>
        </w:rPr>
      </w:pPr>
      <w:r w:rsidRPr="00550101">
        <w:rPr>
          <w:b/>
          <w:sz w:val="22"/>
          <w:szCs w:val="22"/>
        </w:rPr>
        <w:t xml:space="preserve">Przedmiar robót (pomocniczo) </w:t>
      </w:r>
      <w:r w:rsidR="00391CD5" w:rsidRPr="00391CD5">
        <w:rPr>
          <w:b/>
          <w:sz w:val="22"/>
          <w:szCs w:val="22"/>
        </w:rPr>
        <w:t xml:space="preserve">– Załącznik nr </w:t>
      </w:r>
      <w:r w:rsidR="001C1491">
        <w:rPr>
          <w:b/>
          <w:sz w:val="22"/>
          <w:szCs w:val="22"/>
        </w:rPr>
        <w:t>9</w:t>
      </w:r>
      <w:r w:rsidR="00391CD5" w:rsidRPr="00391CD5">
        <w:rPr>
          <w:b/>
          <w:sz w:val="22"/>
          <w:szCs w:val="22"/>
        </w:rPr>
        <w:t xml:space="preserve"> do SWZ</w:t>
      </w:r>
      <w:r w:rsidR="00391CD5" w:rsidRPr="001C1491">
        <w:rPr>
          <w:sz w:val="22"/>
          <w:szCs w:val="22"/>
        </w:rPr>
        <w:t>.</w:t>
      </w:r>
    </w:p>
    <w:p w:rsidR="003F7ACB" w:rsidRPr="00391CD5" w:rsidRDefault="003F7ACB" w:rsidP="00980296">
      <w:pPr>
        <w:pStyle w:val="Tekstpodstawowywcity"/>
        <w:widowControl w:val="0"/>
        <w:numPr>
          <w:ilvl w:val="0"/>
          <w:numId w:val="24"/>
        </w:numPr>
        <w:suppressAutoHyphens/>
        <w:autoSpaceDE w:val="0"/>
        <w:spacing w:after="0" w:line="276" w:lineRule="auto"/>
        <w:ind w:left="426" w:hanging="426"/>
        <w:jc w:val="both"/>
        <w:rPr>
          <w:sz w:val="22"/>
          <w:szCs w:val="22"/>
        </w:rPr>
      </w:pPr>
      <w:r w:rsidRPr="00391CD5">
        <w:rPr>
          <w:sz w:val="22"/>
          <w:szCs w:val="22"/>
        </w:rPr>
        <w:t xml:space="preserve">Roboty budowlane stanowiące przedmiot niniejszego zamówienia należy wykonać zgodnie z niniejszą SWZ, </w:t>
      </w:r>
      <w:r w:rsidR="00391CD5" w:rsidRPr="00391CD5">
        <w:rPr>
          <w:sz w:val="22"/>
          <w:szCs w:val="22"/>
        </w:rPr>
        <w:t xml:space="preserve">w tym dokumentami wskazanymi w </w:t>
      </w:r>
      <w:proofErr w:type="spellStart"/>
      <w:r w:rsidR="00391CD5" w:rsidRPr="00391CD5">
        <w:rPr>
          <w:sz w:val="22"/>
          <w:szCs w:val="22"/>
        </w:rPr>
        <w:t>pkt</w:t>
      </w:r>
      <w:proofErr w:type="spellEnd"/>
      <w:r w:rsidR="00391CD5" w:rsidRPr="00391CD5">
        <w:rPr>
          <w:sz w:val="22"/>
          <w:szCs w:val="22"/>
        </w:rPr>
        <w:t xml:space="preserve"> 2 powyżej,</w:t>
      </w:r>
      <w:r w:rsidRPr="00391CD5">
        <w:rPr>
          <w:sz w:val="22"/>
          <w:szCs w:val="22"/>
        </w:rPr>
        <w:t xml:space="preserve">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rsidR="003F7ACB" w:rsidRPr="00391CD5" w:rsidRDefault="003F7ACB" w:rsidP="00980296">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1)</w:t>
      </w:r>
      <w:r w:rsidRPr="00391CD5">
        <w:rPr>
          <w:sz w:val="22"/>
          <w:szCs w:val="22"/>
        </w:rPr>
        <w:tab/>
        <w:t>szkody i następstwa nieszczęśliwych wypadków dotyczących pracowników Wykonawcy oraz osób trzecich przebywających w rejonie prowadzonych robót;</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2)</w:t>
      </w:r>
      <w:r w:rsidRPr="00391CD5">
        <w:rPr>
          <w:sz w:val="22"/>
          <w:szCs w:val="22"/>
        </w:rPr>
        <w:tab/>
        <w:t>szkody wynikające ze zniszczeń oraz innych zdarzeń w odniesieniu do robót, materiałów sprzętu i innego mienia ruchomego związanego z prowadzeniem robót podczas realizacji przedmiotu niniejszej umowy;</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3)</w:t>
      </w:r>
      <w:r w:rsidRPr="00391CD5">
        <w:rPr>
          <w:sz w:val="22"/>
          <w:szCs w:val="22"/>
        </w:rPr>
        <w:tab/>
        <w:t>szkody w robotach spowodowane przez niego przy usuwaniu wad w okresie gwarancji i rękojmi;</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4)</w:t>
      </w:r>
      <w:r w:rsidRPr="00391CD5">
        <w:rPr>
          <w:sz w:val="22"/>
          <w:szCs w:val="22"/>
        </w:rPr>
        <w:tab/>
        <w:t>niewłaściwe zabezpieczenie terenu budowy oraz dopuszczenie na teren budowy osób nieupoważnionych.</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Szczegółowy zakres obowiązków Wykonawcy został opisany w Załączniku nr 6 do SWZ – Projekcie Umowy.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Zamawiający wymaga, aby pracownicy fizyczni skierowani przez wykonawcę lub podwykonawcę do wykonania czynności: roboty budowlane wchodzące w zakres przedmiotu zamówienia, byli zatrudnieni na podstawie stosunku pracy.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b/>
          <w:bCs/>
          <w:sz w:val="22"/>
          <w:szCs w:val="22"/>
        </w:rPr>
        <w:t>Klauzula równoważności:</w:t>
      </w:r>
    </w:p>
    <w:p w:rsidR="003F7ACB" w:rsidRPr="00391CD5" w:rsidRDefault="003F7ACB"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 xml:space="preserve">Zamawiający, zgodnie z zapisami art. 99 ust. 5 i art. 101 ust. 4 ustawy </w:t>
      </w:r>
      <w:proofErr w:type="spellStart"/>
      <w:r w:rsidR="000873DF" w:rsidRPr="00391CD5">
        <w:rPr>
          <w:sz w:val="22"/>
          <w:szCs w:val="22"/>
        </w:rPr>
        <w:t>P</w:t>
      </w:r>
      <w:r w:rsidRPr="00391CD5">
        <w:rPr>
          <w:sz w:val="22"/>
          <w:szCs w:val="22"/>
        </w:rPr>
        <w:t>zp</w:t>
      </w:r>
      <w:proofErr w:type="spellEnd"/>
      <w:r w:rsidRPr="00391CD5">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sidRPr="00391CD5">
        <w:rPr>
          <w:b/>
          <w:sz w:val="22"/>
          <w:szCs w:val="22"/>
        </w:rPr>
        <w:t>wyłącznie</w:t>
      </w:r>
      <w:r w:rsidRPr="00391CD5">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r w:rsidRPr="00391CD5">
        <w:rPr>
          <w:sz w:val="22"/>
          <w:szCs w:val="22"/>
        </w:rPr>
        <w:lastRenderedPageBreak/>
        <w:t>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r w:rsidR="00391CD5"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r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p</w:t>
      </w:r>
      <w:r w:rsidR="003F7ACB" w:rsidRPr="00391CD5">
        <w:rPr>
          <w:sz w:val="22"/>
          <w:szCs w:val="22"/>
        </w:rPr>
        <w:t>onadto</w:t>
      </w:r>
      <w:r w:rsidRPr="00391CD5">
        <w:rPr>
          <w:sz w:val="22"/>
          <w:szCs w:val="22"/>
        </w:rPr>
        <w:t>,</w:t>
      </w:r>
      <w:r w:rsidR="003F7ACB" w:rsidRPr="00391CD5">
        <w:rPr>
          <w:sz w:val="22"/>
          <w:szCs w:val="22"/>
        </w:rPr>
        <w:t xml:space="preserve">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r w:rsidRPr="00391CD5">
        <w:rPr>
          <w:sz w:val="22"/>
          <w:szCs w:val="22"/>
        </w:rPr>
        <w:t>;</w:t>
      </w:r>
    </w:p>
    <w:p w:rsidR="00391CD5" w:rsidRDefault="00391CD5" w:rsidP="00F407D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wątpliwości co do równoważności zaproponowanych w ofercie zamienników technologii/systemów/urządzeń/materiałów równoważnych, Zamawiający w porozumieniu </w:t>
      </w:r>
      <w:r w:rsidR="003F7ACB" w:rsidRPr="00391CD5">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bookmarkEnd w:id="2"/>
    </w:p>
    <w:p w:rsidR="001C1491" w:rsidRPr="00F407D6" w:rsidRDefault="001C1491" w:rsidP="001C1491">
      <w:pPr>
        <w:pStyle w:val="Tekstpodstawowywcity"/>
        <w:widowControl w:val="0"/>
        <w:suppressAutoHyphens/>
        <w:autoSpaceDE w:val="0"/>
        <w:spacing w:after="0" w:line="276" w:lineRule="auto"/>
        <w:ind w:left="851"/>
        <w:jc w:val="both"/>
        <w:rPr>
          <w:sz w:val="22"/>
          <w:szCs w:val="22"/>
        </w:rPr>
      </w:pPr>
    </w:p>
    <w:p w:rsidR="007B7170" w:rsidRPr="001B00EB" w:rsidRDefault="007B7170" w:rsidP="00980296">
      <w:pPr>
        <w:pStyle w:val="Nagwek3"/>
        <w:numPr>
          <w:ilvl w:val="0"/>
          <w:numId w:val="11"/>
        </w:numPr>
        <w:spacing w:line="276" w:lineRule="auto"/>
        <w:ind w:left="567" w:hanging="566"/>
        <w:jc w:val="both"/>
        <w:rPr>
          <w:caps/>
          <w:sz w:val="22"/>
          <w:highlight w:val="lightGray"/>
        </w:rPr>
      </w:pPr>
      <w:r w:rsidRPr="001B00EB">
        <w:rPr>
          <w:caps/>
          <w:sz w:val="22"/>
          <w:highlight w:val="lightGray"/>
        </w:rPr>
        <w:t>TERMIN WYKONANIA ZAMÓWIENIA</w:t>
      </w:r>
    </w:p>
    <w:p w:rsidR="00124FEB" w:rsidRPr="00124FEB" w:rsidRDefault="00124FEB" w:rsidP="00124FEB">
      <w:pPr>
        <w:autoSpaceDE w:val="0"/>
        <w:autoSpaceDN w:val="0"/>
        <w:spacing w:line="276" w:lineRule="auto"/>
        <w:jc w:val="both"/>
        <w:rPr>
          <w:sz w:val="22"/>
        </w:rPr>
      </w:pPr>
    </w:p>
    <w:p w:rsidR="00124FEB" w:rsidRPr="004E3829"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4E3829">
        <w:rPr>
          <w:bCs/>
          <w:sz w:val="22"/>
        </w:rPr>
        <w:t>Zamówienie</w:t>
      </w:r>
      <w:r w:rsidR="005E71E7" w:rsidRPr="004E3829">
        <w:rPr>
          <w:bCs/>
          <w:sz w:val="22"/>
        </w:rPr>
        <w:t xml:space="preserve"> </w:t>
      </w:r>
      <w:r w:rsidRPr="004E3829">
        <w:rPr>
          <w:bCs/>
          <w:sz w:val="22"/>
        </w:rPr>
        <w:t>należy wykonać</w:t>
      </w:r>
      <w:r w:rsidR="005E71E7" w:rsidRPr="004E3829">
        <w:rPr>
          <w:bCs/>
          <w:sz w:val="22"/>
        </w:rPr>
        <w:t>, w tym uzyskać</w:t>
      </w:r>
      <w:r w:rsidR="005E71E7" w:rsidRPr="004E3829">
        <w:rPr>
          <w:b/>
          <w:bCs/>
          <w:sz w:val="22"/>
        </w:rPr>
        <w:t xml:space="preserve"> </w:t>
      </w:r>
      <w:r w:rsidR="005E71E7" w:rsidRPr="004E3829">
        <w:rPr>
          <w:bCs/>
          <w:sz w:val="22"/>
        </w:rPr>
        <w:t>pozwolenie na użytkowanie,</w:t>
      </w:r>
      <w:r w:rsidR="005E71E7" w:rsidRPr="004E3829">
        <w:rPr>
          <w:b/>
          <w:bCs/>
          <w:sz w:val="22"/>
        </w:rPr>
        <w:t xml:space="preserve"> </w:t>
      </w:r>
      <w:r w:rsidRPr="004E3829">
        <w:rPr>
          <w:b/>
          <w:bCs/>
          <w:sz w:val="22"/>
        </w:rPr>
        <w:t xml:space="preserve">w terminie </w:t>
      </w:r>
      <w:r w:rsidRPr="004E3829">
        <w:rPr>
          <w:b/>
          <w:sz w:val="22"/>
          <w:szCs w:val="22"/>
          <w:lang w:eastAsia="zh-CN"/>
        </w:rPr>
        <w:t xml:space="preserve">do </w:t>
      </w:r>
      <w:r w:rsidR="0025299F" w:rsidRPr="004E3829">
        <w:rPr>
          <w:b/>
          <w:sz w:val="22"/>
          <w:szCs w:val="22"/>
          <w:lang w:eastAsia="zh-CN"/>
        </w:rPr>
        <w:t xml:space="preserve">dnia </w:t>
      </w:r>
      <w:r w:rsidR="004E3829" w:rsidRPr="004E3829">
        <w:rPr>
          <w:b/>
          <w:sz w:val="22"/>
          <w:szCs w:val="22"/>
          <w:lang w:eastAsia="zh-CN"/>
        </w:rPr>
        <w:t>30 listopada 2022 roku</w:t>
      </w:r>
      <w:r w:rsidR="0025299F" w:rsidRPr="004E3829">
        <w:rPr>
          <w:sz w:val="22"/>
          <w:szCs w:val="22"/>
          <w:lang w:eastAsia="zh-CN"/>
        </w:rPr>
        <w:t>.</w:t>
      </w:r>
    </w:p>
    <w:p w:rsidR="00124FEB" w:rsidRPr="004E3829"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4E3829">
        <w:rPr>
          <w:bCs/>
          <w:sz w:val="22"/>
        </w:rPr>
        <w:t xml:space="preserve">Okres rozliczeniowy wynosi </w:t>
      </w:r>
      <w:r w:rsidRPr="004E3829">
        <w:rPr>
          <w:b/>
          <w:bCs/>
          <w:sz w:val="22"/>
        </w:rPr>
        <w:t xml:space="preserve">30 dni </w:t>
      </w:r>
      <w:r w:rsidRPr="004E3829">
        <w:rPr>
          <w:bCs/>
          <w:sz w:val="22"/>
        </w:rPr>
        <w:t xml:space="preserve">(okres po odebraniu robót do momentu ostatecznego rozliczenia umowy).  </w:t>
      </w:r>
    </w:p>
    <w:p w:rsidR="00124FEB" w:rsidRPr="00124FEB" w:rsidRDefault="00124FEB" w:rsidP="00124FEB">
      <w:pPr>
        <w:tabs>
          <w:tab w:val="num" w:pos="426"/>
        </w:tabs>
        <w:autoSpaceDE w:val="0"/>
        <w:autoSpaceDN w:val="0"/>
        <w:spacing w:line="276" w:lineRule="auto"/>
        <w:ind w:left="426" w:hanging="426"/>
        <w:jc w:val="both"/>
        <w:rPr>
          <w:bCs/>
          <w:sz w:val="22"/>
        </w:rPr>
      </w:pPr>
      <w:r w:rsidRPr="004E3829">
        <w:rPr>
          <w:bCs/>
          <w:sz w:val="22"/>
        </w:rPr>
        <w:t>3.</w:t>
      </w:r>
      <w:r w:rsidRPr="004E3829">
        <w:rPr>
          <w:bCs/>
          <w:sz w:val="22"/>
        </w:rPr>
        <w:tab/>
        <w:t xml:space="preserve">Wymagany okres </w:t>
      </w:r>
      <w:r w:rsidRPr="004E3829">
        <w:rPr>
          <w:b/>
          <w:bCs/>
          <w:sz w:val="22"/>
        </w:rPr>
        <w:t>gwarancji</w:t>
      </w:r>
      <w:r w:rsidRPr="004E3829">
        <w:rPr>
          <w:bCs/>
          <w:sz w:val="22"/>
        </w:rPr>
        <w:t xml:space="preserve"> na wykonane, w ramach zamówienia roboty (materiały, robociznę, instalacje i urządzenia</w:t>
      </w:r>
      <w:r w:rsidRPr="00124FEB">
        <w:rPr>
          <w:bCs/>
          <w:sz w:val="22"/>
        </w:rPr>
        <w:t xml:space="preserve">) wynosi nie mniej niż </w:t>
      </w:r>
      <w:r w:rsidRPr="00124FEB">
        <w:rPr>
          <w:b/>
          <w:bCs/>
          <w:sz w:val="22"/>
        </w:rPr>
        <w:t>36 miesięcy, z zastrzeżeniem, że Wykonawcy mogą udzielić Zamawiającemu dłuższej gwarancji</w:t>
      </w:r>
      <w:r w:rsidRPr="00124FEB">
        <w:rPr>
          <w:bCs/>
          <w:sz w:val="22"/>
        </w:rPr>
        <w:t xml:space="preserve">. Gwarancja jakości rozpoczyna bieg w dniu </w:t>
      </w:r>
      <w:r w:rsidRPr="00124FEB">
        <w:rPr>
          <w:bCs/>
          <w:sz w:val="22"/>
        </w:rPr>
        <w:lastRenderedPageBreak/>
        <w:t>odbioru końcowego i przejęcia robót przez Zamawiającego, co zostanie poświadczone podpisaniem (bez uwag) protokołu odbioru końcowego dla całości robót.</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391CD5">
        <w:rPr>
          <w:bCs/>
          <w:sz w:val="22"/>
        </w:rPr>
        <w:t>6</w:t>
      </w:r>
      <w:r w:rsidRPr="00124FEB">
        <w:rPr>
          <w:bCs/>
          <w:sz w:val="22"/>
        </w:rPr>
        <w:t xml:space="preserve"> do SWZ – Projekcie Umowy.</w:t>
      </w:r>
    </w:p>
    <w:p w:rsidR="00124FEB" w:rsidRPr="00124FEB" w:rsidRDefault="00124FEB" w:rsidP="00124FEB">
      <w:pPr>
        <w:tabs>
          <w:tab w:val="num" w:pos="426"/>
        </w:tabs>
        <w:autoSpaceDE w:val="0"/>
        <w:autoSpaceDN w:val="0"/>
        <w:spacing w:line="276" w:lineRule="auto"/>
        <w:ind w:left="426" w:hanging="426"/>
        <w:jc w:val="both"/>
        <w:rPr>
          <w:bCs/>
          <w:sz w:val="22"/>
        </w:rPr>
      </w:pPr>
    </w:p>
    <w:p w:rsidR="007B7170" w:rsidRPr="00D81AA4" w:rsidRDefault="007B7170" w:rsidP="0098029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980296">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980296">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023EFD" w:rsidRPr="00FA3145" w:rsidRDefault="00023EFD" w:rsidP="00023EFD">
      <w:pPr>
        <w:spacing w:line="276" w:lineRule="auto"/>
        <w:ind w:left="851" w:hanging="425"/>
        <w:jc w:val="both"/>
        <w:rPr>
          <w:sz w:val="22"/>
          <w:szCs w:val="22"/>
        </w:rPr>
      </w:pPr>
    </w:p>
    <w:p w:rsidR="00023EFD" w:rsidRDefault="00023EFD" w:rsidP="00023EFD">
      <w:pPr>
        <w:spacing w:line="276" w:lineRule="auto"/>
        <w:ind w:left="851"/>
        <w:jc w:val="both"/>
        <w:rPr>
          <w:bCs/>
          <w:sz w:val="22"/>
          <w:szCs w:val="22"/>
        </w:rPr>
      </w:pPr>
      <w:r w:rsidRPr="00BE6853">
        <w:rPr>
          <w:sz w:val="22"/>
          <w:szCs w:val="22"/>
        </w:rPr>
        <w:t xml:space="preserve">Z postępowania o udzielenie zamówienia wyklucza się Wykonawców, którzy podlegają wykluczeniu na podstawie przepisów, o których mowa w art. 108 ust. 1 </w:t>
      </w:r>
      <w:proofErr w:type="spellStart"/>
      <w:r w:rsidRPr="00BE6853">
        <w:rPr>
          <w:sz w:val="22"/>
          <w:szCs w:val="22"/>
        </w:rPr>
        <w:t>pkt</w:t>
      </w:r>
      <w:proofErr w:type="spellEnd"/>
      <w:r w:rsidRPr="00BE6853">
        <w:rPr>
          <w:sz w:val="22"/>
          <w:szCs w:val="22"/>
        </w:rPr>
        <w:t xml:space="preserve"> 1) – 6) ustawy, z zastrzeżeniem wyjątków przewidzianych w ustawie – do potwierdzenia oświadczeniem do oferty – </w:t>
      </w:r>
      <w:r w:rsidRPr="00BE6853">
        <w:rPr>
          <w:b/>
          <w:sz w:val="22"/>
          <w:szCs w:val="22"/>
        </w:rPr>
        <w:t>Załącznik Nr 2 do SWZ</w:t>
      </w:r>
      <w:r w:rsidRPr="00BE6853">
        <w:rPr>
          <w:bCs/>
          <w:sz w:val="22"/>
          <w:szCs w:val="22"/>
        </w:rPr>
        <w:t>.</w:t>
      </w:r>
    </w:p>
    <w:p w:rsidR="00023EFD" w:rsidRDefault="00023EFD" w:rsidP="00023EFD">
      <w:pPr>
        <w:spacing w:line="276" w:lineRule="auto"/>
        <w:ind w:left="851"/>
        <w:jc w:val="both"/>
        <w:rPr>
          <w:bCs/>
          <w:sz w:val="22"/>
          <w:szCs w:val="22"/>
        </w:rPr>
      </w:pPr>
    </w:p>
    <w:p w:rsidR="00023EFD" w:rsidRPr="00244E47" w:rsidRDefault="00023EFD" w:rsidP="00023EFD">
      <w:pPr>
        <w:spacing w:line="276" w:lineRule="auto"/>
        <w:ind w:left="851"/>
        <w:jc w:val="both"/>
        <w:rPr>
          <w:sz w:val="22"/>
          <w:szCs w:val="22"/>
        </w:rPr>
      </w:pPr>
      <w:r w:rsidRPr="00244E47">
        <w:rPr>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rsidR="00023EFD" w:rsidRPr="00244E47" w:rsidRDefault="00023EFD" w:rsidP="00023EFD">
      <w:pPr>
        <w:pStyle w:val="Akapitzlist"/>
        <w:numPr>
          <w:ilvl w:val="0"/>
          <w:numId w:val="36"/>
        </w:numPr>
        <w:spacing w:line="276" w:lineRule="auto"/>
        <w:ind w:left="1276" w:hanging="425"/>
        <w:jc w:val="both"/>
        <w:rPr>
          <w:sz w:val="22"/>
          <w:szCs w:val="22"/>
        </w:rPr>
      </w:pPr>
      <w:r w:rsidRPr="00244E47">
        <w:rPr>
          <w:sz w:val="22"/>
          <w:szCs w:val="22"/>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244E47">
        <w:rPr>
          <w:sz w:val="22"/>
          <w:szCs w:val="22"/>
        </w:rPr>
        <w:t>pkt</w:t>
      </w:r>
      <w:proofErr w:type="spellEnd"/>
      <w:r w:rsidRPr="00244E47">
        <w:rPr>
          <w:sz w:val="22"/>
          <w:szCs w:val="22"/>
        </w:rPr>
        <w:t xml:space="preserve"> 3 tej ustawy;</w:t>
      </w:r>
    </w:p>
    <w:p w:rsidR="00023EFD" w:rsidRPr="00244E47" w:rsidRDefault="00023EFD" w:rsidP="00023EFD">
      <w:pPr>
        <w:pStyle w:val="Akapitzlist"/>
        <w:numPr>
          <w:ilvl w:val="0"/>
          <w:numId w:val="36"/>
        </w:numPr>
        <w:spacing w:line="276" w:lineRule="auto"/>
        <w:ind w:left="1276" w:hanging="425"/>
        <w:jc w:val="both"/>
        <w:rPr>
          <w:sz w:val="22"/>
          <w:szCs w:val="22"/>
        </w:rPr>
      </w:pPr>
      <w:r w:rsidRPr="00244E47">
        <w:rPr>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244E47">
        <w:rPr>
          <w:sz w:val="22"/>
          <w:szCs w:val="22"/>
        </w:rPr>
        <w:t>pkt</w:t>
      </w:r>
      <w:proofErr w:type="spellEnd"/>
      <w:r w:rsidRPr="00244E47">
        <w:rPr>
          <w:sz w:val="22"/>
          <w:szCs w:val="22"/>
        </w:rPr>
        <w:t xml:space="preserve"> 3 tej ustawy;</w:t>
      </w:r>
    </w:p>
    <w:p w:rsidR="00023EFD" w:rsidRPr="00244E47" w:rsidRDefault="00023EFD" w:rsidP="00023EFD">
      <w:pPr>
        <w:pStyle w:val="Akapitzlist"/>
        <w:numPr>
          <w:ilvl w:val="0"/>
          <w:numId w:val="36"/>
        </w:numPr>
        <w:spacing w:line="276" w:lineRule="auto"/>
        <w:ind w:left="1276" w:hanging="425"/>
        <w:jc w:val="both"/>
        <w:rPr>
          <w:sz w:val="22"/>
          <w:szCs w:val="22"/>
        </w:rPr>
      </w:pPr>
      <w:r w:rsidRPr="00244E47">
        <w:rPr>
          <w:sz w:val="22"/>
          <w:szCs w:val="22"/>
        </w:rPr>
        <w:t xml:space="preserve">wykonawcę oraz uczestnika konkursu, którego jednostką dominującą w rozumieniu art. 3 ust. 1 </w:t>
      </w:r>
      <w:proofErr w:type="spellStart"/>
      <w:r w:rsidRPr="00244E47">
        <w:rPr>
          <w:sz w:val="22"/>
          <w:szCs w:val="22"/>
        </w:rPr>
        <w:t>pkt</w:t>
      </w:r>
      <w:proofErr w:type="spellEnd"/>
      <w:r w:rsidRPr="00244E47">
        <w:rPr>
          <w:sz w:val="22"/>
          <w:szCs w:val="22"/>
        </w:rPr>
        <w:t xml:space="preserve">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244E47">
        <w:rPr>
          <w:sz w:val="22"/>
          <w:szCs w:val="22"/>
        </w:rPr>
        <w:t>pkt</w:t>
      </w:r>
      <w:proofErr w:type="spellEnd"/>
      <w:r w:rsidRPr="00244E47">
        <w:rPr>
          <w:sz w:val="22"/>
          <w:szCs w:val="22"/>
        </w:rPr>
        <w:t xml:space="preserve"> 3 tej ustawy.</w:t>
      </w:r>
    </w:p>
    <w:p w:rsidR="00023EFD" w:rsidRPr="00FA3145" w:rsidRDefault="00023EFD" w:rsidP="00023EFD">
      <w:pPr>
        <w:spacing w:line="276" w:lineRule="auto"/>
        <w:ind w:left="851"/>
        <w:jc w:val="both"/>
        <w:rPr>
          <w:bCs/>
          <w:sz w:val="22"/>
          <w:szCs w:val="22"/>
        </w:rPr>
      </w:pPr>
    </w:p>
    <w:p w:rsidR="001123F4" w:rsidRDefault="001123F4" w:rsidP="00980296">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560E57" w:rsidRPr="00FA3145" w:rsidRDefault="00560E57" w:rsidP="00560E57">
      <w:pPr>
        <w:pStyle w:val="Tekstpodstawowy"/>
        <w:tabs>
          <w:tab w:val="clear" w:pos="142"/>
        </w:tabs>
        <w:spacing w:line="276" w:lineRule="auto"/>
        <w:ind w:left="851"/>
        <w:rPr>
          <w:b/>
          <w:sz w:val="22"/>
        </w:rPr>
      </w:pPr>
    </w:p>
    <w:p w:rsidR="00B00CAE"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zdolności do występowania w obrocie gospodarczym:</w:t>
      </w:r>
    </w:p>
    <w:p w:rsidR="00515E32" w:rsidRPr="006B3898" w:rsidRDefault="00515E32" w:rsidP="00515E32">
      <w:pPr>
        <w:pStyle w:val="Tekstpodstawowy"/>
        <w:tabs>
          <w:tab w:val="clear" w:pos="142"/>
        </w:tabs>
        <w:spacing w:line="276" w:lineRule="auto"/>
        <w:ind w:left="1276"/>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lastRenderedPageBreak/>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sz w:val="22"/>
        </w:rPr>
      </w:pPr>
      <w:r w:rsidRPr="00FA3145">
        <w:rPr>
          <w:sz w:val="22"/>
        </w:rPr>
        <w:t>Zamawiający nie precyzuje w tym zakresie szczegółowych warunków.</w:t>
      </w:r>
    </w:p>
    <w:p w:rsidR="0082286E" w:rsidRPr="00FA3145" w:rsidRDefault="0082286E" w:rsidP="005A605A">
      <w:pPr>
        <w:pStyle w:val="Tekstpodstawowy"/>
        <w:tabs>
          <w:tab w:val="clear" w:pos="142"/>
        </w:tabs>
        <w:spacing w:line="276" w:lineRule="auto"/>
        <w:ind w:left="1276"/>
        <w:rPr>
          <w:bCs/>
          <w:sz w:val="22"/>
          <w:szCs w:val="22"/>
        </w:rPr>
      </w:pPr>
    </w:p>
    <w:p w:rsidR="00607A35" w:rsidRPr="00FA3145" w:rsidRDefault="001F56CC" w:rsidP="00980296">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A249A0" w:rsidRPr="00FA3145" w:rsidRDefault="00A249A0" w:rsidP="00FA3145">
      <w:pPr>
        <w:pStyle w:val="Tekstpodstawowy"/>
        <w:tabs>
          <w:tab w:val="clear" w:pos="142"/>
        </w:tabs>
        <w:spacing w:line="276" w:lineRule="auto"/>
        <w:ind w:left="349"/>
        <w:rPr>
          <w:sz w:val="22"/>
        </w:rPr>
      </w:pPr>
    </w:p>
    <w:p w:rsidR="00AD58D5"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rsidR="00AD58D5" w:rsidRPr="00FA3145" w:rsidRDefault="00AD58D5" w:rsidP="00FA3145">
      <w:pPr>
        <w:pStyle w:val="Tekstpodstawowy"/>
        <w:tabs>
          <w:tab w:val="clear" w:pos="142"/>
        </w:tabs>
        <w:spacing w:line="276" w:lineRule="auto"/>
        <w:ind w:left="2138"/>
        <w:rPr>
          <w:sz w:val="22"/>
        </w:rPr>
      </w:pPr>
    </w:p>
    <w:p w:rsidR="00AD58D5" w:rsidRPr="00FA3145" w:rsidRDefault="00D81AA4" w:rsidP="00980296">
      <w:pPr>
        <w:pStyle w:val="Tekstpodstawowy"/>
        <w:numPr>
          <w:ilvl w:val="0"/>
          <w:numId w:val="23"/>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w:t>
      </w:r>
      <w:r w:rsidR="001C1491" w:rsidRPr="00740D52">
        <w:rPr>
          <w:b/>
          <w:bCs/>
          <w:sz w:val="22"/>
        </w:rPr>
        <w:t>całościową rekonstrukcję zabytkowego budynku o powierzchni 130 m</w:t>
      </w:r>
      <w:r w:rsidR="001C1491" w:rsidRPr="00740D52">
        <w:rPr>
          <w:b/>
          <w:bCs/>
          <w:sz w:val="22"/>
          <w:vertAlign w:val="superscript"/>
        </w:rPr>
        <w:t>2</w:t>
      </w:r>
      <w:r w:rsidR="001C1491" w:rsidRPr="00740D52">
        <w:rPr>
          <w:b/>
          <w:bCs/>
          <w:sz w:val="22"/>
        </w:rPr>
        <w:t>, o konstrukcji zrębowej, wpisanego do rejestru zabytków lub do ewidencji zabytków</w:t>
      </w:r>
      <w:r w:rsidRPr="00515E32">
        <w:rPr>
          <w:bCs/>
          <w:sz w:val="22"/>
        </w:rPr>
        <w:t>.</w:t>
      </w:r>
    </w:p>
    <w:p w:rsidR="00AD58D5" w:rsidRPr="00FA3145" w:rsidRDefault="00AD58D5" w:rsidP="00A24B09">
      <w:pPr>
        <w:pStyle w:val="Tekstpodstawowy"/>
        <w:spacing w:line="276" w:lineRule="auto"/>
        <w:ind w:left="1985" w:hanging="425"/>
        <w:rPr>
          <w:sz w:val="22"/>
        </w:rPr>
      </w:pPr>
    </w:p>
    <w:p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rsidR="00560E57" w:rsidRDefault="00560E57" w:rsidP="00A24B09">
      <w:pPr>
        <w:pStyle w:val="Tekstpodstawowy"/>
        <w:tabs>
          <w:tab w:val="clear" w:pos="142"/>
        </w:tabs>
        <w:spacing w:line="276" w:lineRule="auto"/>
        <w:ind w:left="1985" w:hanging="425"/>
        <w:rPr>
          <w:sz w:val="22"/>
        </w:rPr>
      </w:pPr>
    </w:p>
    <w:p w:rsidR="00664A46"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rsidR="00664A46" w:rsidRPr="00FA3145" w:rsidRDefault="00664A46" w:rsidP="00FA3145">
      <w:pPr>
        <w:pStyle w:val="Akapitzlist"/>
        <w:spacing w:line="276" w:lineRule="auto"/>
        <w:ind w:left="991"/>
        <w:rPr>
          <w:color w:val="FF0000"/>
          <w:sz w:val="22"/>
        </w:rPr>
      </w:pPr>
    </w:p>
    <w:p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rsidR="009B558B" w:rsidRPr="00FA3145" w:rsidRDefault="00D81AA4" w:rsidP="00980296">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D426FC" w:rsidRPr="00D426FC">
        <w:rPr>
          <w:b/>
          <w:kern w:val="2"/>
          <w:sz w:val="22"/>
          <w:lang w:eastAsia="ar-SA"/>
        </w:rPr>
        <w:t xml:space="preserve">w specjalności </w:t>
      </w:r>
      <w:r w:rsidR="00D426FC">
        <w:rPr>
          <w:b/>
          <w:kern w:val="2"/>
          <w:sz w:val="22"/>
          <w:lang w:eastAsia="ar-SA"/>
        </w:rPr>
        <w:t>konstrukcyjno</w:t>
      </w:r>
      <w:r w:rsidR="00D426FC" w:rsidRPr="00D426FC">
        <w:rPr>
          <w:b/>
          <w:kern w:val="2"/>
          <w:sz w:val="22"/>
          <w:lang w:eastAsia="ar-SA"/>
        </w:rPr>
        <w:t>-budowlanej</w:t>
      </w:r>
      <w:r w:rsidR="00D426FC" w:rsidRPr="00D426FC">
        <w:rPr>
          <w:kern w:val="2"/>
          <w:sz w:val="22"/>
          <w:lang w:eastAsia="ar-SA"/>
        </w:rPr>
        <w:t xml:space="preserve"> co najmniej w ograniczonym zakresie, uprawniającymi do kierowania robotami budowlanymi związanymi z obiektem budowlanym stanowiącym przedmiot zamówienia</w:t>
      </w:r>
      <w:r w:rsidR="00A24B09" w:rsidRPr="00A24B09">
        <w:rPr>
          <w:kern w:val="2"/>
          <w:sz w:val="22"/>
          <w:lang w:eastAsia="ar-SA"/>
        </w:rPr>
        <w:t xml:space="preserve">* </w:t>
      </w:r>
      <w:r w:rsidRPr="00A24B09">
        <w:rPr>
          <w:kern w:val="2"/>
          <w:sz w:val="22"/>
          <w:lang w:eastAsia="ar-SA"/>
        </w:rPr>
        <w:t>oraz przynależność do Okręgowej Izby Budownictwa.</w:t>
      </w:r>
    </w:p>
    <w:p w:rsidR="00664A46" w:rsidRPr="00FA3145" w:rsidRDefault="00664A46" w:rsidP="00FA3145">
      <w:pPr>
        <w:pStyle w:val="Tekstpodstawowy"/>
        <w:tabs>
          <w:tab w:val="clear" w:pos="142"/>
        </w:tabs>
        <w:spacing w:line="276" w:lineRule="auto"/>
        <w:ind w:left="283"/>
        <w:rPr>
          <w:sz w:val="22"/>
        </w:rPr>
      </w:pPr>
    </w:p>
    <w:p w:rsidR="00664A46" w:rsidRDefault="00A24B09" w:rsidP="00AD66C3">
      <w:pPr>
        <w:pStyle w:val="Tekstpodstawowy"/>
        <w:spacing w:line="276" w:lineRule="auto"/>
        <w:ind w:left="1560"/>
        <w:rPr>
          <w:sz w:val="22"/>
        </w:rPr>
      </w:pPr>
      <w:r>
        <w:rPr>
          <w:sz w:val="22"/>
        </w:rPr>
        <w:t xml:space="preserve">* </w:t>
      </w:r>
      <w:r w:rsidR="00664A46"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rsidR="008443E0" w:rsidRPr="00FA3145" w:rsidRDefault="008443E0" w:rsidP="00FA3145">
      <w:pPr>
        <w:pStyle w:val="Tekstpodstawowy"/>
        <w:spacing w:line="276" w:lineRule="auto"/>
        <w:ind w:left="1765"/>
        <w:rPr>
          <w:sz w:val="22"/>
        </w:rPr>
      </w:pPr>
    </w:p>
    <w:p w:rsidR="009B48ED" w:rsidRPr="00FA3145" w:rsidRDefault="009B48ED" w:rsidP="00980296">
      <w:pPr>
        <w:pStyle w:val="Tekstpodstawowy"/>
        <w:numPr>
          <w:ilvl w:val="6"/>
          <w:numId w:val="9"/>
        </w:numPr>
        <w:tabs>
          <w:tab w:val="clear" w:pos="142"/>
        </w:tabs>
        <w:spacing w:line="276" w:lineRule="auto"/>
        <w:ind w:left="426" w:hanging="426"/>
        <w:rPr>
          <w:sz w:val="22"/>
        </w:rPr>
      </w:pPr>
      <w:r w:rsidRPr="00FA3145">
        <w:rPr>
          <w:sz w:val="22"/>
        </w:rPr>
        <w:t>Wykonawca może powołać się na doświadczenie w realizacji robót budowlanych, o których mowa w </w:t>
      </w:r>
      <w:proofErr w:type="spellStart"/>
      <w:r w:rsidRPr="00FA3145">
        <w:rPr>
          <w:sz w:val="22"/>
        </w:rPr>
        <w:t>pkt</w:t>
      </w:r>
      <w:proofErr w:type="spellEnd"/>
      <w:r w:rsidRPr="00FA3145">
        <w:rPr>
          <w:sz w:val="22"/>
        </w:rPr>
        <w:t> 1</w:t>
      </w:r>
      <w:r w:rsidR="00A24B09">
        <w:rPr>
          <w:sz w:val="22"/>
        </w:rPr>
        <w:t xml:space="preserve"> </w:t>
      </w:r>
      <w:proofErr w:type="spellStart"/>
      <w:r w:rsidR="00A24B09">
        <w:rPr>
          <w:sz w:val="22"/>
        </w:rPr>
        <w:t>ppkt</w:t>
      </w:r>
      <w:proofErr w:type="spellEnd"/>
      <w:r w:rsidR="00A24B09">
        <w:rPr>
          <w:sz w:val="22"/>
        </w:rPr>
        <w:t xml:space="preserve"> 2) lit. d) tiret pierwsze</w:t>
      </w:r>
      <w:r w:rsidRPr="00FA3145">
        <w:rPr>
          <w:sz w:val="22"/>
        </w:rPr>
        <w:t>, wykonywanych wspólnie z innymi wykonawcami, pod warunkiem, że wykonawca ten bezpośrednio uczestniczył w wykonaniu tych robót.</w:t>
      </w:r>
    </w:p>
    <w:p w:rsidR="00707FB5" w:rsidRPr="00FA3145" w:rsidRDefault="003D33D9" w:rsidP="00980296">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 xml:space="preserve">udzielenie zamówienia mogą polegać na </w:t>
      </w:r>
      <w:r w:rsidR="00A17B3D" w:rsidRPr="00FA3145">
        <w:rPr>
          <w:sz w:val="22"/>
        </w:rPr>
        <w:lastRenderedPageBreak/>
        <w:t>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980296">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rsidR="0068434F" w:rsidRPr="00FA3145" w:rsidRDefault="0068434F" w:rsidP="00980296">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rsidR="002E328C" w:rsidRPr="00FA3145" w:rsidRDefault="007F0EBA" w:rsidP="00980296">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0B14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A3B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2E328C" w:rsidRPr="00FA3145" w:rsidRDefault="00537BEF"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t>w </w:t>
      </w:r>
      <w:proofErr w:type="spellStart"/>
      <w:r w:rsidR="002D45D7" w:rsidRPr="00FA3145">
        <w:rPr>
          <w:sz w:val="22"/>
          <w:szCs w:val="22"/>
        </w:rPr>
        <w:t>pkt</w:t>
      </w:r>
      <w:proofErr w:type="spellEnd"/>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rsidR="00BF2A73" w:rsidRPr="00FA3145" w:rsidRDefault="00352AAB" w:rsidP="00980296">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lastRenderedPageBreak/>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980296">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197336"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197336"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980296">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9215AF" w:rsidP="00980296">
      <w:pPr>
        <w:widowControl w:val="0"/>
        <w:numPr>
          <w:ilvl w:val="0"/>
          <w:numId w:val="14"/>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proofErr w:type="spellStart"/>
      <w:r w:rsidR="00B62384" w:rsidRPr="00FA3145">
        <w:rPr>
          <w:sz w:val="22"/>
        </w:rPr>
        <w:t>pkt</w:t>
      </w:r>
      <w:proofErr w:type="spellEnd"/>
      <w:r w:rsidR="00B62384" w:rsidRPr="00FA3145">
        <w:rPr>
          <w:sz w:val="22"/>
        </w:rPr>
        <w:t xml:space="preserve">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rsidR="00C150E8" w:rsidRPr="00FA3145" w:rsidRDefault="00ED2EC0"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w:t>
      </w:r>
      <w:r w:rsidR="001A5D30" w:rsidRPr="00FA3145">
        <w:rPr>
          <w:rFonts w:eastAsia="Arial"/>
          <w:sz w:val="22"/>
          <w:szCs w:val="22"/>
        </w:rPr>
        <w:lastRenderedPageBreak/>
        <w:t xml:space="preserve">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515E32" w:rsidRDefault="000B77DB" w:rsidP="00980296">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rsidR="00515E32" w:rsidRPr="003B1E5A" w:rsidRDefault="00515E32" w:rsidP="00515E32">
      <w:pPr>
        <w:pStyle w:val="Akapitzlist"/>
        <w:widowControl w:val="0"/>
        <w:spacing w:line="276" w:lineRule="auto"/>
        <w:ind w:left="426" w:right="150"/>
        <w:jc w:val="both"/>
        <w:rPr>
          <w:rFonts w:eastAsia="Arial"/>
          <w:sz w:val="22"/>
          <w:szCs w:val="22"/>
        </w:rPr>
      </w:pPr>
    </w:p>
    <w:p w:rsidR="00ED522A" w:rsidRPr="00BD2AC0" w:rsidRDefault="00ED522A" w:rsidP="00980296">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D426FC" w:rsidRPr="00FA3145" w:rsidRDefault="00D426FC" w:rsidP="00D426FC">
      <w:pPr>
        <w:pStyle w:val="Akapitzlist"/>
        <w:widowControl w:val="0"/>
        <w:tabs>
          <w:tab w:val="left" w:pos="609"/>
        </w:tabs>
        <w:spacing w:line="276" w:lineRule="auto"/>
        <w:ind w:left="207" w:right="151"/>
        <w:jc w:val="both"/>
        <w:rPr>
          <w:rFonts w:eastAsia="Arial"/>
          <w:sz w:val="22"/>
          <w:szCs w:val="22"/>
        </w:rPr>
      </w:pPr>
    </w:p>
    <w:p w:rsidR="00D426FC" w:rsidRPr="008D2879" w:rsidRDefault="00D426FC" w:rsidP="00D426FC">
      <w:pPr>
        <w:widowControl w:val="0"/>
        <w:spacing w:line="276" w:lineRule="auto"/>
        <w:ind w:right="151"/>
        <w:jc w:val="both"/>
        <w:rPr>
          <w:rFonts w:eastAsia="Arial"/>
          <w:sz w:val="22"/>
          <w:szCs w:val="22"/>
        </w:rPr>
      </w:pPr>
      <w:r w:rsidRPr="008D2879">
        <w:rPr>
          <w:rFonts w:eastAsia="Arial"/>
          <w:sz w:val="22"/>
          <w:szCs w:val="22"/>
        </w:rPr>
        <w:t xml:space="preserve">Zgodnie z art. 274 ust. 1 ustawy </w:t>
      </w:r>
      <w:proofErr w:type="spellStart"/>
      <w:r>
        <w:rPr>
          <w:rFonts w:eastAsia="Arial"/>
          <w:sz w:val="22"/>
          <w:szCs w:val="22"/>
        </w:rPr>
        <w:t>P</w:t>
      </w:r>
      <w:r w:rsidRPr="008D2879">
        <w:rPr>
          <w:rFonts w:eastAsia="Arial"/>
          <w:sz w:val="22"/>
          <w:szCs w:val="22"/>
        </w:rPr>
        <w:t>zp</w:t>
      </w:r>
      <w:proofErr w:type="spellEnd"/>
      <w:r w:rsidRPr="008D2879">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D426FC">
        <w:rPr>
          <w:rFonts w:eastAsia="Arial"/>
          <w:b/>
          <w:sz w:val="22"/>
          <w:szCs w:val="22"/>
        </w:rPr>
        <w:t xml:space="preserve">załącznik nr </w:t>
      </w:r>
      <w:r>
        <w:rPr>
          <w:rFonts w:eastAsia="Arial"/>
          <w:b/>
          <w:sz w:val="22"/>
          <w:szCs w:val="22"/>
        </w:rPr>
        <w:t>4</w:t>
      </w:r>
      <w:r w:rsidRPr="00D426FC">
        <w:rPr>
          <w:rFonts w:eastAsia="Arial"/>
          <w:b/>
          <w:sz w:val="22"/>
          <w:szCs w:val="22"/>
        </w:rPr>
        <w:t xml:space="preserve"> do SWZ</w:t>
      </w:r>
      <w:r w:rsidRPr="00D426FC">
        <w:rPr>
          <w:rFonts w:eastAsia="Arial"/>
          <w:sz w:val="22"/>
          <w:szCs w:val="22"/>
        </w:rPr>
        <w:t xml:space="preserve">, </w:t>
      </w:r>
      <w:r>
        <w:rPr>
          <w:rFonts w:eastAsia="Arial"/>
          <w:sz w:val="22"/>
          <w:szCs w:val="22"/>
        </w:rPr>
        <w:t>oraz załączenie</w:t>
      </w:r>
      <w:r w:rsidRPr="00D426FC">
        <w:rPr>
          <w:rFonts w:eastAsia="Arial"/>
          <w:sz w:val="22"/>
          <w:szCs w:val="22"/>
        </w:rPr>
        <w:t xml:space="preserv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eastAsia="Arial"/>
          <w:sz w:val="22"/>
          <w:szCs w:val="22"/>
        </w:rPr>
        <w:t>;</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w:t>
      </w:r>
      <w:r w:rsidRPr="008D2879">
        <w:rPr>
          <w:rFonts w:eastAsia="Arial"/>
          <w:sz w:val="22"/>
          <w:szCs w:val="22"/>
        </w:rPr>
        <w:t xml:space="preserve"> – </w:t>
      </w:r>
      <w:r w:rsidRPr="008D2879">
        <w:rPr>
          <w:rFonts w:eastAsia="Arial"/>
          <w:b/>
          <w:sz w:val="22"/>
          <w:szCs w:val="22"/>
        </w:rPr>
        <w:t xml:space="preserve">załącznik nr </w:t>
      </w:r>
      <w:r>
        <w:rPr>
          <w:rFonts w:eastAsia="Arial"/>
          <w:b/>
          <w:sz w:val="22"/>
          <w:szCs w:val="22"/>
        </w:rPr>
        <w:t>5 do S</w:t>
      </w:r>
      <w:r w:rsidRPr="008D2879">
        <w:rPr>
          <w:rFonts w:eastAsia="Arial"/>
          <w:b/>
          <w:sz w:val="22"/>
          <w:szCs w:val="22"/>
        </w:rPr>
        <w:t>WZ</w:t>
      </w:r>
      <w:r>
        <w:rPr>
          <w:rFonts w:eastAsia="Arial"/>
          <w:sz w:val="22"/>
          <w:szCs w:val="22"/>
        </w:rPr>
        <w:t>.</w:t>
      </w:r>
    </w:p>
    <w:p w:rsidR="00D426FC" w:rsidRPr="00D426FC" w:rsidRDefault="00D426FC" w:rsidP="00D426FC">
      <w:pPr>
        <w:widowControl w:val="0"/>
        <w:spacing w:line="276" w:lineRule="auto"/>
        <w:ind w:left="426" w:right="151"/>
        <w:jc w:val="both"/>
        <w:rPr>
          <w:rFonts w:eastAsia="Arial"/>
          <w:sz w:val="22"/>
          <w:szCs w:val="22"/>
        </w:rPr>
      </w:pPr>
    </w:p>
    <w:p w:rsidR="006D532C" w:rsidRPr="00F61D51" w:rsidRDefault="006D532C" w:rsidP="00980296">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980296">
      <w:pPr>
        <w:pStyle w:val="Akapitzlist"/>
        <w:numPr>
          <w:ilvl w:val="3"/>
          <w:numId w:val="19"/>
        </w:numPr>
        <w:spacing w:line="276" w:lineRule="auto"/>
        <w:ind w:left="426" w:hanging="426"/>
        <w:jc w:val="both"/>
        <w:rPr>
          <w:sz w:val="22"/>
        </w:rPr>
      </w:pPr>
      <w:r w:rsidRPr="00FA3145">
        <w:rPr>
          <w:sz w:val="22"/>
        </w:rPr>
        <w:t>Inne dokumenty składane przez wykonawcę wraz z ofertą:</w:t>
      </w:r>
    </w:p>
    <w:p w:rsidR="00F61D51" w:rsidRPr="00F61D51" w:rsidRDefault="00653075" w:rsidP="00980296">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980296">
      <w:pPr>
        <w:numPr>
          <w:ilvl w:val="2"/>
          <w:numId w:val="10"/>
        </w:numPr>
        <w:tabs>
          <w:tab w:val="clear" w:pos="1168"/>
          <w:tab w:val="num" w:pos="851"/>
        </w:tabs>
        <w:spacing w:line="276" w:lineRule="auto"/>
        <w:ind w:left="851" w:hanging="426"/>
        <w:jc w:val="both"/>
        <w:rPr>
          <w:sz w:val="22"/>
          <w:szCs w:val="22"/>
        </w:rPr>
      </w:pPr>
      <w:r w:rsidRPr="00FA3145">
        <w:rPr>
          <w:sz w:val="22"/>
        </w:rPr>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xml:space="preserve">, do osoby działającej w imieniu podmiotu udostępniającego zasoby na zasadach określonych w art. 118 </w:t>
      </w:r>
      <w:r w:rsidR="00FD1921" w:rsidRPr="00FA3145">
        <w:rPr>
          <w:sz w:val="22"/>
        </w:rPr>
        <w:lastRenderedPageBreak/>
        <w:t>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515E32" w:rsidRDefault="000B0D68" w:rsidP="00980296">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proofErr w:type="spellStart"/>
      <w:r w:rsidR="00ED1C19" w:rsidRPr="00FA3145">
        <w:rPr>
          <w:b/>
          <w:sz w:val="22"/>
        </w:rPr>
        <w:t>pkt</w:t>
      </w:r>
      <w:proofErr w:type="spellEnd"/>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5549CC">
        <w:rPr>
          <w:sz w:val="22"/>
        </w:rPr>
        <w:t>;</w:t>
      </w:r>
    </w:p>
    <w:p w:rsidR="005549CC" w:rsidRPr="00334CED" w:rsidRDefault="00515E32" w:rsidP="00334CED">
      <w:pPr>
        <w:numPr>
          <w:ilvl w:val="2"/>
          <w:numId w:val="10"/>
        </w:numPr>
        <w:tabs>
          <w:tab w:val="clear" w:pos="1168"/>
          <w:tab w:val="num" w:pos="851"/>
        </w:tabs>
        <w:spacing w:line="276" w:lineRule="auto"/>
        <w:ind w:left="851" w:hanging="426"/>
        <w:jc w:val="both"/>
        <w:rPr>
          <w:b/>
          <w:sz w:val="22"/>
          <w:szCs w:val="22"/>
        </w:rPr>
      </w:pPr>
      <w:r w:rsidRPr="00515E32">
        <w:rPr>
          <w:b/>
          <w:sz w:val="22"/>
          <w:szCs w:val="22"/>
        </w:rPr>
        <w:t>sporządzon</w:t>
      </w:r>
      <w:r w:rsidR="00334CED">
        <w:rPr>
          <w:b/>
          <w:sz w:val="22"/>
          <w:szCs w:val="22"/>
        </w:rPr>
        <w:t>y</w:t>
      </w:r>
      <w:r w:rsidRPr="00515E32">
        <w:rPr>
          <w:b/>
          <w:sz w:val="22"/>
          <w:szCs w:val="22"/>
        </w:rPr>
        <w:t xml:space="preserve"> przez Wykonawcę kosztorys ofertow</w:t>
      </w:r>
      <w:r w:rsidR="00334CED">
        <w:rPr>
          <w:b/>
          <w:sz w:val="22"/>
          <w:szCs w:val="22"/>
        </w:rPr>
        <w:t>y</w:t>
      </w:r>
      <w:r w:rsidR="004A1152">
        <w:rPr>
          <w:b/>
          <w:sz w:val="22"/>
          <w:szCs w:val="22"/>
        </w:rPr>
        <w:t>,</w:t>
      </w:r>
      <w:r w:rsidRPr="00515E32">
        <w:rPr>
          <w:b/>
          <w:sz w:val="22"/>
          <w:szCs w:val="22"/>
        </w:rPr>
        <w:t xml:space="preserve"> zgodne z treścią przedmiar</w:t>
      </w:r>
      <w:r w:rsidR="00334CED">
        <w:rPr>
          <w:b/>
          <w:sz w:val="22"/>
          <w:szCs w:val="22"/>
        </w:rPr>
        <w:t>u</w:t>
      </w:r>
      <w:r w:rsidRPr="00515E32">
        <w:rPr>
          <w:b/>
          <w:sz w:val="22"/>
          <w:szCs w:val="22"/>
        </w:rPr>
        <w:t xml:space="preserve"> robót stanowiąc</w:t>
      </w:r>
      <w:r w:rsidR="00334CED">
        <w:rPr>
          <w:b/>
          <w:sz w:val="22"/>
          <w:szCs w:val="22"/>
        </w:rPr>
        <w:t>ego</w:t>
      </w:r>
      <w:r w:rsidRPr="00515E32">
        <w:rPr>
          <w:b/>
          <w:sz w:val="22"/>
          <w:szCs w:val="22"/>
        </w:rPr>
        <w:t xml:space="preserve"> Załącznik nr </w:t>
      </w:r>
      <w:r w:rsidR="00334CED">
        <w:rPr>
          <w:b/>
          <w:sz w:val="22"/>
          <w:szCs w:val="22"/>
        </w:rPr>
        <w:t>9</w:t>
      </w:r>
      <w:r w:rsidRPr="00515E32">
        <w:rPr>
          <w:b/>
          <w:sz w:val="22"/>
          <w:szCs w:val="22"/>
        </w:rPr>
        <w:t xml:space="preserve"> do SWZ</w:t>
      </w:r>
      <w:r w:rsidR="005549CC" w:rsidRPr="00334CED">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197336"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197336"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6E6C08" w:rsidRPr="00FA3145" w:rsidRDefault="006E6C08" w:rsidP="00FA3145">
      <w:pPr>
        <w:spacing w:line="276" w:lineRule="auto"/>
        <w:jc w:val="both"/>
        <w:rPr>
          <w:b/>
          <w:i/>
          <w:color w:val="FF0000"/>
          <w:sz w:val="22"/>
          <w:szCs w:val="22"/>
        </w:rPr>
      </w:pPr>
    </w:p>
    <w:p w:rsidR="007B7170" w:rsidRPr="00F678CD" w:rsidRDefault="007B7170" w:rsidP="00980296">
      <w:pPr>
        <w:pStyle w:val="Nagwek3"/>
        <w:numPr>
          <w:ilvl w:val="0"/>
          <w:numId w:val="11"/>
        </w:numPr>
        <w:spacing w:line="276" w:lineRule="auto"/>
        <w:ind w:left="567" w:hanging="567"/>
        <w:jc w:val="both"/>
        <w:rPr>
          <w:caps/>
          <w:sz w:val="22"/>
          <w:highlight w:val="lightGray"/>
        </w:rPr>
      </w:pPr>
      <w:r w:rsidRPr="00F678CD">
        <w:rPr>
          <w:caps/>
          <w:sz w:val="22"/>
          <w:highlight w:val="lightGray"/>
        </w:rPr>
        <w:t>WADIUM I ZABEZPIECZENIE NALEŻYTEGO WYKONANIA UMOWY</w:t>
      </w:r>
    </w:p>
    <w:p w:rsidR="00221602" w:rsidRPr="00FA3145" w:rsidRDefault="00221602" w:rsidP="00FA3145">
      <w:pPr>
        <w:spacing w:line="276" w:lineRule="auto"/>
      </w:pPr>
    </w:p>
    <w:p w:rsidR="000A6EA5" w:rsidRPr="00334CED" w:rsidRDefault="00717280" w:rsidP="00334CED">
      <w:pPr>
        <w:pStyle w:val="Tekstpodstawowy"/>
        <w:numPr>
          <w:ilvl w:val="0"/>
          <w:numId w:val="8"/>
        </w:numPr>
        <w:tabs>
          <w:tab w:val="clear" w:pos="142"/>
          <w:tab w:val="clear" w:pos="720"/>
        </w:tabs>
        <w:spacing w:line="276" w:lineRule="auto"/>
        <w:ind w:left="426" w:hanging="426"/>
        <w:rPr>
          <w:b/>
          <w:sz w:val="22"/>
        </w:rPr>
      </w:pPr>
      <w:r w:rsidRPr="00334CED">
        <w:rPr>
          <w:b/>
          <w:sz w:val="22"/>
        </w:rPr>
        <w:t xml:space="preserve">Zamawiający </w:t>
      </w:r>
      <w:r w:rsidR="00334CED" w:rsidRPr="00334CED">
        <w:rPr>
          <w:b/>
          <w:sz w:val="22"/>
        </w:rPr>
        <w:t xml:space="preserve">nie </w:t>
      </w:r>
      <w:r w:rsidRPr="00334CED">
        <w:rPr>
          <w:b/>
          <w:sz w:val="22"/>
        </w:rPr>
        <w:t>przewiduje obowiąz</w:t>
      </w:r>
      <w:r w:rsidR="00334CED" w:rsidRPr="00334CED">
        <w:rPr>
          <w:b/>
          <w:sz w:val="22"/>
        </w:rPr>
        <w:t>ku</w:t>
      </w:r>
      <w:r w:rsidRPr="00334CED">
        <w:rPr>
          <w:b/>
          <w:sz w:val="22"/>
        </w:rPr>
        <w:t xml:space="preserve"> wniesienia wadium</w:t>
      </w:r>
      <w:r w:rsidR="0021450F" w:rsidRPr="00334CED">
        <w:rPr>
          <w:b/>
          <w:sz w:val="22"/>
        </w:rPr>
        <w:t>.</w:t>
      </w:r>
    </w:p>
    <w:p w:rsidR="0021450F" w:rsidRPr="00FA3145" w:rsidRDefault="004A3E3B"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w:t>
      </w:r>
      <w:r w:rsidRPr="00FA3145">
        <w:rPr>
          <w:sz w:val="22"/>
        </w:rPr>
        <w:lastRenderedPageBreak/>
        <w:t xml:space="preserve">o 14 dni – w zakresie kwoty stanowiącej 30% zabezpieczenia oraz terminowi końcowego wykonania robót powiększonemu o 30 dni – w zakresie kwoty stanowiącej 70% zabezpieczenia. </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3B1E5A"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980296">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rsidR="007B7170" w:rsidRPr="00FA3145" w:rsidRDefault="007B7170" w:rsidP="00FA3145">
      <w:pPr>
        <w:pStyle w:val="Nagwek3"/>
        <w:spacing w:line="276" w:lineRule="auto"/>
        <w:rPr>
          <w:caps/>
          <w:sz w:val="22"/>
        </w:rPr>
      </w:pPr>
    </w:p>
    <w:p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 xml:space="preserve">formularzu oferty Wykonawca zobowiązany jest podać adres skrzynki </w:t>
      </w:r>
      <w:proofErr w:type="spellStart"/>
      <w:r w:rsidRPr="00FA3145">
        <w:rPr>
          <w:rFonts w:eastAsia="Calibri"/>
          <w:sz w:val="22"/>
          <w:lang w:eastAsia="en-US"/>
        </w:rPr>
        <w:t>e</w:t>
      </w:r>
      <w:r w:rsidRPr="00FA3145">
        <w:rPr>
          <w:rFonts w:eastAsia="Calibri"/>
          <w:sz w:val="22"/>
          <w:lang w:eastAsia="en-US"/>
        </w:rPr>
        <w:noBreakHyphen/>
        <w:t>mail</w:t>
      </w:r>
      <w:proofErr w:type="spellEnd"/>
      <w:r w:rsidRPr="00FA3145">
        <w:rPr>
          <w:rFonts w:eastAsia="Calibri"/>
          <w:sz w:val="22"/>
          <w:lang w:eastAsia="en-US"/>
        </w:rPr>
        <w:t xml:space="preserve">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 xml:space="preserve">Rozporządzeniu Rady Ministrów z dnia 12 kwietnia 2012 r. w sprawie Krajowych Ram </w:t>
      </w:r>
      <w:proofErr w:type="spellStart"/>
      <w:r w:rsidR="000B5EC5" w:rsidRPr="00FA3145">
        <w:rPr>
          <w:rFonts w:eastAsia="Calibri"/>
          <w:sz w:val="22"/>
          <w:lang w:eastAsia="en-US"/>
        </w:rPr>
        <w:t>Interoperacy</w:t>
      </w:r>
      <w:r w:rsidR="009E2175" w:rsidRPr="00FA3145">
        <w:rPr>
          <w:rFonts w:eastAsia="Calibri"/>
          <w:sz w:val="22"/>
          <w:lang w:eastAsia="en-US"/>
        </w:rPr>
        <w:t>j</w:t>
      </w:r>
      <w:r w:rsidR="000B5EC5" w:rsidRPr="00FA3145">
        <w:rPr>
          <w:rFonts w:eastAsia="Calibri"/>
          <w:sz w:val="22"/>
          <w:lang w:eastAsia="en-US"/>
        </w:rPr>
        <w:t>ności</w:t>
      </w:r>
      <w:proofErr w:type="spellEnd"/>
      <w:r w:rsidR="000B5EC5" w:rsidRPr="00FA3145">
        <w:rPr>
          <w:rFonts w:eastAsia="Calibri"/>
          <w:sz w:val="22"/>
          <w:lang w:eastAsia="en-US"/>
        </w:rPr>
        <w:t>,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xml:space="preserve">, </w:t>
      </w:r>
      <w:proofErr w:type="spellStart"/>
      <w:r w:rsidRPr="00FA3145">
        <w:rPr>
          <w:rFonts w:eastAsia="Calibri"/>
          <w:sz w:val="22"/>
          <w:lang w:eastAsia="en-US"/>
        </w:rPr>
        <w:t>.pd</w:t>
      </w:r>
      <w:proofErr w:type="spellEnd"/>
      <w:r w:rsidRPr="00FA3145">
        <w:rPr>
          <w:rFonts w:eastAsia="Calibri"/>
          <w:sz w:val="22"/>
          <w:lang w:eastAsia="en-US"/>
        </w:rPr>
        <w:t>f, .</w:t>
      </w:r>
      <w:proofErr w:type="spellStart"/>
      <w:r w:rsidRPr="00FA3145">
        <w:rPr>
          <w:rFonts w:eastAsia="Calibri"/>
          <w:sz w:val="22"/>
          <w:lang w:eastAsia="en-US"/>
        </w:rPr>
        <w:t>xls</w:t>
      </w:r>
      <w:proofErr w:type="spellEnd"/>
      <w:r w:rsidRPr="00FA3145">
        <w:rPr>
          <w:rFonts w:eastAsia="Calibri"/>
          <w:sz w:val="22"/>
          <w:lang w:eastAsia="en-US"/>
        </w:rPr>
        <w:t>,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rsidR="00902C3C" w:rsidRPr="00FA3145" w:rsidRDefault="00902C3C" w:rsidP="00980296">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rsidR="00733C9C" w:rsidRPr="00FA3145" w:rsidRDefault="00733C9C"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B6210B" w:rsidRPr="00FA3145">
        <w:rPr>
          <w:rFonts w:eastAsia="Calibri"/>
          <w:sz w:val="22"/>
          <w:lang w:eastAsia="en-US"/>
        </w:rPr>
        <w:t>, wykonawca, w celu utrzymania w poufności tych informacji, przekazuje je w wydzielonym i odpowiednio oznaczonym pliku.</w:t>
      </w:r>
    </w:p>
    <w:p w:rsidR="00B86190" w:rsidRPr="00FA3145" w:rsidRDefault="00DF348B" w:rsidP="00980296">
      <w:pPr>
        <w:numPr>
          <w:ilvl w:val="0"/>
          <w:numId w:val="20"/>
        </w:numPr>
        <w:tabs>
          <w:tab w:val="clear" w:pos="700"/>
        </w:tabs>
        <w:spacing w:line="276" w:lineRule="auto"/>
        <w:ind w:left="851" w:hanging="425"/>
        <w:rPr>
          <w:rFonts w:eastAsia="Calibri"/>
          <w:b/>
          <w:sz w:val="22"/>
          <w:lang w:eastAsia="en-US"/>
        </w:rPr>
      </w:pPr>
      <w:r w:rsidRPr="00FA3145">
        <w:rPr>
          <w:rFonts w:eastAsia="Calibri"/>
          <w:sz w:val="22"/>
          <w:lang w:eastAsia="en-US"/>
        </w:rPr>
        <w:lastRenderedPageBreak/>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Plik archiwum (ZIP) należy nazwać numerem postępowania</w:t>
      </w:r>
      <w:r w:rsidR="00B86190" w:rsidRPr="0014573E">
        <w:rPr>
          <w:rFonts w:eastAsia="Calibri"/>
          <w:b/>
          <w:sz w:val="22"/>
          <w:lang w:eastAsia="en-US"/>
        </w:rPr>
        <w:t xml:space="preserve">: </w:t>
      </w:r>
      <w:r w:rsidR="00560E57" w:rsidRPr="00560E57">
        <w:rPr>
          <w:rFonts w:eastAsia="Calibri"/>
          <w:b/>
          <w:bCs/>
          <w:sz w:val="22"/>
          <w:lang w:eastAsia="en-US"/>
        </w:rPr>
        <w:t>ZP.271.2.7.2022</w:t>
      </w:r>
      <w:r w:rsidR="00802B3A" w:rsidRPr="00EC274A">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rsidR="00E15D70" w:rsidRDefault="00E15D70" w:rsidP="00FA3145">
      <w:pPr>
        <w:spacing w:line="276" w:lineRule="auto"/>
        <w:jc w:val="both"/>
        <w:rPr>
          <w:sz w:val="22"/>
        </w:rPr>
      </w:pPr>
    </w:p>
    <w:p w:rsidR="007B7170" w:rsidRPr="00153608" w:rsidRDefault="00B05872" w:rsidP="00980296">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7B7170" w:rsidRPr="00FA3145" w:rsidRDefault="007B7170" w:rsidP="00FA3145">
      <w:pPr>
        <w:spacing w:line="276" w:lineRule="auto"/>
        <w:jc w:val="both"/>
        <w:rPr>
          <w:sz w:val="22"/>
        </w:rPr>
      </w:pPr>
    </w:p>
    <w:p w:rsidR="00867CC7" w:rsidRPr="00153608" w:rsidRDefault="00867CC7" w:rsidP="00980296">
      <w:pPr>
        <w:pStyle w:val="Akapitzlist"/>
        <w:numPr>
          <w:ilvl w:val="3"/>
          <w:numId w:val="15"/>
        </w:numPr>
        <w:spacing w:line="276" w:lineRule="auto"/>
        <w:ind w:left="426" w:hanging="426"/>
        <w:rPr>
          <w:rFonts w:eastAsia="Calibri"/>
          <w:b/>
          <w:sz w:val="22"/>
          <w:lang w:eastAsia="en-US"/>
        </w:rPr>
      </w:pPr>
      <w:bookmarkStart w:id="3" w:name="_Hlk511391246"/>
      <w:r w:rsidRPr="00FA3145">
        <w:rPr>
          <w:rFonts w:eastAsia="Calibri"/>
          <w:b/>
          <w:sz w:val="22"/>
          <w:lang w:eastAsia="en-US"/>
        </w:rPr>
        <w:t>Informacje ogólne</w:t>
      </w:r>
      <w:r w:rsidR="00153608">
        <w:rPr>
          <w:rFonts w:eastAsia="Calibri"/>
          <w:b/>
          <w:sz w:val="22"/>
          <w:lang w:eastAsia="en-US"/>
        </w:rPr>
        <w:t>:</w:t>
      </w:r>
    </w:p>
    <w:p w:rsidR="00153608" w:rsidRDefault="003B1E5A" w:rsidP="00980296">
      <w:pPr>
        <w:numPr>
          <w:ilvl w:val="0"/>
          <w:numId w:val="21"/>
        </w:numPr>
        <w:spacing w:line="276" w:lineRule="auto"/>
        <w:ind w:left="851" w:hanging="426"/>
        <w:jc w:val="both"/>
        <w:rPr>
          <w:rFonts w:eastAsia="Calibri"/>
          <w:sz w:val="22"/>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153608">
        <w:rPr>
          <w:rFonts w:eastAsia="Calibri"/>
          <w:sz w:val="22"/>
          <w:szCs w:val="22"/>
          <w:lang w:eastAsia="en-US"/>
        </w:rPr>
        <w:t>.</w:t>
      </w:r>
    </w:p>
    <w:p w:rsidR="00B8619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w:t>
      </w:r>
      <w:r w:rsidR="00560E57">
        <w:rPr>
          <w:bCs/>
          <w:sz w:val="22"/>
        </w:rPr>
        <w:t xml:space="preserve">Pani </w:t>
      </w:r>
      <w:r w:rsidR="00560E57" w:rsidRPr="00560E57">
        <w:rPr>
          <w:bCs/>
          <w:sz w:val="22"/>
        </w:rPr>
        <w:t xml:space="preserve">Teresa </w:t>
      </w:r>
      <w:proofErr w:type="spellStart"/>
      <w:r w:rsidR="00560E57" w:rsidRPr="00560E57">
        <w:rPr>
          <w:bCs/>
          <w:sz w:val="22"/>
        </w:rPr>
        <w:t>Kurzyk</w:t>
      </w:r>
      <w:proofErr w:type="spellEnd"/>
      <w:r w:rsidR="008D6F39">
        <w:rPr>
          <w:bCs/>
          <w:sz w:val="22"/>
        </w:rPr>
        <w:t xml:space="preserve">, tel. </w:t>
      </w:r>
      <w:r w:rsidR="00560E57" w:rsidRPr="00560E57">
        <w:rPr>
          <w:bCs/>
          <w:sz w:val="22"/>
        </w:rPr>
        <w:t>534 631 330</w:t>
      </w:r>
      <w:r w:rsidR="00B86190" w:rsidRPr="00FA3145">
        <w:rPr>
          <w:bCs/>
          <w:sz w:val="22"/>
        </w:rPr>
        <w:t>,</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proceduralnych – Pan Bartłomiej Kruszyński, tel. 505 519 740</w:t>
      </w:r>
      <w:r w:rsidR="00B86190" w:rsidRPr="00FA3145">
        <w:rPr>
          <w:bCs/>
          <w:sz w:val="22"/>
        </w:rPr>
        <w:t>.</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rsidR="00867CC7" w:rsidRPr="00153608" w:rsidRDefault="00867CC7" w:rsidP="00980296">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 xml:space="preserve">Liście </w:t>
      </w:r>
      <w:r w:rsidRPr="00550101">
        <w:rPr>
          <w:rFonts w:eastAsia="Calibri"/>
          <w:i/>
          <w:sz w:val="22"/>
          <w:lang w:eastAsia="en-US"/>
        </w:rPr>
        <w:t>wszystkich postępowań</w:t>
      </w:r>
      <w:r w:rsidRPr="00550101">
        <w:rPr>
          <w:rFonts w:eastAsia="Calibri"/>
          <w:sz w:val="22"/>
          <w:lang w:eastAsia="en-US"/>
        </w:rPr>
        <w:t xml:space="preserve"> na </w:t>
      </w:r>
      <w:proofErr w:type="spellStart"/>
      <w:r w:rsidR="00EA6E86" w:rsidRPr="00550101">
        <w:rPr>
          <w:rFonts w:eastAsia="Calibri"/>
          <w:sz w:val="22"/>
          <w:lang w:eastAsia="en-US"/>
        </w:rPr>
        <w:t>miniPortalu</w:t>
      </w:r>
      <w:proofErr w:type="spellEnd"/>
      <w:r w:rsidR="004A0D24" w:rsidRPr="00550101">
        <w:rPr>
          <w:rFonts w:eastAsia="Calibri"/>
          <w:sz w:val="22"/>
          <w:lang w:eastAsia="en-US"/>
        </w:rPr>
        <w:t>,</w:t>
      </w:r>
      <w:r w:rsidR="00EA6E86" w:rsidRPr="00550101">
        <w:rPr>
          <w:rFonts w:eastAsia="Calibri"/>
          <w:sz w:val="22"/>
          <w:lang w:eastAsia="en-US"/>
        </w:rPr>
        <w:t xml:space="preserve"> jak również stanowi</w:t>
      </w:r>
      <w:r w:rsidRPr="00550101">
        <w:rPr>
          <w:rFonts w:eastAsia="Calibri"/>
          <w:sz w:val="22"/>
          <w:lang w:eastAsia="en-US"/>
        </w:rPr>
        <w:t xml:space="preserve"> </w:t>
      </w:r>
      <w:r w:rsidR="00841496" w:rsidRPr="00550101">
        <w:rPr>
          <w:rFonts w:eastAsia="Calibri"/>
          <w:b/>
          <w:sz w:val="22"/>
          <w:lang w:eastAsia="en-US"/>
        </w:rPr>
        <w:t>Z</w:t>
      </w:r>
      <w:r w:rsidRPr="00550101">
        <w:rPr>
          <w:rFonts w:eastAsia="Calibri"/>
          <w:b/>
          <w:sz w:val="22"/>
          <w:lang w:eastAsia="en-US"/>
        </w:rPr>
        <w:t xml:space="preserve">ałącznik </w:t>
      </w:r>
      <w:r w:rsidR="00841496" w:rsidRPr="00550101">
        <w:rPr>
          <w:rFonts w:eastAsia="Calibri"/>
          <w:b/>
          <w:sz w:val="22"/>
          <w:lang w:eastAsia="en-US"/>
        </w:rPr>
        <w:t>n</w:t>
      </w:r>
      <w:r w:rsidR="00A64593" w:rsidRPr="00550101">
        <w:rPr>
          <w:rFonts w:eastAsia="Calibri"/>
          <w:b/>
          <w:sz w:val="22"/>
          <w:lang w:eastAsia="en-US"/>
        </w:rPr>
        <w:t>r</w:t>
      </w:r>
      <w:r w:rsidR="00F722FC" w:rsidRPr="00550101">
        <w:rPr>
          <w:rFonts w:eastAsia="Calibri"/>
          <w:b/>
          <w:sz w:val="22"/>
          <w:lang w:eastAsia="en-US"/>
        </w:rPr>
        <w:t xml:space="preserve"> </w:t>
      </w:r>
      <w:r w:rsidR="00560E57">
        <w:rPr>
          <w:rFonts w:eastAsia="Calibri"/>
          <w:b/>
          <w:sz w:val="22"/>
          <w:lang w:eastAsia="en-US"/>
        </w:rPr>
        <w:t>10</w:t>
      </w:r>
      <w:r w:rsidR="00F722FC" w:rsidRPr="00550101">
        <w:rPr>
          <w:rFonts w:eastAsia="Calibri"/>
          <w:b/>
          <w:sz w:val="22"/>
          <w:lang w:eastAsia="en-US"/>
        </w:rPr>
        <w:t xml:space="preserve"> </w:t>
      </w:r>
      <w:r w:rsidR="003F2F59" w:rsidRPr="00550101">
        <w:rPr>
          <w:rFonts w:eastAsia="Calibri"/>
          <w:b/>
          <w:sz w:val="22"/>
          <w:lang w:eastAsia="en-US"/>
        </w:rPr>
        <w:t>do S</w:t>
      </w:r>
      <w:r w:rsidRPr="00550101">
        <w:rPr>
          <w:rFonts w:eastAsia="Calibri"/>
          <w:b/>
          <w:sz w:val="22"/>
          <w:lang w:eastAsia="en-US"/>
        </w:rPr>
        <w:t>WZ</w:t>
      </w:r>
      <w:r w:rsidRPr="00550101">
        <w:rPr>
          <w:rFonts w:eastAsia="Calibri"/>
          <w:sz w:val="22"/>
          <w:lang w:eastAsia="en-US"/>
        </w:rPr>
        <w:t xml:space="preserve"> (plik pn. </w:t>
      </w:r>
      <w:r w:rsidR="00EA6E86" w:rsidRPr="00550101">
        <w:rPr>
          <w:rFonts w:eastAsia="Calibri"/>
          <w:b/>
          <w:sz w:val="22"/>
          <w:lang w:eastAsia="en-US"/>
        </w:rPr>
        <w:t>I</w:t>
      </w:r>
      <w:r w:rsidRPr="00550101">
        <w:rPr>
          <w:rFonts w:eastAsia="Calibri"/>
          <w:b/>
          <w:sz w:val="22"/>
          <w:lang w:eastAsia="en-US"/>
        </w:rPr>
        <w:t>dentyfikator postępowania</w:t>
      </w:r>
      <w:r w:rsidRPr="00550101">
        <w:rPr>
          <w:rFonts w:eastAsia="Calibri"/>
          <w:sz w:val="22"/>
          <w:lang w:eastAsia="en-US"/>
        </w:rPr>
        <w:t>).</w:t>
      </w:r>
    </w:p>
    <w:p w:rsidR="00867CC7" w:rsidRPr="00FA3145" w:rsidRDefault="00867CC7" w:rsidP="00980296">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rsidR="000D304E" w:rsidRPr="00FB3E31" w:rsidRDefault="003B1E5A" w:rsidP="00980296">
      <w:pPr>
        <w:pStyle w:val="Akapitzlist"/>
        <w:numPr>
          <w:ilvl w:val="1"/>
          <w:numId w:val="20"/>
        </w:numPr>
        <w:spacing w:line="276" w:lineRule="auto"/>
        <w:ind w:left="851" w:hanging="426"/>
        <w:jc w:val="both"/>
        <w:rPr>
          <w:rFonts w:eastAsia="Calibri"/>
          <w:b/>
          <w:sz w:val="22"/>
          <w:szCs w:val="22"/>
          <w:lang w:eastAsia="en-US"/>
        </w:rPr>
      </w:pPr>
      <w:r w:rsidRPr="003B1E5A">
        <w:rPr>
          <w:rFonts w:eastAsia="Calibri"/>
          <w:sz w:val="22"/>
          <w:lang w:eastAsia="en-US"/>
        </w:rPr>
        <w:t xml:space="preserve">W postępowaniu o udzielenie zamówienia komunikacja pomiędzy Wykonawcami a Zamawiającym, w szczególności składanie oświadczeń, wniosków, zawiadomień oraz przekazywanie informacji odbywa się elektronicznie za pomocą poczty elektronicznej – </w:t>
      </w:r>
      <w:r w:rsidRPr="003B1E5A">
        <w:rPr>
          <w:rFonts w:eastAsia="Calibri"/>
          <w:b/>
          <w:bCs/>
          <w:sz w:val="22"/>
          <w:u w:val="single"/>
          <w:lang w:val="en-US" w:eastAsia="en-US"/>
        </w:rPr>
        <w:t>ugslemien@ugslemien.ig.pl</w:t>
      </w:r>
      <w:r w:rsidRPr="003B1E5A">
        <w:rPr>
          <w:rFonts w:eastAsia="Calibri"/>
          <w:sz w:val="22"/>
          <w:lang w:eastAsia="en-US"/>
        </w:rPr>
        <w:t>.</w:t>
      </w:r>
    </w:p>
    <w:p w:rsidR="00B75A3E" w:rsidRPr="00FA3145" w:rsidRDefault="000D304E"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lastRenderedPageBreak/>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w:t>
      </w:r>
      <w:proofErr w:type="spellStart"/>
      <w:r w:rsidRPr="00FA3145">
        <w:rPr>
          <w:rFonts w:eastAsia="Calibri"/>
          <w:sz w:val="22"/>
          <w:lang w:eastAsia="en-US"/>
        </w:rPr>
        <w:t>pkt</w:t>
      </w:r>
      <w:proofErr w:type="spellEnd"/>
      <w:r w:rsidRPr="00FA3145">
        <w:rPr>
          <w:rFonts w:eastAsia="Calibri"/>
          <w:sz w:val="22"/>
          <w:lang w:eastAsia="en-US"/>
        </w:rPr>
        <w:t xml:space="preserve"> 1):</w:t>
      </w:r>
    </w:p>
    <w:p w:rsidR="000D304E" w:rsidRPr="00FA3145" w:rsidRDefault="000D304E" w:rsidP="00980296">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rsidR="000D304E" w:rsidRPr="00FA3145" w:rsidRDefault="000D304E" w:rsidP="00980296">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rsidR="00B46A75" w:rsidRPr="00FA3145" w:rsidRDefault="00B46A75" w:rsidP="00980296">
      <w:pPr>
        <w:pStyle w:val="Akapitzlist"/>
        <w:numPr>
          <w:ilvl w:val="1"/>
          <w:numId w:val="21"/>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rsidR="00786745" w:rsidRPr="00FA3145" w:rsidRDefault="00867CC7"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rsidR="00867CC7" w:rsidRPr="00153608" w:rsidRDefault="00867CC7" w:rsidP="00980296">
      <w:pPr>
        <w:pStyle w:val="Akapitzlist"/>
        <w:numPr>
          <w:ilvl w:val="1"/>
          <w:numId w:val="20"/>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w:t>
      </w:r>
      <w:r w:rsidRPr="0014573E">
        <w:rPr>
          <w:rFonts w:eastAsia="Calibri"/>
          <w:sz w:val="22"/>
          <w:lang w:eastAsia="en-US"/>
        </w:rPr>
        <w:t>niniejs</w:t>
      </w:r>
      <w:r w:rsidR="005F534E" w:rsidRPr="0014573E">
        <w:rPr>
          <w:rFonts w:eastAsia="Calibri"/>
          <w:sz w:val="22"/>
          <w:lang w:eastAsia="en-US"/>
        </w:rPr>
        <w:t>zym postępowaniem Zamawiający i </w:t>
      </w:r>
      <w:r w:rsidRPr="0014573E">
        <w:rPr>
          <w:rFonts w:eastAsia="Calibri"/>
          <w:sz w:val="22"/>
          <w:lang w:eastAsia="en-US"/>
        </w:rPr>
        <w:t xml:space="preserve">Wykonawcy posługują się numerem postępowania tj. </w:t>
      </w:r>
      <w:r w:rsidR="00560E57" w:rsidRPr="00560E57">
        <w:rPr>
          <w:rFonts w:eastAsia="Calibri"/>
          <w:b/>
          <w:bCs/>
          <w:sz w:val="22"/>
          <w:lang w:eastAsia="en-US"/>
        </w:rPr>
        <w:t>ZP.271.2.7.2022</w:t>
      </w:r>
      <w:r w:rsidR="006B418C" w:rsidRPr="00EC274A">
        <w:rPr>
          <w:rFonts w:eastAsia="Calibri"/>
          <w:sz w:val="22"/>
          <w:lang w:eastAsia="en-US"/>
        </w:rPr>
        <w:t>.</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rsidR="00B05872" w:rsidRPr="00FA3145" w:rsidRDefault="00867CC7" w:rsidP="00980296">
      <w:pPr>
        <w:pStyle w:val="Akapitzlist"/>
        <w:numPr>
          <w:ilvl w:val="1"/>
          <w:numId w:val="20"/>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3"/>
    </w:p>
    <w:p w:rsidR="006217F7" w:rsidRPr="00FA3145" w:rsidRDefault="006217F7" w:rsidP="00FA3145">
      <w:pPr>
        <w:spacing w:line="276" w:lineRule="auto"/>
        <w:jc w:val="both"/>
        <w:rPr>
          <w:i/>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rsidR="00515E32" w:rsidRDefault="00515E32" w:rsidP="00515E32">
      <w:pPr>
        <w:spacing w:line="276" w:lineRule="auto"/>
        <w:ind w:left="426"/>
        <w:jc w:val="both"/>
        <w:rPr>
          <w:color w:val="000000" w:themeColor="text1"/>
          <w:sz w:val="22"/>
        </w:rPr>
      </w:pP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Podana w ofercie cena musi być wyrażona w PLN.</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ma charakter ryczałtowy.</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Cena oferty powinna obejmować pełne wykonanie przedmiotu zamówienia na podstawie: </w:t>
      </w:r>
      <w:r w:rsidR="00560E57">
        <w:rPr>
          <w:color w:val="000000" w:themeColor="text1"/>
          <w:sz w:val="22"/>
        </w:rPr>
        <w:t>opisu przedmiotu zamówienia</w:t>
      </w:r>
      <w:r w:rsidRPr="00564577">
        <w:rPr>
          <w:color w:val="000000" w:themeColor="text1"/>
          <w:sz w:val="22"/>
        </w:rPr>
        <w:t xml:space="preserve">, specyfikacji technicznej wykonania i odbioru robót budowlanych, </w:t>
      </w:r>
      <w:r w:rsidR="00560E57">
        <w:rPr>
          <w:color w:val="000000" w:themeColor="text1"/>
          <w:sz w:val="22"/>
        </w:rPr>
        <w:t xml:space="preserve">uzgodnień, opinii oraz </w:t>
      </w:r>
      <w:r w:rsidRPr="00564577">
        <w:rPr>
          <w:color w:val="000000" w:themeColor="text1"/>
          <w:sz w:val="22"/>
        </w:rPr>
        <w:t>Specyfikacji,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515E32" w:rsidRPr="00564577" w:rsidRDefault="00560E57" w:rsidP="00515E32">
      <w:pPr>
        <w:numPr>
          <w:ilvl w:val="0"/>
          <w:numId w:val="13"/>
        </w:numPr>
        <w:tabs>
          <w:tab w:val="clear" w:pos="720"/>
          <w:tab w:val="num" w:pos="426"/>
        </w:tabs>
        <w:spacing w:line="276" w:lineRule="auto"/>
        <w:ind w:left="426" w:hanging="426"/>
        <w:jc w:val="both"/>
        <w:rPr>
          <w:color w:val="000000" w:themeColor="text1"/>
          <w:sz w:val="22"/>
        </w:rPr>
      </w:pPr>
      <w:r>
        <w:rPr>
          <w:color w:val="000000" w:themeColor="text1"/>
          <w:sz w:val="22"/>
        </w:rPr>
        <w:t>Przedmiar</w:t>
      </w:r>
      <w:r w:rsidR="00515E32" w:rsidRPr="00564577">
        <w:rPr>
          <w:color w:val="000000" w:themeColor="text1"/>
          <w:sz w:val="22"/>
        </w:rPr>
        <w:t xml:space="preserve"> robót, z uwagi na ryczałtowy charakter ceny ofertowej, </w:t>
      </w:r>
      <w:r>
        <w:rPr>
          <w:color w:val="000000" w:themeColor="text1"/>
          <w:sz w:val="22"/>
        </w:rPr>
        <w:t>jest</w:t>
      </w:r>
      <w:r w:rsidR="00515E32" w:rsidRPr="00564577">
        <w:rPr>
          <w:color w:val="000000" w:themeColor="text1"/>
          <w:sz w:val="22"/>
        </w:rPr>
        <w:t xml:space="preserve"> materiałem pomocniczym i poglądowym, dołączonym do SWZ wyłącznie celem ułatwienia Wykonawcy obliczenia ceny oferty. Podane w przedmiar</w:t>
      </w:r>
      <w:r>
        <w:rPr>
          <w:color w:val="000000" w:themeColor="text1"/>
          <w:sz w:val="22"/>
        </w:rPr>
        <w:t>ze</w:t>
      </w:r>
      <w:r w:rsidR="00515E32" w:rsidRPr="00564577">
        <w:rPr>
          <w:color w:val="000000" w:themeColor="text1"/>
          <w:sz w:val="22"/>
        </w:rPr>
        <w:t xml:space="preserve"> podstawy wyceny i ilości prac należy traktować jako orientacyjne.</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Na etapie przygotowania ofert Wykonawcy są zobowiązani przeanalizować wszystkie elementy </w:t>
      </w:r>
      <w:r w:rsidR="00560E57">
        <w:rPr>
          <w:color w:val="000000" w:themeColor="text1"/>
          <w:sz w:val="22"/>
        </w:rPr>
        <w:t xml:space="preserve">opisu </w:t>
      </w:r>
      <w:proofErr w:type="spellStart"/>
      <w:r w:rsidR="00560E57">
        <w:rPr>
          <w:color w:val="000000" w:themeColor="text1"/>
          <w:sz w:val="22"/>
        </w:rPr>
        <w:t>przedmitu</w:t>
      </w:r>
      <w:proofErr w:type="spellEnd"/>
      <w:r w:rsidR="00560E57">
        <w:rPr>
          <w:color w:val="000000" w:themeColor="text1"/>
          <w:sz w:val="22"/>
        </w:rPr>
        <w:t xml:space="preserve"> zamówienia</w:t>
      </w:r>
      <w:r w:rsidRPr="00564577">
        <w:rPr>
          <w:color w:val="000000" w:themeColor="text1"/>
          <w:sz w:val="22"/>
        </w:rPr>
        <w:t xml:space="preserve">, </w:t>
      </w:r>
      <w:r w:rsidRPr="00515E32">
        <w:rPr>
          <w:color w:val="000000" w:themeColor="text1"/>
          <w:sz w:val="22"/>
        </w:rPr>
        <w:t xml:space="preserve">specyfikacji technicznej wykonania i odbioru robót budowlanych </w:t>
      </w:r>
      <w:r>
        <w:rPr>
          <w:color w:val="000000" w:themeColor="text1"/>
          <w:sz w:val="22"/>
        </w:rPr>
        <w:lastRenderedPageBreak/>
        <w:t>oraz przedmiar</w:t>
      </w:r>
      <w:r w:rsidR="00560E57">
        <w:rPr>
          <w:color w:val="000000" w:themeColor="text1"/>
          <w:sz w:val="22"/>
        </w:rPr>
        <w:t>u</w:t>
      </w:r>
      <w:r w:rsidRPr="00564577">
        <w:rPr>
          <w:color w:val="000000" w:themeColor="text1"/>
          <w:sz w:val="22"/>
        </w:rPr>
        <w:t xml:space="preserve"> robót</w:t>
      </w:r>
      <w:r>
        <w:rPr>
          <w:color w:val="000000" w:themeColor="text1"/>
          <w:sz w:val="22"/>
        </w:rPr>
        <w:t xml:space="preserve"> (pomocniczo)</w:t>
      </w:r>
      <w:r w:rsidRPr="00564577">
        <w:rPr>
          <w:color w:val="000000" w:themeColor="text1"/>
          <w:sz w:val="22"/>
        </w:rPr>
        <w:t xml:space="preserve"> i w razie wątpliwości zgłosić pisemnie w przewidzianym trybie wszelkie zastrzeżenia, uwagi i zauważone nieścisłości.</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Zamawiający przyjmuje, iż Wykonawca uwzględnił w cenie ofertowej wszystkie wymagania i zobowiązania zawarte </w:t>
      </w:r>
      <w:r w:rsidR="00560E57">
        <w:rPr>
          <w:color w:val="000000" w:themeColor="text1"/>
          <w:sz w:val="22"/>
        </w:rPr>
        <w:t>w opisie przedmiotu zamówienia</w:t>
      </w:r>
      <w:r>
        <w:rPr>
          <w:color w:val="000000" w:themeColor="text1"/>
          <w:sz w:val="22"/>
        </w:rPr>
        <w:t>,</w:t>
      </w:r>
      <w:r w:rsidRPr="00564577">
        <w:rPr>
          <w:color w:val="000000" w:themeColor="text1"/>
          <w:sz w:val="22"/>
        </w:rPr>
        <w:t xml:space="preserve"> </w:t>
      </w:r>
      <w:r w:rsidRPr="00515E32">
        <w:rPr>
          <w:color w:val="000000" w:themeColor="text1"/>
          <w:sz w:val="22"/>
        </w:rPr>
        <w:t>specyfikacji technicznej wykonan</w:t>
      </w:r>
      <w:r>
        <w:rPr>
          <w:color w:val="000000" w:themeColor="text1"/>
          <w:sz w:val="22"/>
        </w:rPr>
        <w:t>ia i odbioru robót budowlanych</w:t>
      </w:r>
      <w:r w:rsidRPr="00564577">
        <w:rPr>
          <w:color w:val="000000" w:themeColor="text1"/>
          <w:sz w:val="22"/>
        </w:rPr>
        <w:t>, zgodnie z obowiązującymi normami i przepisami, zarówno te które zostały wyraźnie określone bądź jedynie zasygnalizowane, i że odpowi</w:t>
      </w:r>
      <w:r>
        <w:rPr>
          <w:color w:val="000000" w:themeColor="text1"/>
          <w:sz w:val="22"/>
        </w:rPr>
        <w:t>ednio wycenił pozycje kosztorys</w:t>
      </w:r>
      <w:r w:rsidR="00560E57">
        <w:rPr>
          <w:color w:val="000000" w:themeColor="text1"/>
          <w:sz w:val="22"/>
        </w:rPr>
        <w:t>u</w:t>
      </w:r>
      <w:r w:rsidRPr="00564577">
        <w:rPr>
          <w:color w:val="000000" w:themeColor="text1"/>
          <w:sz w:val="22"/>
        </w:rPr>
        <w:t xml:space="preserve">.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Wykonawca zobowiązany jest dołączyć do oferty kosztorys</w:t>
      </w:r>
      <w:r>
        <w:rPr>
          <w:color w:val="000000" w:themeColor="text1"/>
          <w:sz w:val="22"/>
        </w:rPr>
        <w:t xml:space="preserve"> ofertow</w:t>
      </w:r>
      <w:r w:rsidR="00560E57">
        <w:rPr>
          <w:color w:val="000000" w:themeColor="text1"/>
          <w:sz w:val="22"/>
        </w:rPr>
        <w:t>y</w:t>
      </w:r>
      <w:r>
        <w:rPr>
          <w:color w:val="000000" w:themeColor="text1"/>
          <w:sz w:val="22"/>
        </w:rPr>
        <w:t>, któr</w:t>
      </w:r>
      <w:r w:rsidR="00560E57">
        <w:rPr>
          <w:color w:val="000000" w:themeColor="text1"/>
          <w:sz w:val="22"/>
        </w:rPr>
        <w:t>y</w:t>
      </w:r>
      <w:r w:rsidRPr="00564577">
        <w:rPr>
          <w:color w:val="000000" w:themeColor="text1"/>
          <w:sz w:val="22"/>
        </w:rPr>
        <w:t xml:space="preserve"> </w:t>
      </w:r>
      <w:r>
        <w:rPr>
          <w:color w:val="000000" w:themeColor="text1"/>
          <w:sz w:val="22"/>
        </w:rPr>
        <w:t>powin</w:t>
      </w:r>
      <w:r w:rsidR="00560E57">
        <w:rPr>
          <w:color w:val="000000" w:themeColor="text1"/>
          <w:sz w:val="22"/>
        </w:rPr>
        <w:t>ien</w:t>
      </w:r>
      <w:r w:rsidRPr="00564577">
        <w:rPr>
          <w:color w:val="000000" w:themeColor="text1"/>
          <w:sz w:val="22"/>
        </w:rPr>
        <w:t xml:space="preserve"> zawierać wycenę co najmniej elementów robót z podaniem ich ilości, cen jednostkowych i wartości. Ceny jednostkowe określone przez Wykonawcę w kosztorys</w:t>
      </w:r>
      <w:r w:rsidR="00560E57">
        <w:rPr>
          <w:color w:val="000000" w:themeColor="text1"/>
          <w:sz w:val="22"/>
        </w:rPr>
        <w:t>ie</w:t>
      </w:r>
      <w:r>
        <w:rPr>
          <w:color w:val="000000" w:themeColor="text1"/>
          <w:sz w:val="22"/>
        </w:rPr>
        <w:t xml:space="preserve"> ofertowy</w:t>
      </w:r>
      <w:r w:rsidR="00560E57">
        <w:rPr>
          <w:color w:val="000000" w:themeColor="text1"/>
          <w:sz w:val="22"/>
        </w:rPr>
        <w:t>m</w:t>
      </w:r>
      <w:r w:rsidRPr="00564577">
        <w:rPr>
          <w:color w:val="000000" w:themeColor="text1"/>
          <w:sz w:val="22"/>
        </w:rPr>
        <w:t xml:space="preserve"> obowiązywać będą przez okres ważności umowy. Zamawiający wskazuje, iż kosztorys</w:t>
      </w:r>
      <w:r>
        <w:rPr>
          <w:color w:val="000000" w:themeColor="text1"/>
          <w:sz w:val="22"/>
        </w:rPr>
        <w:t xml:space="preserve"> ofertow</w:t>
      </w:r>
      <w:r w:rsidR="00560E57">
        <w:rPr>
          <w:color w:val="000000" w:themeColor="text1"/>
          <w:sz w:val="22"/>
        </w:rPr>
        <w:t>y</w:t>
      </w:r>
      <w:r>
        <w:rPr>
          <w:color w:val="000000" w:themeColor="text1"/>
          <w:sz w:val="22"/>
        </w:rPr>
        <w:t xml:space="preserve"> składn</w:t>
      </w:r>
      <w:r w:rsidR="00560E57">
        <w:rPr>
          <w:color w:val="000000" w:themeColor="text1"/>
          <w:sz w:val="22"/>
        </w:rPr>
        <w:t>y</w:t>
      </w:r>
      <w:r>
        <w:rPr>
          <w:color w:val="000000" w:themeColor="text1"/>
          <w:sz w:val="22"/>
        </w:rPr>
        <w:t xml:space="preserve"> </w:t>
      </w:r>
      <w:r w:rsidR="00560E57">
        <w:rPr>
          <w:color w:val="000000" w:themeColor="text1"/>
          <w:sz w:val="22"/>
        </w:rPr>
        <w:t>jest</w:t>
      </w:r>
      <w:r w:rsidRPr="00564577">
        <w:rPr>
          <w:color w:val="000000" w:themeColor="text1"/>
          <w:sz w:val="22"/>
        </w:rPr>
        <w:t xml:space="preserve"> przez Wykonawcę dla oceny ewentualnej rażąco niskiej ceny oferty oraz dla ewentualnej możliwości rozliczenia robót w przypadku rezygnacji z realizacji części zamówienia lub odstąpienia od umowy albo części robót objętych umową. Kosztorys</w:t>
      </w:r>
      <w:r>
        <w:rPr>
          <w:color w:val="000000" w:themeColor="text1"/>
          <w:sz w:val="22"/>
        </w:rPr>
        <w:t xml:space="preserve"> ofertow</w:t>
      </w:r>
      <w:r w:rsidR="00560E57">
        <w:rPr>
          <w:color w:val="000000" w:themeColor="text1"/>
          <w:sz w:val="22"/>
        </w:rPr>
        <w:t>y</w:t>
      </w:r>
      <w:r w:rsidRPr="00564577">
        <w:rPr>
          <w:color w:val="000000" w:themeColor="text1"/>
          <w:sz w:val="22"/>
        </w:rPr>
        <w:t xml:space="preserve"> nie podlega ocenie pod kątem zgodności treści pozycji z dokumentacją </w:t>
      </w:r>
      <w:r w:rsidR="00560E57">
        <w:rPr>
          <w:color w:val="000000" w:themeColor="text1"/>
          <w:sz w:val="22"/>
        </w:rPr>
        <w:t>zamówienia</w:t>
      </w:r>
      <w:r w:rsidRPr="00564577">
        <w:rPr>
          <w:color w:val="000000" w:themeColor="text1"/>
          <w:sz w:val="22"/>
        </w:rPr>
        <w:t xml:space="preserve">.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Ceną oferty jest kwota wymieniona w Formularzu Oferty zgodnie z za</w:t>
      </w:r>
      <w:r>
        <w:rPr>
          <w:color w:val="000000" w:themeColor="text1"/>
          <w:sz w:val="22"/>
        </w:rPr>
        <w:t>łącznikiem nr 1 do niniejszej S</w:t>
      </w:r>
      <w:r w:rsidRPr="00564577">
        <w:rPr>
          <w:color w:val="000000" w:themeColor="text1"/>
          <w:sz w:val="22"/>
        </w:rPr>
        <w:t>WZ wynikająca z wypełnion</w:t>
      </w:r>
      <w:r w:rsidR="00560E57">
        <w:rPr>
          <w:color w:val="000000" w:themeColor="text1"/>
          <w:sz w:val="22"/>
        </w:rPr>
        <w:t>ego</w:t>
      </w:r>
      <w:r>
        <w:rPr>
          <w:color w:val="000000" w:themeColor="text1"/>
          <w:sz w:val="22"/>
        </w:rPr>
        <w:t xml:space="preserve"> kosztorys</w:t>
      </w:r>
      <w:r w:rsidR="00560E57">
        <w:rPr>
          <w:color w:val="000000" w:themeColor="text1"/>
          <w:sz w:val="22"/>
        </w:rPr>
        <w:t>u</w:t>
      </w:r>
      <w:r>
        <w:rPr>
          <w:color w:val="000000" w:themeColor="text1"/>
          <w:sz w:val="22"/>
        </w:rPr>
        <w:t xml:space="preserve"> ofertow</w:t>
      </w:r>
      <w:r w:rsidR="00560E57">
        <w:rPr>
          <w:color w:val="000000" w:themeColor="text1"/>
          <w:sz w:val="22"/>
        </w:rPr>
        <w:t>ego</w:t>
      </w:r>
      <w:r w:rsidRPr="00564577">
        <w:rPr>
          <w:color w:val="000000" w:themeColor="text1"/>
          <w:sz w:val="22"/>
        </w:rPr>
        <w:t xml:space="preserve"> Wykonawcy, sporządzon</w:t>
      </w:r>
      <w:r w:rsidR="00560E57">
        <w:rPr>
          <w:color w:val="000000" w:themeColor="text1"/>
          <w:sz w:val="22"/>
        </w:rPr>
        <w:t xml:space="preserve">ego </w:t>
      </w:r>
      <w:r w:rsidRPr="00564577">
        <w:rPr>
          <w:color w:val="000000" w:themeColor="text1"/>
          <w:sz w:val="22"/>
        </w:rPr>
        <w:t xml:space="preserve">w oparciu o dokumentację </w:t>
      </w:r>
      <w:r w:rsidR="00560E57">
        <w:rPr>
          <w:color w:val="000000" w:themeColor="text1"/>
          <w:sz w:val="22"/>
        </w:rPr>
        <w:t>zamówienia</w:t>
      </w:r>
      <w:r w:rsidRPr="00564577">
        <w:rPr>
          <w:color w:val="000000" w:themeColor="text1"/>
          <w:sz w:val="22"/>
        </w:rPr>
        <w:t>.</w:t>
      </w:r>
    </w:p>
    <w:p w:rsidR="00515E32" w:rsidRPr="00FA3145" w:rsidRDefault="00515E32" w:rsidP="00515E32">
      <w:pPr>
        <w:numPr>
          <w:ilvl w:val="0"/>
          <w:numId w:val="13"/>
        </w:numPr>
        <w:tabs>
          <w:tab w:val="clear" w:pos="720"/>
          <w:tab w:val="num" w:pos="426"/>
        </w:tabs>
        <w:spacing w:line="276" w:lineRule="auto"/>
        <w:ind w:left="426" w:hanging="426"/>
        <w:jc w:val="both"/>
        <w:rPr>
          <w:sz w:val="22"/>
        </w:rPr>
      </w:pPr>
      <w:r w:rsidRPr="00564577">
        <w:rPr>
          <w:color w:val="000000" w:themeColor="text1"/>
          <w:sz w:val="22"/>
        </w:rPr>
        <w:t>Kwoty w poszczególnych pozycjach Formularza Oferty powinny być podane z dokładnością do dwóch miejsc po przecinku.</w:t>
      </w:r>
    </w:p>
    <w:p w:rsidR="00515E32" w:rsidRPr="00FB3E31" w:rsidRDefault="00515E32" w:rsidP="00515E32">
      <w:pPr>
        <w:numPr>
          <w:ilvl w:val="0"/>
          <w:numId w:val="13"/>
        </w:numPr>
        <w:tabs>
          <w:tab w:val="clear" w:pos="720"/>
          <w:tab w:val="num" w:pos="426"/>
        </w:tabs>
        <w:spacing w:line="276" w:lineRule="auto"/>
        <w:ind w:left="426" w:hanging="426"/>
        <w:jc w:val="both"/>
        <w:rPr>
          <w:sz w:val="22"/>
        </w:rPr>
      </w:pPr>
      <w:r w:rsidRPr="00FB3E31">
        <w:rPr>
          <w:sz w:val="22"/>
        </w:rPr>
        <w:t>Jeżeli zostanie złożona oferta, której wybór prowadziłby do powstania u Zamawiającego obowiązku podatkowego zgodnie z ustawą z dnia 11 marca 2004 r. o podatku od towarów i usług (</w:t>
      </w:r>
      <w:proofErr w:type="spellStart"/>
      <w:r w:rsidR="002A6EA3" w:rsidRPr="002A6EA3">
        <w:rPr>
          <w:sz w:val="22"/>
        </w:rPr>
        <w:t>t.j</w:t>
      </w:r>
      <w:proofErr w:type="spellEnd"/>
      <w:r w:rsidR="002A6EA3" w:rsidRPr="002A6EA3">
        <w:rPr>
          <w:sz w:val="22"/>
        </w:rPr>
        <w:t xml:space="preserve">. Dz. U. z 2022 r. poz. 931 z </w:t>
      </w:r>
      <w:proofErr w:type="spellStart"/>
      <w:r w:rsidR="002A6EA3" w:rsidRPr="002A6EA3">
        <w:rPr>
          <w:sz w:val="22"/>
        </w:rPr>
        <w:t>późn</w:t>
      </w:r>
      <w:proofErr w:type="spellEnd"/>
      <w:r w:rsidR="002A6EA3" w:rsidRPr="002A6EA3">
        <w:rPr>
          <w:sz w:val="22"/>
        </w:rPr>
        <w:t>. zm.</w:t>
      </w:r>
      <w:r w:rsidRPr="00FB3E31">
        <w:rPr>
          <w:sz w:val="22"/>
        </w:rPr>
        <w:t>)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rsidR="00515E32" w:rsidRPr="00FA3145" w:rsidRDefault="00515E32" w:rsidP="00515E32">
      <w:pPr>
        <w:spacing w:line="276" w:lineRule="auto"/>
        <w:jc w:val="both"/>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FA3145" w:rsidRDefault="003B1E5A" w:rsidP="00FB3E31">
      <w:pPr>
        <w:spacing w:line="276" w:lineRule="auto"/>
        <w:jc w:val="both"/>
        <w:rPr>
          <w:sz w:val="22"/>
        </w:rPr>
      </w:pPr>
      <w:r w:rsidRPr="00FA3145">
        <w:rPr>
          <w:sz w:val="22"/>
        </w:rPr>
        <w:t xml:space="preserve">Oferty należy składać w terminie do dnia </w:t>
      </w:r>
      <w:r w:rsidR="002A6EA3">
        <w:rPr>
          <w:b/>
          <w:sz w:val="22"/>
        </w:rPr>
        <w:t>21.06.2022</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p>
    <w:p w:rsidR="002E5B83" w:rsidRDefault="002E5B83" w:rsidP="00FA3145">
      <w:pPr>
        <w:pStyle w:val="Tekstpodstawowy"/>
        <w:tabs>
          <w:tab w:val="clear" w:pos="142"/>
        </w:tabs>
        <w:spacing w:line="276" w:lineRule="auto"/>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TERMIN ZWIĄZANIA OFERTĄ</w:t>
      </w:r>
    </w:p>
    <w:p w:rsidR="007B7170" w:rsidRPr="00FA3145" w:rsidRDefault="007B7170" w:rsidP="00FA3145">
      <w:pPr>
        <w:pStyle w:val="Tekstpodstawowy"/>
        <w:spacing w:line="276" w:lineRule="auto"/>
        <w:rPr>
          <w:b/>
          <w:sz w:val="22"/>
        </w:rPr>
      </w:pPr>
    </w:p>
    <w:p w:rsidR="007B7170" w:rsidRPr="00FA3145" w:rsidRDefault="003B1E5A" w:rsidP="00FA3145">
      <w:pPr>
        <w:spacing w:line="276" w:lineRule="auto"/>
        <w:jc w:val="both"/>
        <w:rPr>
          <w:b/>
          <w:sz w:val="22"/>
        </w:rPr>
      </w:pPr>
      <w:r w:rsidRPr="00FA3145">
        <w:rPr>
          <w:sz w:val="22"/>
        </w:rPr>
        <w:t xml:space="preserve">Wykonawcy pozostają związani złożoną przez siebie ofertą </w:t>
      </w:r>
      <w:r w:rsidRPr="00886056">
        <w:rPr>
          <w:sz w:val="22"/>
        </w:rPr>
        <w:t>od dnia upływu terminu składania ofert</w:t>
      </w:r>
      <w:r>
        <w:rPr>
          <w:sz w:val="22"/>
        </w:rPr>
        <w:t xml:space="preserve"> </w:t>
      </w:r>
      <w:r w:rsidRPr="00FA3145">
        <w:rPr>
          <w:sz w:val="22"/>
        </w:rPr>
        <w:t xml:space="preserve">do dnia </w:t>
      </w:r>
      <w:r w:rsidR="002A6EA3">
        <w:rPr>
          <w:b/>
          <w:sz w:val="22"/>
        </w:rPr>
        <w:t>20.07.2022</w:t>
      </w:r>
      <w:r>
        <w:rPr>
          <w:b/>
          <w:sz w:val="22"/>
        </w:rPr>
        <w:t xml:space="preserve"> </w:t>
      </w:r>
      <w:r w:rsidRPr="00FA3145">
        <w:rPr>
          <w:b/>
          <w:sz w:val="22"/>
        </w:rPr>
        <w:t>r.</w:t>
      </w:r>
      <w:r>
        <w:rPr>
          <w:sz w:val="22"/>
        </w:rPr>
        <w:t xml:space="preserve">, </w:t>
      </w:r>
      <w:r w:rsidRPr="00886056">
        <w:rPr>
          <w:sz w:val="22"/>
        </w:rPr>
        <w:t>przy czym pierwszym dniem terminu związania ofertą jest dzień, w którym upływa termin składania ofert</w:t>
      </w:r>
      <w:r>
        <w:rPr>
          <w:sz w:val="22"/>
        </w:rPr>
        <w:t>.</w:t>
      </w:r>
    </w:p>
    <w:p w:rsidR="008D6F39" w:rsidRPr="00FA3145" w:rsidRDefault="008D6F39" w:rsidP="00FA3145">
      <w:pPr>
        <w:spacing w:line="276" w:lineRule="auto"/>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lastRenderedPageBreak/>
        <w:t>TRYB OTWARCIA OFERT</w:t>
      </w:r>
    </w:p>
    <w:p w:rsidR="007B7170" w:rsidRPr="00FA3145" w:rsidRDefault="007B7170" w:rsidP="00FA3145">
      <w:pPr>
        <w:spacing w:line="276" w:lineRule="auto"/>
        <w:rPr>
          <w:sz w:val="22"/>
        </w:rPr>
      </w:pPr>
    </w:p>
    <w:p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2A6EA3" w:rsidRPr="002A6EA3">
        <w:rPr>
          <w:b/>
          <w:sz w:val="22"/>
        </w:rPr>
        <w:t xml:space="preserve">21.06.2022 </w:t>
      </w:r>
      <w:r w:rsidR="002A6EA3">
        <w:rPr>
          <w:b/>
          <w:sz w:val="22"/>
        </w:rPr>
        <w:t xml:space="preserve">r. </w:t>
      </w:r>
      <w:r w:rsidR="00DE4259" w:rsidRPr="00FA3145">
        <w:rPr>
          <w:b/>
          <w:sz w:val="22"/>
        </w:rPr>
        <w:t xml:space="preserve">o godz. </w:t>
      </w:r>
      <w:r w:rsidR="006A4B4F" w:rsidRPr="00FA3145">
        <w:rPr>
          <w:b/>
          <w:sz w:val="22"/>
        </w:rPr>
        <w:t>11.00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rsidR="002C2351" w:rsidRPr="00FA3145"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rsidR="002A5EE7"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rsidR="006B3898" w:rsidRPr="00FA3145" w:rsidRDefault="006B3898" w:rsidP="006B3898">
      <w:pPr>
        <w:pStyle w:val="Akapitzlist"/>
        <w:spacing w:line="276" w:lineRule="auto"/>
        <w:ind w:left="851"/>
        <w:jc w:val="both"/>
        <w:rPr>
          <w:sz w:val="22"/>
          <w:szCs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FB3E31" w:rsidRPr="00FB3E31" w:rsidRDefault="00FB3E31"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rsidR="00FB3E31" w:rsidRPr="00FB3E31" w:rsidRDefault="00FB3E31" w:rsidP="00FB3E31">
      <w:pPr>
        <w:spacing w:line="276" w:lineRule="auto"/>
        <w:ind w:left="426"/>
        <w:jc w:val="both"/>
        <w:rPr>
          <w:sz w:val="22"/>
          <w:szCs w:val="22"/>
        </w:rPr>
      </w:pPr>
      <w:r w:rsidRPr="00FB3E31">
        <w:rPr>
          <w:sz w:val="22"/>
          <w:szCs w:val="22"/>
        </w:rPr>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w:t>
      </w:r>
      <w:proofErr w:type="spellStart"/>
      <w:r w:rsidRPr="00FB3E31">
        <w:rPr>
          <w:b/>
          <w:sz w:val="22"/>
          <w:szCs w:val="22"/>
        </w:rPr>
        <w:t>pkt</w:t>
      </w:r>
      <w:proofErr w:type="spellEnd"/>
      <w:r w:rsidRPr="00FB3E31">
        <w:rPr>
          <w:b/>
          <w:sz w:val="22"/>
          <w:szCs w:val="22"/>
        </w:rPr>
        <w:t>,</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w:t>
      </w:r>
      <w:proofErr w:type="spellStart"/>
      <w:r w:rsidRPr="00FB3E31">
        <w:rPr>
          <w:b/>
          <w:sz w:val="22"/>
          <w:szCs w:val="22"/>
        </w:rPr>
        <w:t>pkt</w:t>
      </w:r>
      <w:proofErr w:type="spellEnd"/>
      <w:r w:rsidRPr="00FB3E31">
        <w:rPr>
          <w:b/>
          <w:sz w:val="22"/>
          <w:szCs w:val="22"/>
        </w:rPr>
        <w:t xml:space="preserve">, </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rsidR="00FB3E31" w:rsidRPr="00FB3E31" w:rsidRDefault="00FB3E31" w:rsidP="00FB3E31">
      <w:pPr>
        <w:spacing w:line="276" w:lineRule="auto"/>
        <w:ind w:left="426" w:hanging="426"/>
        <w:jc w:val="both"/>
        <w:rPr>
          <w:sz w:val="22"/>
          <w:szCs w:val="22"/>
        </w:rPr>
      </w:pPr>
      <w:r w:rsidRPr="00FB3E31">
        <w:rPr>
          <w:sz w:val="22"/>
          <w:szCs w:val="22"/>
        </w:rPr>
        <w:lastRenderedPageBreak/>
        <w:t>5.</w:t>
      </w:r>
      <w:r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FB3E31" w:rsidP="00FB3E31">
      <w:pPr>
        <w:spacing w:line="276" w:lineRule="auto"/>
        <w:jc w:val="both"/>
        <w:rPr>
          <w:sz w:val="22"/>
          <w:szCs w:val="22"/>
        </w:rPr>
      </w:pP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 xml:space="preserve">Jeżeli nie można dokonać wyboru oferty w sposób, o którym mowa w </w:t>
      </w:r>
      <w:proofErr w:type="spellStart"/>
      <w:r w:rsidRPr="00FB3E31">
        <w:rPr>
          <w:sz w:val="22"/>
          <w:szCs w:val="22"/>
        </w:rPr>
        <w:t>pkt</w:t>
      </w:r>
      <w:proofErr w:type="spellEnd"/>
      <w:r w:rsidRPr="00FB3E31">
        <w:rPr>
          <w:sz w:val="22"/>
          <w:szCs w:val="22"/>
        </w:rPr>
        <w:t xml:space="preserve"> 8, zamawiający wzywa wykonawców, którzy złożyli te oferty, do złożenia w terminie określonym przez zamawiającego ofert dodatkowych zawierających nową cenę.</w:t>
      </w:r>
    </w:p>
    <w:p w:rsidR="00FB3E31" w:rsidRDefault="00FB3E31" w:rsidP="00FB3E31">
      <w:pPr>
        <w:tabs>
          <w:tab w:val="left" w:pos="426"/>
        </w:tabs>
        <w:spacing w:line="276" w:lineRule="auto"/>
        <w:ind w:left="426" w:hanging="426"/>
        <w:jc w:val="both"/>
        <w:rPr>
          <w:sz w:val="22"/>
          <w:szCs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980296">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980296">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980296">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980296">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rsidR="00BF1786" w:rsidRPr="00FA3145" w:rsidRDefault="00BF1786" w:rsidP="00980296">
      <w:pPr>
        <w:numPr>
          <w:ilvl w:val="0"/>
          <w:numId w:val="3"/>
        </w:numPr>
        <w:tabs>
          <w:tab w:val="clear" w:pos="720"/>
          <w:tab w:val="num" w:pos="426"/>
        </w:tabs>
        <w:spacing w:line="276" w:lineRule="auto"/>
        <w:ind w:left="426" w:hanging="426"/>
        <w:jc w:val="both"/>
        <w:rPr>
          <w:sz w:val="22"/>
        </w:rPr>
      </w:pPr>
      <w:r w:rsidRPr="00FA3145">
        <w:rPr>
          <w:sz w:val="22"/>
        </w:rPr>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B1E5A">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rsidR="00521C7B" w:rsidRPr="00FA3145" w:rsidRDefault="00521C7B" w:rsidP="00FB3E31">
      <w:pPr>
        <w:spacing w:line="276" w:lineRule="auto"/>
        <w:jc w:val="both"/>
        <w:rPr>
          <w:sz w:val="22"/>
        </w:rPr>
      </w:pPr>
    </w:p>
    <w:p w:rsidR="00456CB2" w:rsidRPr="00FB3E31" w:rsidRDefault="00456CB2" w:rsidP="00980296">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lastRenderedPageBreak/>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980296">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xml:space="preserve">.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FA3145">
        <w:rPr>
          <w:sz w:val="22"/>
        </w:rPr>
        <w:t>pkt</w:t>
      </w:r>
      <w:proofErr w:type="spellEnd"/>
      <w:r w:rsidRPr="00FA3145">
        <w:rPr>
          <w:sz w:val="22"/>
        </w:rPr>
        <w:t xml:space="preserve">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Default="00C93CA0" w:rsidP="00FA3145">
      <w:pPr>
        <w:tabs>
          <w:tab w:val="left" w:pos="426"/>
        </w:tabs>
        <w:spacing w:line="276" w:lineRule="auto"/>
        <w:ind w:left="426" w:hanging="426"/>
        <w:jc w:val="both"/>
        <w:rPr>
          <w:sz w:val="22"/>
        </w:rPr>
      </w:pPr>
      <w:r w:rsidRPr="00FA3145">
        <w:rPr>
          <w:sz w:val="22"/>
        </w:rPr>
        <w:lastRenderedPageBreak/>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rsidR="008D6F39" w:rsidRPr="00FA3145" w:rsidRDefault="008D6F39" w:rsidP="00FA3145">
      <w:pPr>
        <w:tabs>
          <w:tab w:val="left" w:pos="426"/>
        </w:tabs>
        <w:spacing w:line="276" w:lineRule="auto"/>
        <w:ind w:left="426" w:hanging="426"/>
        <w:jc w:val="both"/>
        <w:rPr>
          <w:b/>
          <w:sz w:val="22"/>
        </w:rPr>
      </w:pPr>
    </w:p>
    <w:p w:rsidR="00456CB2" w:rsidRPr="00E83257" w:rsidRDefault="00351B63"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proofErr w:type="spellStart"/>
      <w:r w:rsidR="00E83257">
        <w:rPr>
          <w:sz w:val="22"/>
          <w:szCs w:val="22"/>
        </w:rPr>
        <w:t>pkt</w:t>
      </w:r>
      <w:proofErr w:type="spellEnd"/>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E41ABB" w:rsidRPr="00FA3145" w:rsidRDefault="00C24E78" w:rsidP="00980296">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rsidR="00913722" w:rsidRPr="00FA3145" w:rsidRDefault="00AC4F49" w:rsidP="00980296">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rsidR="000D4F97" w:rsidRPr="00FA3145" w:rsidRDefault="000D4F97" w:rsidP="00980296">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 (jeżeli dotyczy);</w:t>
      </w:r>
    </w:p>
    <w:p w:rsidR="001F6934" w:rsidRPr="00FA3145" w:rsidRDefault="00C24E78" w:rsidP="00980296">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 (jeżeli dotyczy)</w:t>
      </w:r>
      <w:r w:rsidR="00E83257">
        <w:rPr>
          <w:sz w:val="22"/>
        </w:rPr>
        <w:t>;</w:t>
      </w:r>
    </w:p>
    <w:p w:rsidR="001F6934" w:rsidRPr="00FA3145" w:rsidRDefault="001F6934" w:rsidP="00980296">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w:t>
      </w:r>
      <w:proofErr w:type="spellStart"/>
      <w:r w:rsidR="00E83257">
        <w:rPr>
          <w:sz w:val="22"/>
          <w:szCs w:val="22"/>
        </w:rPr>
        <w:t>pkt</w:t>
      </w:r>
      <w:proofErr w:type="spellEnd"/>
      <w:r w:rsidR="00E83257">
        <w:rPr>
          <w:sz w:val="22"/>
          <w:szCs w:val="22"/>
        </w:rPr>
        <w:t xml:space="preserve">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tiret drugie </w:t>
      </w:r>
      <w:r w:rsidRPr="00FA3145">
        <w:rPr>
          <w:sz w:val="22"/>
          <w:szCs w:val="22"/>
        </w:rPr>
        <w:t>SWZ.</w:t>
      </w:r>
    </w:p>
    <w:p w:rsidR="000C3E04" w:rsidRPr="00FA3145" w:rsidRDefault="000C3E04" w:rsidP="00980296">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proofErr w:type="spellStart"/>
      <w:r w:rsidR="00E83257">
        <w:rPr>
          <w:sz w:val="22"/>
        </w:rPr>
        <w:t>pkt</w:t>
      </w:r>
      <w:proofErr w:type="spellEnd"/>
      <w:r w:rsidR="00E83257">
        <w:rPr>
          <w:sz w:val="22"/>
        </w:rPr>
        <w:t xml:space="preserve">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rsidR="00C14B78" w:rsidRPr="00E83257" w:rsidRDefault="00C14B78" w:rsidP="00E83257">
      <w:pPr>
        <w:tabs>
          <w:tab w:val="left" w:pos="360"/>
        </w:tabs>
        <w:autoSpaceDE w:val="0"/>
        <w:autoSpaceDN w:val="0"/>
        <w:spacing w:line="276" w:lineRule="auto"/>
        <w:jc w:val="both"/>
        <w:rPr>
          <w:sz w:val="22"/>
        </w:rPr>
      </w:pPr>
    </w:p>
    <w:p w:rsid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993659" w:rsidRPr="00E83257" w:rsidRDefault="00993659" w:rsidP="00E83257">
      <w:pPr>
        <w:tabs>
          <w:tab w:val="left" w:pos="567"/>
        </w:tabs>
        <w:autoSpaceDE w:val="0"/>
        <w:autoSpaceDN w:val="0"/>
        <w:spacing w:line="276" w:lineRule="auto"/>
        <w:ind w:left="567" w:hanging="567"/>
        <w:jc w:val="both"/>
        <w:rPr>
          <w:b/>
          <w:bCs/>
          <w:sz w:val="22"/>
        </w:rPr>
      </w:pPr>
    </w:p>
    <w:tbl>
      <w:tblPr>
        <w:tblW w:w="9749" w:type="dxa"/>
        <w:tblInd w:w="70" w:type="dxa"/>
        <w:tblLayout w:type="fixed"/>
        <w:tblCellMar>
          <w:left w:w="70" w:type="dxa"/>
          <w:right w:w="70" w:type="dxa"/>
        </w:tblCellMar>
        <w:tblLook w:val="0000"/>
      </w:tblPr>
      <w:tblGrid>
        <w:gridCol w:w="487"/>
        <w:gridCol w:w="2643"/>
        <w:gridCol w:w="6619"/>
      </w:tblGrid>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3B1E5A" w:rsidP="00E83257">
            <w:pPr>
              <w:suppressAutoHyphens/>
              <w:snapToGrid w:val="0"/>
              <w:spacing w:line="276" w:lineRule="auto"/>
              <w:jc w:val="both"/>
              <w:rPr>
                <w:sz w:val="22"/>
                <w:lang w:eastAsia="zh-CN"/>
              </w:rPr>
            </w:pPr>
            <w:r>
              <w:rPr>
                <w:sz w:val="22"/>
                <w:lang w:eastAsia="zh-CN"/>
              </w:rPr>
              <w:t>Wzór wykazu wykonanych robót budowlanych</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C14B78" w:rsidP="00C14B78">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841496" w:rsidRPr="00E83257" w:rsidTr="00391CD5">
        <w:tc>
          <w:tcPr>
            <w:tcW w:w="487" w:type="dxa"/>
            <w:tcBorders>
              <w:top w:val="single" w:sz="4" w:space="0" w:color="000000"/>
              <w:left w:val="single" w:sz="4" w:space="0" w:color="000000"/>
              <w:bottom w:val="single" w:sz="4" w:space="0" w:color="000000"/>
            </w:tcBorders>
            <w:shd w:val="clear" w:color="auto" w:fill="auto"/>
          </w:tcPr>
          <w:p w:rsidR="00841496" w:rsidRPr="00E83257" w:rsidRDefault="00841496"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41496" w:rsidRPr="00E83257" w:rsidRDefault="003B1E5A" w:rsidP="00E83257">
            <w:pPr>
              <w:suppressAutoHyphens/>
              <w:snapToGrid w:val="0"/>
              <w:spacing w:line="276" w:lineRule="auto"/>
              <w:jc w:val="both"/>
              <w:rPr>
                <w:sz w:val="22"/>
                <w:lang w:eastAsia="zh-CN"/>
              </w:rPr>
            </w:pPr>
            <w:r w:rsidRPr="003B1E5A">
              <w:rPr>
                <w:sz w:val="22"/>
                <w:lang w:eastAsia="zh-CN"/>
              </w:rPr>
              <w:t>Projekt Umowy</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 xml:space="preserve">Załącznik nr 7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Opis przedmiotu zamówienia</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A6EA3" w:rsidP="00E83257">
            <w:pPr>
              <w:suppressAutoHyphens/>
              <w:snapToGrid w:val="0"/>
              <w:spacing w:line="276" w:lineRule="auto"/>
              <w:jc w:val="both"/>
              <w:rPr>
                <w:sz w:val="22"/>
                <w:lang w:eastAsia="zh-CN"/>
              </w:rPr>
            </w:pPr>
            <w:r w:rsidRPr="002A6EA3">
              <w:rPr>
                <w:sz w:val="22"/>
                <w:lang w:eastAsia="zh-CN"/>
              </w:rPr>
              <w:t>Specyfikacja Techniczna Wykonania i Odbioru Robót</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9</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A6EA3" w:rsidP="00E83257">
            <w:pPr>
              <w:suppressAutoHyphens/>
              <w:snapToGrid w:val="0"/>
              <w:spacing w:line="276" w:lineRule="auto"/>
              <w:jc w:val="both"/>
              <w:rPr>
                <w:sz w:val="22"/>
                <w:lang w:eastAsia="zh-CN"/>
              </w:rPr>
            </w:pPr>
            <w:r w:rsidRPr="002A6EA3">
              <w:rPr>
                <w:sz w:val="22"/>
                <w:lang w:eastAsia="zh-CN"/>
              </w:rPr>
              <w:t>Przedmiar robót (pomocniczo)</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E83257">
            <w:pPr>
              <w:suppressAutoHyphens/>
              <w:snapToGrid w:val="0"/>
              <w:spacing w:line="276" w:lineRule="auto"/>
              <w:rPr>
                <w:sz w:val="22"/>
                <w:lang w:eastAsia="zh-CN"/>
              </w:rPr>
            </w:pPr>
            <w:r>
              <w:rPr>
                <w:sz w:val="22"/>
                <w:lang w:eastAsia="zh-CN"/>
              </w:rPr>
              <w:t>Załącznik nr 10</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Pr="003B1E5A" w:rsidRDefault="002A6EA3" w:rsidP="00E83257">
            <w:pPr>
              <w:suppressAutoHyphens/>
              <w:snapToGrid w:val="0"/>
              <w:spacing w:line="276" w:lineRule="auto"/>
              <w:jc w:val="both"/>
              <w:rPr>
                <w:sz w:val="22"/>
                <w:lang w:eastAsia="zh-CN"/>
              </w:rPr>
            </w:pPr>
            <w:r w:rsidRPr="002A6EA3">
              <w:rPr>
                <w:sz w:val="22"/>
                <w:lang w:eastAsia="zh-CN"/>
              </w:rPr>
              <w:t>Identyfikator postępowania</w:t>
            </w:r>
          </w:p>
        </w:tc>
      </w:tr>
    </w:tbl>
    <w:p w:rsidR="00731232" w:rsidRPr="00FA3145" w:rsidRDefault="00731232" w:rsidP="00993659">
      <w:pPr>
        <w:spacing w:line="276" w:lineRule="auto"/>
        <w:jc w:val="both"/>
        <w:rPr>
          <w:color w:val="FF0000"/>
          <w:sz w:val="22"/>
          <w:szCs w:val="22"/>
        </w:rPr>
      </w:pPr>
    </w:p>
    <w:sectPr w:rsidR="00731232" w:rsidRPr="00FA3145" w:rsidSect="00AB62AA">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D96E" w16cex:dateUtc="2021-11-09T10:26:00Z"/>
  <w16cex:commentExtensible w16cex:durableId="2534D9CD" w16cex:dateUtc="2021-11-09T10:28:00Z"/>
  <w16cex:commentExtensible w16cex:durableId="2534D9F8" w16cex:dateUtc="2021-11-09T10:28:00Z"/>
  <w16cex:commentExtensible w16cex:durableId="2534DAE1" w16cex:dateUtc="2021-11-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E0545" w16cid:durableId="2534D96E"/>
  <w16cid:commentId w16cid:paraId="54863B76" w16cid:durableId="2534D9CD"/>
  <w16cid:commentId w16cid:paraId="42044813" w16cid:durableId="2534D9F8"/>
  <w16cid:commentId w16cid:paraId="70D5DEA5" w16cid:durableId="2534DA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BD4" w:rsidRDefault="00955BD4">
      <w:r>
        <w:separator/>
      </w:r>
    </w:p>
  </w:endnote>
  <w:endnote w:type="continuationSeparator" w:id="0">
    <w:p w:rsidR="00955BD4" w:rsidRDefault="00955B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D6" w:rsidRDefault="00197336">
    <w:pPr>
      <w:pStyle w:val="Stopka"/>
      <w:framePr w:wrap="around" w:vAnchor="text" w:hAnchor="margin" w:xAlign="center" w:y="1"/>
      <w:rPr>
        <w:rStyle w:val="Numerstrony"/>
      </w:rPr>
    </w:pPr>
    <w:r>
      <w:rPr>
        <w:rStyle w:val="Numerstrony"/>
      </w:rPr>
      <w:fldChar w:fldCharType="begin"/>
    </w:r>
    <w:r w:rsidR="00F407D6">
      <w:rPr>
        <w:rStyle w:val="Numerstrony"/>
      </w:rPr>
      <w:instrText xml:space="preserve">PAGE  </w:instrText>
    </w:r>
    <w:r>
      <w:rPr>
        <w:rStyle w:val="Numerstrony"/>
      </w:rPr>
      <w:fldChar w:fldCharType="separate"/>
    </w:r>
    <w:r w:rsidR="00F407D6">
      <w:rPr>
        <w:rStyle w:val="Numerstrony"/>
      </w:rPr>
      <w:t>10</w:t>
    </w:r>
    <w:r>
      <w:rPr>
        <w:rStyle w:val="Numerstrony"/>
      </w:rPr>
      <w:fldChar w:fldCharType="end"/>
    </w:r>
  </w:p>
  <w:p w:rsidR="00F407D6" w:rsidRDefault="00F407D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337811723"/>
      <w:docPartObj>
        <w:docPartGallery w:val="Page Numbers (Bottom of Page)"/>
        <w:docPartUnique/>
      </w:docPartObj>
    </w:sdtPr>
    <w:sdtContent>
      <w:p w:rsidR="00F407D6" w:rsidRPr="0057106A" w:rsidRDefault="00197336">
        <w:pPr>
          <w:pStyle w:val="Stopka"/>
          <w:jc w:val="center"/>
          <w:rPr>
            <w:sz w:val="20"/>
          </w:rPr>
        </w:pPr>
        <w:r w:rsidRPr="0057106A">
          <w:rPr>
            <w:sz w:val="20"/>
          </w:rPr>
          <w:fldChar w:fldCharType="begin"/>
        </w:r>
        <w:r w:rsidR="00F407D6" w:rsidRPr="0057106A">
          <w:rPr>
            <w:sz w:val="20"/>
          </w:rPr>
          <w:instrText>PAGE   \* MERGEFORMAT</w:instrText>
        </w:r>
        <w:r w:rsidRPr="0057106A">
          <w:rPr>
            <w:sz w:val="20"/>
          </w:rPr>
          <w:fldChar w:fldCharType="separate"/>
        </w:r>
        <w:r w:rsidR="004E3829">
          <w:rPr>
            <w:noProof/>
            <w:sz w:val="20"/>
          </w:rPr>
          <w:t>20</w:t>
        </w:r>
        <w:r w:rsidRPr="0057106A">
          <w:rPr>
            <w:sz w:val="20"/>
          </w:rPr>
          <w:fldChar w:fldCharType="end"/>
        </w:r>
      </w:p>
    </w:sdtContent>
  </w:sdt>
  <w:p w:rsidR="00F407D6" w:rsidRDefault="00F407D6">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D6" w:rsidRDefault="00F407D6" w:rsidP="0057106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BD4" w:rsidRDefault="00955BD4">
      <w:r>
        <w:separator/>
      </w:r>
    </w:p>
  </w:footnote>
  <w:footnote w:type="continuationSeparator" w:id="0">
    <w:p w:rsidR="00955BD4" w:rsidRDefault="00955BD4">
      <w:r>
        <w:continuationSeparator/>
      </w:r>
    </w:p>
  </w:footnote>
  <w:footnote w:id="1">
    <w:p w:rsidR="00F407D6" w:rsidRDefault="00F407D6"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F407D6" w:rsidRDefault="00F407D6"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D6" w:rsidRDefault="00197336">
    <w:pPr>
      <w:pStyle w:val="Nagwek"/>
      <w:framePr w:wrap="around" w:vAnchor="text" w:hAnchor="margin" w:xAlign="center" w:y="1"/>
      <w:rPr>
        <w:rStyle w:val="Numerstrony"/>
      </w:rPr>
    </w:pPr>
    <w:r>
      <w:rPr>
        <w:rStyle w:val="Numerstrony"/>
      </w:rPr>
      <w:fldChar w:fldCharType="begin"/>
    </w:r>
    <w:r w:rsidR="00F407D6">
      <w:rPr>
        <w:rStyle w:val="Numerstrony"/>
      </w:rPr>
      <w:instrText xml:space="preserve">PAGE  </w:instrText>
    </w:r>
    <w:r>
      <w:rPr>
        <w:rStyle w:val="Numerstrony"/>
      </w:rPr>
      <w:fldChar w:fldCharType="end"/>
    </w:r>
  </w:p>
  <w:p w:rsidR="00F407D6" w:rsidRDefault="00F407D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7D6" w:rsidRDefault="00F407D6" w:rsidP="00AB62AA">
    <w:pPr>
      <w:pStyle w:val="Nagwek"/>
      <w:jc w:val="center"/>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1">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2">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4">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5">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6">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9">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2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2">
    <w:nsid w:val="3D8B2C03"/>
    <w:multiLevelType w:val="hybridMultilevel"/>
    <w:tmpl w:val="725A4B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EA51C19"/>
    <w:multiLevelType w:val="hybridMultilevel"/>
    <w:tmpl w:val="C36C7FAC"/>
    <w:lvl w:ilvl="0" w:tplc="72ACD13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9">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4585F2E"/>
    <w:multiLevelType w:val="hybridMultilevel"/>
    <w:tmpl w:val="60262F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4">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5"/>
  </w:num>
  <w:num w:numId="4">
    <w:abstractNumId w:val="31"/>
  </w:num>
  <w:num w:numId="5">
    <w:abstractNumId w:val="11"/>
  </w:num>
  <w:num w:numId="6">
    <w:abstractNumId w:val="34"/>
  </w:num>
  <w:num w:numId="7">
    <w:abstractNumId w:val="14"/>
  </w:num>
  <w:num w:numId="8">
    <w:abstractNumId w:val="29"/>
  </w:num>
  <w:num w:numId="9">
    <w:abstractNumId w:val="13"/>
  </w:num>
  <w:num w:numId="10">
    <w:abstractNumId w:val="16"/>
  </w:num>
  <w:num w:numId="11">
    <w:abstractNumId w:val="20"/>
  </w:num>
  <w:num w:numId="12">
    <w:abstractNumId w:val="2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33"/>
  </w:num>
  <w:num w:numId="17">
    <w:abstractNumId w:val="21"/>
  </w:num>
  <w:num w:numId="18">
    <w:abstractNumId w:val="9"/>
  </w:num>
  <w:num w:numId="19">
    <w:abstractNumId w:val="24"/>
  </w:num>
  <w:num w:numId="20">
    <w:abstractNumId w:val="10"/>
  </w:num>
  <w:num w:numId="21">
    <w:abstractNumId w:val="36"/>
  </w:num>
  <w:num w:numId="22">
    <w:abstractNumId w:val="28"/>
  </w:num>
  <w:num w:numId="23">
    <w:abstractNumId w:val="15"/>
  </w:num>
  <w:num w:numId="24">
    <w:abstractNumId w:val="5"/>
  </w:num>
  <w:num w:numId="25">
    <w:abstractNumId w:val="8"/>
  </w:num>
  <w:num w:numId="26">
    <w:abstractNumId w:val="35"/>
  </w:num>
  <w:num w:numId="27">
    <w:abstractNumId w:val="0"/>
  </w:num>
  <w:num w:numId="28">
    <w:abstractNumId w:val="2"/>
  </w:num>
  <w:num w:numId="29">
    <w:abstractNumId w:val="4"/>
  </w:num>
  <w:num w:numId="30">
    <w:abstractNumId w:val="7"/>
  </w:num>
  <w:num w:numId="31">
    <w:abstractNumId w:val="1"/>
  </w:num>
  <w:num w:numId="32">
    <w:abstractNumId w:val="27"/>
  </w:num>
  <w:num w:numId="33">
    <w:abstractNumId w:val="30"/>
  </w:num>
  <w:num w:numId="34">
    <w:abstractNumId w:val="22"/>
  </w:num>
  <w:num w:numId="35">
    <w:abstractNumId w:val="6"/>
  </w:num>
  <w:num w:numId="36">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3EFD"/>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4CFE"/>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CCE"/>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825"/>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3E"/>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5BE3"/>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36"/>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97F"/>
    <w:rsid w:val="001C00D9"/>
    <w:rsid w:val="001C0462"/>
    <w:rsid w:val="001C0A0B"/>
    <w:rsid w:val="001C1491"/>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BF3"/>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99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217"/>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EA3"/>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264"/>
    <w:rsid w:val="002D7C8A"/>
    <w:rsid w:val="002D7CC4"/>
    <w:rsid w:val="002E0154"/>
    <w:rsid w:val="002E0651"/>
    <w:rsid w:val="002E119B"/>
    <w:rsid w:val="002E19C3"/>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CED"/>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CD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1E5A"/>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2A10"/>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0C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D24"/>
    <w:rsid w:val="004A0EDB"/>
    <w:rsid w:val="004A1152"/>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829"/>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A68"/>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E32"/>
    <w:rsid w:val="00516366"/>
    <w:rsid w:val="00516433"/>
    <w:rsid w:val="0051645E"/>
    <w:rsid w:val="00517DC5"/>
    <w:rsid w:val="0052005E"/>
    <w:rsid w:val="00520800"/>
    <w:rsid w:val="00520968"/>
    <w:rsid w:val="005211D8"/>
    <w:rsid w:val="00521393"/>
    <w:rsid w:val="00521B8A"/>
    <w:rsid w:val="00521C7B"/>
    <w:rsid w:val="005224C2"/>
    <w:rsid w:val="00522A10"/>
    <w:rsid w:val="00522DEF"/>
    <w:rsid w:val="0052305B"/>
    <w:rsid w:val="00523415"/>
    <w:rsid w:val="005237A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101"/>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49CC"/>
    <w:rsid w:val="0055560D"/>
    <w:rsid w:val="00555632"/>
    <w:rsid w:val="0055581D"/>
    <w:rsid w:val="005559B5"/>
    <w:rsid w:val="00555B99"/>
    <w:rsid w:val="00556B69"/>
    <w:rsid w:val="00556FF4"/>
    <w:rsid w:val="00557894"/>
    <w:rsid w:val="00557E3B"/>
    <w:rsid w:val="005606AE"/>
    <w:rsid w:val="00560CF9"/>
    <w:rsid w:val="00560E57"/>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B32"/>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147"/>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232"/>
    <w:rsid w:val="005E5831"/>
    <w:rsid w:val="005E5AFC"/>
    <w:rsid w:val="005E6DB4"/>
    <w:rsid w:val="005E71E7"/>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4CC0"/>
    <w:rsid w:val="006E52BA"/>
    <w:rsid w:val="006E56DE"/>
    <w:rsid w:val="006E5C17"/>
    <w:rsid w:val="006E5E63"/>
    <w:rsid w:val="006E5EC7"/>
    <w:rsid w:val="006E65B9"/>
    <w:rsid w:val="006E6734"/>
    <w:rsid w:val="006E690F"/>
    <w:rsid w:val="006E69A6"/>
    <w:rsid w:val="006E6C08"/>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0D52"/>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663"/>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63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BBA"/>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0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8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77D9E"/>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6F39"/>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BD4"/>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296"/>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59"/>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3BF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1ED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B7A"/>
    <w:rsid w:val="00A37395"/>
    <w:rsid w:val="00A37AD3"/>
    <w:rsid w:val="00A37FC3"/>
    <w:rsid w:val="00A403D1"/>
    <w:rsid w:val="00A40590"/>
    <w:rsid w:val="00A40A58"/>
    <w:rsid w:val="00A41128"/>
    <w:rsid w:val="00A4140C"/>
    <w:rsid w:val="00A41EA6"/>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2D"/>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2AA"/>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6C3"/>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36E1"/>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B78"/>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3CC"/>
    <w:rsid w:val="00C2748B"/>
    <w:rsid w:val="00C274AD"/>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1E33"/>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44"/>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26FC"/>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975"/>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3E6"/>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1E87"/>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74A"/>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283C"/>
    <w:rsid w:val="00EE3826"/>
    <w:rsid w:val="00EE3ADD"/>
    <w:rsid w:val="00EE4A9A"/>
    <w:rsid w:val="00EE4B02"/>
    <w:rsid w:val="00EE4D98"/>
    <w:rsid w:val="00EE5606"/>
    <w:rsid w:val="00EE681C"/>
    <w:rsid w:val="00EE682D"/>
    <w:rsid w:val="00EE6C6E"/>
    <w:rsid w:val="00EE704D"/>
    <w:rsid w:val="00EE7106"/>
    <w:rsid w:val="00EE7464"/>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0E3"/>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07D6"/>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59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256"/>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4D4D"/>
    <w:rsid w:val="00F95081"/>
    <w:rsid w:val="00F95B73"/>
    <w:rsid w:val="00F95E27"/>
    <w:rsid w:val="00F9644A"/>
    <w:rsid w:val="00F96461"/>
    <w:rsid w:val="00F964A6"/>
    <w:rsid w:val="00F9685B"/>
    <w:rsid w:val="00F969BC"/>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513"/>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A5D"/>
    <w:rsid w:val="00FD4C27"/>
    <w:rsid w:val="00FD4FD0"/>
    <w:rsid w:val="00FD52D0"/>
    <w:rsid w:val="00FD543D"/>
    <w:rsid w:val="00FD5E5D"/>
    <w:rsid w:val="00FD64FC"/>
    <w:rsid w:val="00FD6AEA"/>
    <w:rsid w:val="00FD7048"/>
    <w:rsid w:val="00FD76FE"/>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s>
</file>

<file path=word/webSettings.xml><?xml version="1.0" encoding="utf-8"?>
<w:webSettings xmlns:r="http://schemas.openxmlformats.org/officeDocument/2006/relationships" xmlns:w="http://schemas.openxmlformats.org/wordprocessingml/2006/main">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B1A63-1ABA-4AB1-A497-BD3188B7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7417</Words>
  <Characters>48619</Characters>
  <Application>Microsoft Office Word</Application>
  <DocSecurity>0</DocSecurity>
  <Lines>405</Lines>
  <Paragraphs>111</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55925</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Radca_prawny</cp:lastModifiedBy>
  <cp:revision>21</cp:revision>
  <cp:lastPrinted>2021-04-20T08:46:00Z</cp:lastPrinted>
  <dcterms:created xsi:type="dcterms:W3CDTF">2021-11-09T16:39:00Z</dcterms:created>
  <dcterms:modified xsi:type="dcterms:W3CDTF">2022-06-06T05:33:00Z</dcterms:modified>
</cp:coreProperties>
</file>