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D521" w14:textId="77777777" w:rsidR="00FE4B22" w:rsidRPr="00FA3145" w:rsidRDefault="00FE4B22" w:rsidP="00FA3145">
      <w:pPr>
        <w:spacing w:line="276" w:lineRule="auto"/>
        <w:jc w:val="both"/>
      </w:pPr>
    </w:p>
    <w:p w14:paraId="376527BC" w14:textId="77777777" w:rsidR="00FE4B22" w:rsidRPr="00FA3145" w:rsidRDefault="00FE4B22" w:rsidP="00FA3145">
      <w:pPr>
        <w:spacing w:line="276" w:lineRule="auto"/>
        <w:jc w:val="both"/>
      </w:pPr>
    </w:p>
    <w:p w14:paraId="3EB21B7B" w14:textId="77777777" w:rsidR="00FE4B22" w:rsidRPr="00FA3145" w:rsidRDefault="00FE4B22" w:rsidP="00FA3145">
      <w:pPr>
        <w:keepNext/>
        <w:spacing w:line="276" w:lineRule="auto"/>
        <w:jc w:val="both"/>
        <w:outlineLvl w:val="0"/>
        <w:rPr>
          <w:sz w:val="24"/>
        </w:rPr>
      </w:pPr>
    </w:p>
    <w:p w14:paraId="51D522C3" w14:textId="77777777" w:rsidR="00FE4B22" w:rsidRPr="00FA3145" w:rsidRDefault="00FE4B22" w:rsidP="00FA3145">
      <w:pPr>
        <w:keepNext/>
        <w:spacing w:line="276" w:lineRule="auto"/>
        <w:jc w:val="center"/>
        <w:outlineLvl w:val="0"/>
        <w:rPr>
          <w:b/>
          <w:sz w:val="36"/>
        </w:rPr>
      </w:pPr>
      <w:r w:rsidRPr="00FA3145">
        <w:rPr>
          <w:b/>
          <w:sz w:val="36"/>
        </w:rPr>
        <w:t>SPECYFIKACJA</w:t>
      </w:r>
    </w:p>
    <w:p w14:paraId="78A36DF3" w14:textId="77777777" w:rsidR="00FE4B22" w:rsidRPr="00FA3145" w:rsidRDefault="00FE4B22" w:rsidP="00FA3145">
      <w:pPr>
        <w:spacing w:line="276" w:lineRule="auto"/>
        <w:jc w:val="center"/>
        <w:rPr>
          <w:b/>
          <w:sz w:val="36"/>
        </w:rPr>
      </w:pPr>
      <w:r w:rsidRPr="00FA3145">
        <w:rPr>
          <w:b/>
          <w:sz w:val="36"/>
        </w:rPr>
        <w:t>WARUNKÓW ZAMÓWIENIA</w:t>
      </w:r>
    </w:p>
    <w:p w14:paraId="30BDFEAF" w14:textId="77777777" w:rsidR="00FE4B22" w:rsidRPr="00FA3145" w:rsidRDefault="00FE4B22" w:rsidP="00FA3145">
      <w:pPr>
        <w:spacing w:line="276" w:lineRule="auto"/>
        <w:jc w:val="center"/>
        <w:rPr>
          <w:sz w:val="36"/>
        </w:rPr>
      </w:pPr>
      <w:r w:rsidRPr="00FA3145">
        <w:rPr>
          <w:b/>
          <w:sz w:val="36"/>
        </w:rPr>
        <w:t>(Specyfikacja, SWZ)</w:t>
      </w:r>
    </w:p>
    <w:p w14:paraId="03E05FB6" w14:textId="77777777" w:rsidR="00FE4B22" w:rsidRPr="00FA3145" w:rsidRDefault="00FE4B22" w:rsidP="00FA3145">
      <w:pPr>
        <w:spacing w:line="276" w:lineRule="auto"/>
        <w:jc w:val="both"/>
        <w:rPr>
          <w:b/>
          <w:sz w:val="32"/>
        </w:rPr>
      </w:pPr>
    </w:p>
    <w:p w14:paraId="51C47E51" w14:textId="77777777" w:rsidR="00FE4B22" w:rsidRPr="00FA3145" w:rsidRDefault="00FE4B22" w:rsidP="00FA3145">
      <w:pPr>
        <w:spacing w:line="276" w:lineRule="auto"/>
        <w:jc w:val="both"/>
        <w:rPr>
          <w:b/>
          <w:sz w:val="32"/>
        </w:rPr>
      </w:pPr>
    </w:p>
    <w:p w14:paraId="7A2EC1EA" w14:textId="77777777" w:rsidR="00FE4B22" w:rsidRPr="00FA3145" w:rsidRDefault="00FE4B22" w:rsidP="00FA3145">
      <w:pPr>
        <w:spacing w:line="276" w:lineRule="auto"/>
        <w:jc w:val="both"/>
        <w:rPr>
          <w:b/>
          <w:sz w:val="32"/>
        </w:rPr>
      </w:pPr>
    </w:p>
    <w:p w14:paraId="6ED21BB3" w14:textId="77777777"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14:paraId="0D7D9F3C" w14:textId="77777777" w:rsidR="00FE4B22" w:rsidRPr="00FA3145" w:rsidRDefault="00FE4B22" w:rsidP="00FA3145">
      <w:pPr>
        <w:tabs>
          <w:tab w:val="left" w:pos="142"/>
        </w:tabs>
        <w:spacing w:line="276" w:lineRule="auto"/>
        <w:jc w:val="center"/>
        <w:rPr>
          <w:b/>
          <w:sz w:val="28"/>
        </w:rPr>
      </w:pPr>
    </w:p>
    <w:p w14:paraId="2752885B" w14:textId="77777777" w:rsidR="00FE4B22" w:rsidRPr="00FA3145" w:rsidRDefault="00FE4B22" w:rsidP="00FA3145">
      <w:pPr>
        <w:tabs>
          <w:tab w:val="left" w:pos="142"/>
        </w:tabs>
        <w:spacing w:line="276" w:lineRule="auto"/>
        <w:jc w:val="center"/>
        <w:rPr>
          <w:b/>
          <w:sz w:val="28"/>
        </w:rPr>
      </w:pPr>
    </w:p>
    <w:p w14:paraId="2445D072" w14:textId="51A514B2" w:rsidR="00FE4B22" w:rsidRPr="00A664DE" w:rsidRDefault="00FA3145" w:rsidP="00621E01">
      <w:pPr>
        <w:spacing w:line="276" w:lineRule="auto"/>
        <w:ind w:left="360"/>
        <w:jc w:val="center"/>
        <w:rPr>
          <w:i/>
          <w:sz w:val="48"/>
        </w:rPr>
      </w:pPr>
      <w:r w:rsidRPr="00FA3145">
        <w:rPr>
          <w:b/>
          <w:bCs/>
          <w:sz w:val="44"/>
          <w:szCs w:val="28"/>
        </w:rPr>
        <w:t>„</w:t>
      </w:r>
      <w:r w:rsidR="00332761" w:rsidRPr="00332761">
        <w:rPr>
          <w:b/>
          <w:bCs/>
          <w:i/>
          <w:color w:val="222222"/>
          <w:sz w:val="44"/>
          <w:szCs w:val="44"/>
          <w:shd w:val="clear" w:color="auto" w:fill="FFFFFF"/>
        </w:rPr>
        <w:t>Budow</w:t>
      </w:r>
      <w:r w:rsidR="00332761">
        <w:rPr>
          <w:b/>
          <w:bCs/>
          <w:i/>
          <w:color w:val="222222"/>
          <w:sz w:val="44"/>
          <w:szCs w:val="44"/>
          <w:shd w:val="clear" w:color="auto" w:fill="FFFFFF"/>
        </w:rPr>
        <w:t>a</w:t>
      </w:r>
      <w:r w:rsidR="00332761" w:rsidRPr="00332761">
        <w:rPr>
          <w:b/>
          <w:bCs/>
          <w:i/>
          <w:color w:val="222222"/>
          <w:sz w:val="44"/>
          <w:szCs w:val="44"/>
          <w:shd w:val="clear" w:color="auto" w:fill="FFFFFF"/>
        </w:rPr>
        <w:t xml:space="preserve"> przedszkola wraz z instalacjami i infrastrukturą towarzyszącą w Ślemieniu</w:t>
      </w:r>
      <w:r w:rsidRPr="00FA3145">
        <w:rPr>
          <w:b/>
          <w:bCs/>
          <w:sz w:val="44"/>
          <w:szCs w:val="28"/>
        </w:rPr>
        <w:t>”</w:t>
      </w:r>
      <w:r w:rsidR="00A664DE">
        <w:rPr>
          <w:b/>
          <w:bCs/>
          <w:i/>
          <w:sz w:val="44"/>
          <w:szCs w:val="28"/>
        </w:rPr>
        <w:t xml:space="preserve"> </w:t>
      </w:r>
    </w:p>
    <w:p w14:paraId="255A6089" w14:textId="77777777" w:rsidR="00FE4B22" w:rsidRPr="00FA3145" w:rsidRDefault="00FE4B22" w:rsidP="00FA3145">
      <w:pPr>
        <w:keepNext/>
        <w:spacing w:line="276" w:lineRule="auto"/>
        <w:jc w:val="center"/>
        <w:outlineLvl w:val="6"/>
        <w:rPr>
          <w:b/>
          <w:sz w:val="32"/>
        </w:rPr>
      </w:pPr>
    </w:p>
    <w:p w14:paraId="17362750" w14:textId="77777777" w:rsidR="00FE4B22" w:rsidRPr="00FA3145" w:rsidRDefault="00FE4B22" w:rsidP="00FA3145">
      <w:pPr>
        <w:spacing w:line="276" w:lineRule="auto"/>
      </w:pPr>
    </w:p>
    <w:p w14:paraId="138EDCBD" w14:textId="77777777" w:rsidR="00FE4B22" w:rsidRPr="00FA3145" w:rsidRDefault="00FE4B22" w:rsidP="00FA3145">
      <w:pPr>
        <w:spacing w:line="276" w:lineRule="auto"/>
      </w:pPr>
    </w:p>
    <w:p w14:paraId="6AB70CBC" w14:textId="534D5557" w:rsidR="00FE4B22" w:rsidRPr="006C5A10" w:rsidRDefault="00FA3145" w:rsidP="00FA3145">
      <w:pPr>
        <w:keepNext/>
        <w:spacing w:line="276" w:lineRule="auto"/>
        <w:jc w:val="center"/>
        <w:outlineLvl w:val="6"/>
        <w:rPr>
          <w:b/>
          <w:sz w:val="24"/>
        </w:rPr>
      </w:pPr>
      <w:r w:rsidRPr="00FA3145">
        <w:rPr>
          <w:b/>
          <w:bCs/>
          <w:sz w:val="24"/>
        </w:rPr>
        <w:t xml:space="preserve">Oznaczenie </w:t>
      </w:r>
      <w:r w:rsidRPr="0000562C">
        <w:rPr>
          <w:b/>
          <w:bCs/>
          <w:sz w:val="24"/>
        </w:rPr>
        <w:t xml:space="preserve">sprawy: </w:t>
      </w:r>
      <w:r w:rsidR="00002AB0" w:rsidRPr="0000562C">
        <w:rPr>
          <w:b/>
          <w:bCs/>
          <w:sz w:val="24"/>
        </w:rPr>
        <w:t>ZP.271.2.</w:t>
      </w:r>
      <w:r w:rsidR="006B6FE7">
        <w:rPr>
          <w:b/>
          <w:bCs/>
          <w:sz w:val="24"/>
        </w:rPr>
        <w:t>10</w:t>
      </w:r>
      <w:r w:rsidR="00002AB0" w:rsidRPr="0000562C">
        <w:rPr>
          <w:b/>
          <w:bCs/>
          <w:sz w:val="24"/>
        </w:rPr>
        <w:t>.2022</w:t>
      </w:r>
    </w:p>
    <w:p w14:paraId="0B706C7B" w14:textId="77777777" w:rsidR="00FE4B22" w:rsidRPr="006C5A10" w:rsidRDefault="00FE4B22" w:rsidP="00FA3145">
      <w:pPr>
        <w:spacing w:line="276" w:lineRule="auto"/>
        <w:jc w:val="both"/>
      </w:pPr>
    </w:p>
    <w:p w14:paraId="72FE5889" w14:textId="77777777" w:rsidR="00FE4B22" w:rsidRPr="006C5A10" w:rsidRDefault="00FE4B22" w:rsidP="00FA3145">
      <w:pPr>
        <w:spacing w:line="276" w:lineRule="auto"/>
        <w:jc w:val="both"/>
      </w:pPr>
    </w:p>
    <w:p w14:paraId="22978645" w14:textId="77777777" w:rsidR="00FE4B22" w:rsidRPr="006C5A10" w:rsidRDefault="00FE4B22" w:rsidP="00FA3145">
      <w:pPr>
        <w:spacing w:line="276" w:lineRule="auto"/>
        <w:jc w:val="both"/>
      </w:pPr>
    </w:p>
    <w:p w14:paraId="2A06BA58" w14:textId="77777777" w:rsidR="00FA3145" w:rsidRPr="006C5A10" w:rsidRDefault="00FA3145" w:rsidP="00FA3145">
      <w:pPr>
        <w:spacing w:line="276" w:lineRule="auto"/>
        <w:jc w:val="center"/>
      </w:pPr>
    </w:p>
    <w:p w14:paraId="5F277B10" w14:textId="77777777" w:rsidR="00FA3145" w:rsidRPr="006C5A10" w:rsidRDefault="00FA3145" w:rsidP="00FA3145">
      <w:pPr>
        <w:spacing w:line="276" w:lineRule="auto"/>
        <w:jc w:val="center"/>
      </w:pPr>
    </w:p>
    <w:p w14:paraId="08A8FE64" w14:textId="77777777" w:rsidR="00FA3145" w:rsidRPr="006C5A10" w:rsidRDefault="00FA3145" w:rsidP="00FA3145">
      <w:pPr>
        <w:autoSpaceDE w:val="0"/>
        <w:autoSpaceDN w:val="0"/>
        <w:spacing w:line="276" w:lineRule="auto"/>
        <w:ind w:left="6372"/>
        <w:jc w:val="center"/>
        <w:rPr>
          <w:b/>
          <w:bCs/>
          <w:sz w:val="32"/>
          <w:szCs w:val="28"/>
        </w:rPr>
      </w:pPr>
      <w:r w:rsidRPr="006C5A10">
        <w:rPr>
          <w:b/>
          <w:bCs/>
          <w:sz w:val="32"/>
          <w:szCs w:val="28"/>
        </w:rPr>
        <w:t xml:space="preserve">ZATWIERDZIŁ: </w:t>
      </w:r>
    </w:p>
    <w:p w14:paraId="5633F32E" w14:textId="77777777" w:rsidR="00FA3145" w:rsidRPr="006C5A10" w:rsidRDefault="00FA3145" w:rsidP="00FA3145">
      <w:pPr>
        <w:autoSpaceDE w:val="0"/>
        <w:autoSpaceDN w:val="0"/>
        <w:spacing w:line="276" w:lineRule="auto"/>
        <w:jc w:val="both"/>
        <w:rPr>
          <w:b/>
          <w:bCs/>
          <w:sz w:val="32"/>
          <w:szCs w:val="28"/>
        </w:rPr>
      </w:pPr>
    </w:p>
    <w:p w14:paraId="22051609" w14:textId="77777777" w:rsidR="00FA3145" w:rsidRPr="006C5A10" w:rsidRDefault="00FA3145" w:rsidP="00FA3145">
      <w:pPr>
        <w:autoSpaceDE w:val="0"/>
        <w:autoSpaceDN w:val="0"/>
        <w:spacing w:line="276" w:lineRule="auto"/>
        <w:ind w:firstLine="7"/>
        <w:jc w:val="center"/>
        <w:rPr>
          <w:sz w:val="32"/>
          <w:szCs w:val="28"/>
        </w:rPr>
      </w:pPr>
    </w:p>
    <w:p w14:paraId="382B2772" w14:textId="4517E21B" w:rsidR="00FA3145" w:rsidRDefault="00FA3145" w:rsidP="00FA3145">
      <w:pPr>
        <w:autoSpaceDE w:val="0"/>
        <w:autoSpaceDN w:val="0"/>
        <w:spacing w:line="276" w:lineRule="auto"/>
        <w:ind w:firstLine="7"/>
        <w:jc w:val="center"/>
        <w:rPr>
          <w:sz w:val="22"/>
        </w:rPr>
      </w:pPr>
    </w:p>
    <w:p w14:paraId="4049FFCC" w14:textId="71E714B7" w:rsidR="00332761" w:rsidRDefault="00332761" w:rsidP="00FA3145">
      <w:pPr>
        <w:autoSpaceDE w:val="0"/>
        <w:autoSpaceDN w:val="0"/>
        <w:spacing w:line="276" w:lineRule="auto"/>
        <w:ind w:firstLine="7"/>
        <w:jc w:val="center"/>
        <w:rPr>
          <w:sz w:val="22"/>
        </w:rPr>
      </w:pPr>
    </w:p>
    <w:p w14:paraId="4912A7FE" w14:textId="6BC38A52" w:rsidR="00332761" w:rsidRDefault="00332761" w:rsidP="00FA3145">
      <w:pPr>
        <w:autoSpaceDE w:val="0"/>
        <w:autoSpaceDN w:val="0"/>
        <w:spacing w:line="276" w:lineRule="auto"/>
        <w:ind w:firstLine="7"/>
        <w:jc w:val="center"/>
        <w:rPr>
          <w:sz w:val="22"/>
        </w:rPr>
      </w:pPr>
    </w:p>
    <w:p w14:paraId="479E5DD4" w14:textId="2182798A" w:rsidR="00332761" w:rsidRDefault="00332761" w:rsidP="00FA3145">
      <w:pPr>
        <w:autoSpaceDE w:val="0"/>
        <w:autoSpaceDN w:val="0"/>
        <w:spacing w:line="276" w:lineRule="auto"/>
        <w:ind w:firstLine="7"/>
        <w:jc w:val="center"/>
        <w:rPr>
          <w:sz w:val="22"/>
        </w:rPr>
      </w:pPr>
    </w:p>
    <w:p w14:paraId="46B74ABB" w14:textId="77777777" w:rsidR="00332761" w:rsidRPr="006C5A10" w:rsidRDefault="00332761" w:rsidP="00FA3145">
      <w:pPr>
        <w:autoSpaceDE w:val="0"/>
        <w:autoSpaceDN w:val="0"/>
        <w:spacing w:line="276" w:lineRule="auto"/>
        <w:ind w:firstLine="7"/>
        <w:jc w:val="center"/>
        <w:rPr>
          <w:sz w:val="22"/>
        </w:rPr>
      </w:pPr>
    </w:p>
    <w:p w14:paraId="6A950186" w14:textId="77777777" w:rsidR="006B3898" w:rsidRPr="006C5A10" w:rsidRDefault="006B3898" w:rsidP="00FA3145">
      <w:pPr>
        <w:autoSpaceDE w:val="0"/>
        <w:autoSpaceDN w:val="0"/>
        <w:spacing w:line="276" w:lineRule="auto"/>
        <w:ind w:firstLine="7"/>
        <w:jc w:val="center"/>
        <w:rPr>
          <w:sz w:val="22"/>
        </w:rPr>
      </w:pPr>
    </w:p>
    <w:p w14:paraId="71686BF6" w14:textId="6515AA1A" w:rsidR="00FA3145" w:rsidRPr="00FA3145" w:rsidRDefault="00500548" w:rsidP="00FA3145">
      <w:pPr>
        <w:autoSpaceDE w:val="0"/>
        <w:autoSpaceDN w:val="0"/>
        <w:spacing w:line="276" w:lineRule="auto"/>
        <w:ind w:firstLine="7"/>
        <w:jc w:val="center"/>
        <w:rPr>
          <w:sz w:val="22"/>
        </w:rPr>
      </w:pPr>
      <w:r w:rsidRPr="00500548">
        <w:rPr>
          <w:sz w:val="22"/>
        </w:rPr>
        <w:t>21</w:t>
      </w:r>
      <w:r w:rsidR="00332761" w:rsidRPr="00500548">
        <w:rPr>
          <w:sz w:val="22"/>
        </w:rPr>
        <w:t xml:space="preserve"> listopada</w:t>
      </w:r>
      <w:r w:rsidR="00A713E9" w:rsidRPr="00500548">
        <w:rPr>
          <w:sz w:val="22"/>
        </w:rPr>
        <w:t xml:space="preserve"> 2022</w:t>
      </w:r>
      <w:r w:rsidR="00FA3145" w:rsidRPr="00500548">
        <w:rPr>
          <w:sz w:val="22"/>
        </w:rPr>
        <w:t xml:space="preserve"> roku</w:t>
      </w:r>
    </w:p>
    <w:p w14:paraId="4E02A6FD" w14:textId="77777777" w:rsidR="00FE4B22" w:rsidRPr="001B00EB" w:rsidRDefault="00FE4B22" w:rsidP="006B711F">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14:paraId="56CD2408" w14:textId="77777777" w:rsidR="00831794" w:rsidRPr="00831794" w:rsidRDefault="00831794" w:rsidP="00831794">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firstRow="1" w:lastRow="0" w:firstColumn="1" w:lastColumn="0" w:noHBand="0" w:noVBand="1"/>
      </w:tblPr>
      <w:tblGrid>
        <w:gridCol w:w="2694"/>
        <w:gridCol w:w="4038"/>
        <w:gridCol w:w="2338"/>
      </w:tblGrid>
      <w:tr w:rsidR="00831794" w:rsidRPr="006710ED" w14:paraId="6931527B" w14:textId="77777777" w:rsidTr="00C40F73">
        <w:trPr>
          <w:tblCellSpacing w:w="0" w:type="dxa"/>
        </w:trPr>
        <w:tc>
          <w:tcPr>
            <w:tcW w:w="5000" w:type="pct"/>
            <w:gridSpan w:val="3"/>
            <w:shd w:val="clear" w:color="auto" w:fill="auto"/>
            <w:vAlign w:val="center"/>
          </w:tcPr>
          <w:p w14:paraId="16EC24DF" w14:textId="77777777" w:rsidR="00831794" w:rsidRPr="006710ED" w:rsidRDefault="00831794" w:rsidP="00C40F73">
            <w:pPr>
              <w:snapToGrid w:val="0"/>
              <w:spacing w:line="276" w:lineRule="auto"/>
              <w:rPr>
                <w:b/>
                <w:bCs/>
                <w:sz w:val="22"/>
                <w:szCs w:val="22"/>
              </w:rPr>
            </w:pPr>
            <w:r w:rsidRPr="006710ED">
              <w:rPr>
                <w:b/>
                <w:bCs/>
                <w:sz w:val="22"/>
                <w:szCs w:val="22"/>
              </w:rPr>
              <w:t xml:space="preserve">Gmina </w:t>
            </w:r>
            <w:r>
              <w:rPr>
                <w:b/>
                <w:bCs/>
                <w:sz w:val="22"/>
                <w:szCs w:val="22"/>
              </w:rPr>
              <w:t>Ślemień</w:t>
            </w:r>
          </w:p>
          <w:p w14:paraId="7C4F29F1" w14:textId="77777777" w:rsidR="00831794" w:rsidRPr="006710ED" w:rsidRDefault="00831794" w:rsidP="00C40F73">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14:paraId="040905D4" w14:textId="77777777" w:rsidR="00831794" w:rsidRPr="006710ED" w:rsidRDefault="00831794" w:rsidP="00C40F73">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831794" w:rsidRPr="006710ED" w14:paraId="6C2DB364"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243628EE" w14:textId="77777777" w:rsidR="00831794" w:rsidRPr="006710ED" w:rsidRDefault="00831794" w:rsidP="00C40F73">
            <w:pPr>
              <w:spacing w:line="276" w:lineRule="auto"/>
              <w:rPr>
                <w:sz w:val="22"/>
                <w:szCs w:val="22"/>
              </w:rPr>
            </w:pPr>
            <w:r w:rsidRPr="006710ED">
              <w:rPr>
                <w:sz w:val="22"/>
                <w:szCs w:val="22"/>
              </w:rPr>
              <w:t>Telefon</w:t>
            </w:r>
          </w:p>
        </w:tc>
        <w:tc>
          <w:tcPr>
            <w:tcW w:w="0" w:type="auto"/>
            <w:vAlign w:val="center"/>
            <w:hideMark/>
          </w:tcPr>
          <w:p w14:paraId="4CCCE9AF"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458C87F5"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047F4D9" w14:textId="77777777" w:rsidR="00831794" w:rsidRPr="006710ED" w:rsidRDefault="00831794" w:rsidP="00C40F73">
            <w:pPr>
              <w:spacing w:line="276" w:lineRule="auto"/>
              <w:rPr>
                <w:sz w:val="22"/>
                <w:szCs w:val="22"/>
              </w:rPr>
            </w:pPr>
            <w:r w:rsidRPr="006710ED">
              <w:rPr>
                <w:sz w:val="22"/>
                <w:szCs w:val="22"/>
              </w:rPr>
              <w:t>Fa</w:t>
            </w:r>
            <w:r>
              <w:rPr>
                <w:sz w:val="22"/>
                <w:szCs w:val="22"/>
              </w:rPr>
              <w:t>x</w:t>
            </w:r>
          </w:p>
        </w:tc>
        <w:tc>
          <w:tcPr>
            <w:tcW w:w="0" w:type="auto"/>
            <w:vAlign w:val="center"/>
            <w:hideMark/>
          </w:tcPr>
          <w:p w14:paraId="5388E380" w14:textId="77777777" w:rsidR="00831794" w:rsidRPr="006710ED" w:rsidRDefault="00831794" w:rsidP="00C40F73">
            <w:pPr>
              <w:spacing w:line="276" w:lineRule="auto"/>
              <w:ind w:left="130" w:hanging="18"/>
              <w:rPr>
                <w:sz w:val="22"/>
                <w:szCs w:val="22"/>
              </w:rPr>
            </w:pPr>
            <w:r w:rsidRPr="005B2F81">
              <w:rPr>
                <w:bCs/>
                <w:sz w:val="22"/>
                <w:szCs w:val="22"/>
              </w:rPr>
              <w:t>+48 (33) 865 40 98</w:t>
            </w:r>
          </w:p>
        </w:tc>
      </w:tr>
      <w:tr w:rsidR="00831794" w:rsidRPr="006710ED" w14:paraId="7964B79D"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14:paraId="3B488F68" w14:textId="77777777" w:rsidR="00831794" w:rsidRPr="006710ED" w:rsidRDefault="00831794" w:rsidP="00C40F73">
            <w:pPr>
              <w:spacing w:line="276" w:lineRule="auto"/>
              <w:rPr>
                <w:sz w:val="22"/>
                <w:szCs w:val="22"/>
              </w:rPr>
            </w:pPr>
            <w:r w:rsidRPr="006710ED">
              <w:rPr>
                <w:sz w:val="22"/>
                <w:szCs w:val="22"/>
              </w:rPr>
              <w:t>E-Mail</w:t>
            </w:r>
          </w:p>
        </w:tc>
        <w:tc>
          <w:tcPr>
            <w:tcW w:w="0" w:type="auto"/>
            <w:vAlign w:val="center"/>
            <w:hideMark/>
          </w:tcPr>
          <w:p w14:paraId="69B2549B" w14:textId="77777777" w:rsidR="00831794" w:rsidRPr="006710ED" w:rsidRDefault="00831794" w:rsidP="00C40F73">
            <w:pPr>
              <w:spacing w:line="276" w:lineRule="auto"/>
              <w:ind w:left="130" w:hanging="18"/>
              <w:rPr>
                <w:sz w:val="22"/>
                <w:szCs w:val="22"/>
              </w:rPr>
            </w:pPr>
            <w:r w:rsidRPr="005B2F81">
              <w:rPr>
                <w:bCs/>
                <w:sz w:val="22"/>
                <w:szCs w:val="22"/>
                <w:lang w:val="en-US"/>
              </w:rPr>
              <w:t>ugslemien@ugslemien.ig.pl</w:t>
            </w:r>
          </w:p>
        </w:tc>
      </w:tr>
      <w:tr w:rsidR="00831794" w:rsidRPr="006710ED" w14:paraId="648D393E"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14:paraId="27E50529" w14:textId="77777777" w:rsidR="00831794" w:rsidRPr="006710ED" w:rsidRDefault="00831794" w:rsidP="00C40F73">
            <w:pPr>
              <w:spacing w:line="276" w:lineRule="auto"/>
              <w:rPr>
                <w:sz w:val="22"/>
                <w:szCs w:val="22"/>
              </w:rPr>
            </w:pPr>
            <w:r w:rsidRPr="006710ED">
              <w:rPr>
                <w:sz w:val="22"/>
                <w:szCs w:val="22"/>
              </w:rPr>
              <w:t>Strona WWW</w:t>
            </w:r>
          </w:p>
        </w:tc>
        <w:tc>
          <w:tcPr>
            <w:tcW w:w="0" w:type="auto"/>
            <w:vAlign w:val="center"/>
            <w:hideMark/>
          </w:tcPr>
          <w:p w14:paraId="1803CAF1" w14:textId="77777777" w:rsidR="00831794" w:rsidRPr="006710ED" w:rsidRDefault="00831794" w:rsidP="00C40F73">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831794" w:rsidRPr="006710ED" w14:paraId="114FB392" w14:textId="77777777" w:rsidTr="00C40F73">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14:paraId="18D9FA7C" w14:textId="77777777" w:rsidR="00831794" w:rsidRPr="006710ED" w:rsidRDefault="00831794" w:rsidP="00C40F73">
            <w:pPr>
              <w:spacing w:line="276" w:lineRule="auto"/>
              <w:rPr>
                <w:sz w:val="22"/>
                <w:szCs w:val="22"/>
              </w:rPr>
            </w:pPr>
            <w:r w:rsidRPr="00FA3145">
              <w:rPr>
                <w:iCs/>
                <w:sz w:val="22"/>
                <w:szCs w:val="22"/>
              </w:rPr>
              <w:t>Adres elektronicznej skrzynki podawczej (ESP) na ePUAP:</w:t>
            </w:r>
          </w:p>
        </w:tc>
        <w:tc>
          <w:tcPr>
            <w:tcW w:w="0" w:type="auto"/>
            <w:vAlign w:val="center"/>
          </w:tcPr>
          <w:p w14:paraId="7D6B1D4B" w14:textId="77777777" w:rsidR="00831794" w:rsidRPr="008443E0" w:rsidRDefault="00831794" w:rsidP="00C40F73">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14:paraId="39A89C1D" w14:textId="77777777" w:rsidR="00831794" w:rsidRPr="00831794" w:rsidRDefault="00831794" w:rsidP="00831794">
      <w:pPr>
        <w:tabs>
          <w:tab w:val="left" w:pos="567"/>
        </w:tabs>
        <w:spacing w:line="276" w:lineRule="auto"/>
        <w:ind w:right="1"/>
        <w:jc w:val="both"/>
        <w:rPr>
          <w:sz w:val="22"/>
          <w:szCs w:val="22"/>
        </w:rPr>
      </w:pPr>
    </w:p>
    <w:p w14:paraId="1479E798" w14:textId="77777777" w:rsidR="00831794" w:rsidRPr="00831794" w:rsidRDefault="00831794" w:rsidP="00831794">
      <w:pPr>
        <w:tabs>
          <w:tab w:val="left" w:pos="567"/>
        </w:tabs>
        <w:spacing w:line="276" w:lineRule="auto"/>
        <w:ind w:right="1"/>
        <w:jc w:val="both"/>
        <w:rPr>
          <w:sz w:val="22"/>
          <w:szCs w:val="22"/>
        </w:rPr>
      </w:pPr>
      <w:r w:rsidRPr="00831794">
        <w:rPr>
          <w:sz w:val="22"/>
          <w:szCs w:val="22"/>
        </w:rPr>
        <w:t>zwana dalej „Zamawiającym”</w:t>
      </w:r>
    </w:p>
    <w:p w14:paraId="23B66AA4" w14:textId="77777777" w:rsidR="00831794" w:rsidRPr="00831794" w:rsidRDefault="00831794" w:rsidP="00831794">
      <w:pPr>
        <w:pStyle w:val="Akapitzlist"/>
        <w:widowControl w:val="0"/>
        <w:autoSpaceDE w:val="0"/>
        <w:autoSpaceDN w:val="0"/>
        <w:spacing w:line="276" w:lineRule="auto"/>
        <w:ind w:left="1080"/>
        <w:rPr>
          <w:rFonts w:eastAsia="GungsuhChe"/>
          <w:iCs/>
          <w:sz w:val="22"/>
        </w:rPr>
      </w:pPr>
    </w:p>
    <w:p w14:paraId="2825E6CD" w14:textId="2AFD6974" w:rsidR="00831794" w:rsidRPr="00831794" w:rsidRDefault="00831794" w:rsidP="00831794">
      <w:pPr>
        <w:spacing w:line="276" w:lineRule="auto"/>
        <w:jc w:val="both"/>
        <w:rPr>
          <w:rFonts w:eastAsia="GungsuhChe"/>
          <w:iCs/>
          <w:sz w:val="22"/>
          <w:szCs w:val="22"/>
        </w:rPr>
      </w:pPr>
      <w:r w:rsidRPr="00831794">
        <w:rPr>
          <w:iCs/>
          <w:sz w:val="22"/>
          <w:szCs w:val="22"/>
        </w:rPr>
        <w:t xml:space="preserve">W imieniu Zamawiającego, na podstawie pełnomocnictwa z dnia </w:t>
      </w:r>
      <w:r w:rsidR="00332761">
        <w:rPr>
          <w:iCs/>
          <w:sz w:val="22"/>
          <w:szCs w:val="22"/>
        </w:rPr>
        <w:t>27 października</w:t>
      </w:r>
      <w:r w:rsidR="0097290F">
        <w:rPr>
          <w:iCs/>
          <w:sz w:val="22"/>
          <w:szCs w:val="22"/>
        </w:rPr>
        <w:t xml:space="preserve"> 2022 </w:t>
      </w:r>
      <w:r w:rsidRPr="00831794">
        <w:rPr>
          <w:iCs/>
          <w:sz w:val="22"/>
          <w:szCs w:val="22"/>
        </w:rPr>
        <w:t xml:space="preserve">roku udzielonego przez </w:t>
      </w:r>
      <w:r w:rsidRPr="00831794">
        <w:rPr>
          <w:rFonts w:eastAsia="GungsuhChe"/>
          <w:iCs/>
          <w:sz w:val="22"/>
        </w:rPr>
        <w:t>Wójta Gminy Ślemień</w:t>
      </w:r>
      <w:r w:rsidRPr="00831794">
        <w:rPr>
          <w:iCs/>
          <w:sz w:val="22"/>
          <w:szCs w:val="22"/>
        </w:rPr>
        <w:t>, postępowanie przygotował i prowadzi:</w:t>
      </w:r>
    </w:p>
    <w:p w14:paraId="51141C6A" w14:textId="77777777" w:rsidR="00831794" w:rsidRPr="00831794" w:rsidRDefault="00831794" w:rsidP="00831794">
      <w:pPr>
        <w:pStyle w:val="Akapitzlist"/>
        <w:spacing w:line="276" w:lineRule="auto"/>
        <w:ind w:left="1080"/>
        <w:rPr>
          <w:rFonts w:eastAsia="GungsuhChe"/>
          <w:iCs/>
          <w:sz w:val="22"/>
          <w:szCs w:val="22"/>
        </w:rPr>
      </w:pPr>
    </w:p>
    <w:p w14:paraId="0B92F576"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b/>
          <w:iCs/>
          <w:sz w:val="22"/>
        </w:rPr>
        <w:t>Bartłomiej Kruszyński</w:t>
      </w:r>
      <w:r w:rsidRPr="00831794">
        <w:rPr>
          <w:rFonts w:eastAsia="GungsuhChe"/>
          <w:iCs/>
          <w:sz w:val="22"/>
        </w:rPr>
        <w:t xml:space="preserve">, będący Partnerem spółki: </w:t>
      </w:r>
      <w:r w:rsidRPr="00831794">
        <w:rPr>
          <w:rFonts w:eastAsia="GungsuhChe"/>
          <w:b/>
          <w:iCs/>
          <w:sz w:val="22"/>
        </w:rPr>
        <w:t>RKW Kruszyński Wojciuch Kancelaria Radców Prawnych Spółka Partnerska</w:t>
      </w:r>
    </w:p>
    <w:p w14:paraId="1FDF7960"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ul. Jana III Sobieskiego 7, 34-300 Żywiec,</w:t>
      </w:r>
    </w:p>
    <w:p w14:paraId="5B40129E" w14:textId="77777777" w:rsidR="00831794" w:rsidRPr="00831794" w:rsidRDefault="00831794" w:rsidP="00831794">
      <w:pPr>
        <w:widowControl w:val="0"/>
        <w:autoSpaceDE w:val="0"/>
        <w:autoSpaceDN w:val="0"/>
        <w:spacing w:line="276" w:lineRule="auto"/>
        <w:rPr>
          <w:rFonts w:eastAsia="GungsuhChe"/>
          <w:iCs/>
          <w:sz w:val="22"/>
        </w:rPr>
      </w:pPr>
      <w:r w:rsidRPr="00831794">
        <w:rPr>
          <w:rFonts w:eastAsia="GungsuhChe"/>
          <w:iCs/>
          <w:sz w:val="22"/>
        </w:rPr>
        <w:t>telefon: 505 519 740,</w:t>
      </w:r>
    </w:p>
    <w:p w14:paraId="441720D3" w14:textId="77777777" w:rsidR="00831794" w:rsidRPr="00831794" w:rsidRDefault="00831794" w:rsidP="00831794">
      <w:pPr>
        <w:widowControl w:val="0"/>
        <w:autoSpaceDE w:val="0"/>
        <w:autoSpaceDN w:val="0"/>
        <w:spacing w:line="276" w:lineRule="auto"/>
        <w:rPr>
          <w:rFonts w:eastAsia="GungsuhChe"/>
          <w:iCs/>
          <w:sz w:val="22"/>
          <w:szCs w:val="22"/>
        </w:rPr>
      </w:pPr>
      <w:r w:rsidRPr="00831794">
        <w:rPr>
          <w:rFonts w:eastAsia="GungsuhChe"/>
          <w:iCs/>
          <w:sz w:val="22"/>
        </w:rPr>
        <w:t>e</w:t>
      </w:r>
      <w:r w:rsidRPr="00831794">
        <w:rPr>
          <w:rFonts w:eastAsia="GungsuhChe"/>
          <w:iCs/>
          <w:sz w:val="22"/>
          <w:szCs w:val="22"/>
        </w:rPr>
        <w:t>-mail: kancelaria.kruszynski@gmail.com</w:t>
      </w:r>
    </w:p>
    <w:p w14:paraId="465307EF"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iCs/>
          <w:sz w:val="22"/>
          <w:szCs w:val="22"/>
        </w:rPr>
        <w:t xml:space="preserve">REGON: </w:t>
      </w:r>
      <w:r w:rsidRPr="00831794">
        <w:rPr>
          <w:sz w:val="22"/>
          <w:szCs w:val="22"/>
        </w:rPr>
        <w:t>367908459</w:t>
      </w:r>
    </w:p>
    <w:p w14:paraId="7A642806" w14:textId="77777777" w:rsidR="00831794" w:rsidRPr="00831794" w:rsidRDefault="00831794" w:rsidP="00831794">
      <w:pPr>
        <w:widowControl w:val="0"/>
        <w:autoSpaceDE w:val="0"/>
        <w:autoSpaceDN w:val="0"/>
        <w:spacing w:line="276" w:lineRule="auto"/>
        <w:rPr>
          <w:rFonts w:eastAsia="GungsuhChe"/>
          <w:bCs/>
          <w:iCs/>
          <w:sz w:val="22"/>
          <w:szCs w:val="22"/>
        </w:rPr>
      </w:pPr>
      <w:r w:rsidRPr="00831794">
        <w:rPr>
          <w:rFonts w:eastAsia="GungsuhChe"/>
          <w:bCs/>
          <w:iCs/>
          <w:sz w:val="22"/>
          <w:szCs w:val="22"/>
        </w:rPr>
        <w:t xml:space="preserve">NIP: </w:t>
      </w:r>
      <w:r w:rsidRPr="00831794">
        <w:rPr>
          <w:sz w:val="22"/>
          <w:szCs w:val="22"/>
        </w:rPr>
        <w:t>553 25 39 630</w:t>
      </w:r>
    </w:p>
    <w:p w14:paraId="6F6063F7" w14:textId="77777777" w:rsidR="00831794" w:rsidRPr="00831794" w:rsidRDefault="00831794" w:rsidP="00831794">
      <w:pPr>
        <w:spacing w:line="276" w:lineRule="auto"/>
        <w:rPr>
          <w:rFonts w:eastAsia="GungsuhChe"/>
          <w:bCs/>
          <w:iCs/>
          <w:sz w:val="22"/>
          <w:szCs w:val="22"/>
        </w:rPr>
      </w:pPr>
      <w:r w:rsidRPr="00831794">
        <w:rPr>
          <w:rFonts w:eastAsia="GungsuhChe"/>
          <w:bCs/>
          <w:iCs/>
          <w:sz w:val="22"/>
          <w:szCs w:val="22"/>
        </w:rPr>
        <w:t xml:space="preserve">KRS: </w:t>
      </w:r>
      <w:r w:rsidRPr="00831794">
        <w:rPr>
          <w:sz w:val="22"/>
          <w:szCs w:val="22"/>
        </w:rPr>
        <w:t>0000689230</w:t>
      </w:r>
    </w:p>
    <w:p w14:paraId="5FE7E940" w14:textId="77777777" w:rsidR="00831794" w:rsidRDefault="00831794" w:rsidP="00831794">
      <w:pPr>
        <w:spacing w:line="276" w:lineRule="auto"/>
        <w:jc w:val="both"/>
        <w:rPr>
          <w:iCs/>
          <w:sz w:val="22"/>
        </w:rPr>
      </w:pPr>
    </w:p>
    <w:p w14:paraId="5EEC1317" w14:textId="77777777" w:rsidR="00831794" w:rsidRPr="00831794" w:rsidRDefault="00831794" w:rsidP="00831794">
      <w:pPr>
        <w:spacing w:line="276" w:lineRule="auto"/>
        <w:jc w:val="both"/>
        <w:rPr>
          <w:sz w:val="22"/>
          <w:szCs w:val="22"/>
        </w:rPr>
      </w:pPr>
      <w:r w:rsidRPr="00831794">
        <w:rPr>
          <w:iCs/>
          <w:sz w:val="22"/>
        </w:rPr>
        <w:t>Adres strony in</w:t>
      </w:r>
      <w:r w:rsidRPr="00831794">
        <w:rPr>
          <w:iCs/>
          <w:sz w:val="22"/>
          <w:szCs w:val="22"/>
        </w:rPr>
        <w:t>ternetowej prowadzonego postępowania:</w:t>
      </w:r>
      <w:r w:rsidRPr="00831794">
        <w:rPr>
          <w:iCs/>
          <w:color w:val="FF0000"/>
          <w:sz w:val="22"/>
          <w:szCs w:val="22"/>
        </w:rPr>
        <w:t xml:space="preserve"> </w:t>
      </w:r>
      <w:r w:rsidRPr="00831794">
        <w:rPr>
          <w:b/>
          <w:sz w:val="22"/>
          <w:szCs w:val="22"/>
        </w:rPr>
        <w:t>https://miniportal.uzp.gov.pl/</w:t>
      </w:r>
      <w:r w:rsidRPr="00831794">
        <w:rPr>
          <w:sz w:val="22"/>
          <w:szCs w:val="22"/>
        </w:rPr>
        <w:t xml:space="preserve">; </w:t>
      </w:r>
      <w:r w:rsidRPr="00831794">
        <w:rPr>
          <w:b/>
          <w:sz w:val="22"/>
          <w:szCs w:val="22"/>
        </w:rPr>
        <w:t>http://ugslemien.bip.org.pl/przetargi/index/id/1</w:t>
      </w:r>
    </w:p>
    <w:p w14:paraId="21A54734" w14:textId="77777777" w:rsidR="00831794" w:rsidRPr="00831794" w:rsidRDefault="00831794" w:rsidP="00831794">
      <w:pPr>
        <w:spacing w:line="276" w:lineRule="auto"/>
        <w:jc w:val="both"/>
        <w:rPr>
          <w:iCs/>
          <w:color w:val="FF0000"/>
          <w:sz w:val="22"/>
          <w:szCs w:val="22"/>
        </w:rPr>
      </w:pPr>
    </w:p>
    <w:p w14:paraId="5CA9544E" w14:textId="77777777" w:rsidR="00831794" w:rsidRDefault="00831794" w:rsidP="00831794">
      <w:pPr>
        <w:spacing w:line="276" w:lineRule="auto"/>
        <w:jc w:val="both"/>
        <w:rPr>
          <w:sz w:val="22"/>
          <w:szCs w:val="22"/>
        </w:rPr>
      </w:pPr>
      <w:r w:rsidRPr="00831794">
        <w:rPr>
          <w:iCs/>
          <w:sz w:val="22"/>
          <w:szCs w:val="22"/>
        </w:rPr>
        <w:t xml:space="preserve">Adres strony internetowej, na której udostępniane będą zmiany i wyjaśnienia treści SWZ oraz inne dokumenty zamówienia bezpośrednio związane z postępowaniem o udzielenie zamówienia: </w:t>
      </w:r>
      <w:r w:rsidRPr="00831794">
        <w:rPr>
          <w:b/>
          <w:sz w:val="22"/>
          <w:szCs w:val="22"/>
        </w:rPr>
        <w:t>https://miniportal.uzp.gov.pl/</w:t>
      </w:r>
      <w:r w:rsidRPr="00831794">
        <w:rPr>
          <w:sz w:val="22"/>
          <w:szCs w:val="22"/>
        </w:rPr>
        <w:t xml:space="preserve">; </w:t>
      </w:r>
    </w:p>
    <w:p w14:paraId="671419F0" w14:textId="77777777" w:rsidR="00FA3145" w:rsidRPr="00153608" w:rsidRDefault="00831794" w:rsidP="00FA3145">
      <w:pPr>
        <w:spacing w:line="276" w:lineRule="auto"/>
        <w:jc w:val="both"/>
        <w:rPr>
          <w:sz w:val="22"/>
          <w:szCs w:val="22"/>
        </w:rPr>
      </w:pPr>
      <w:r w:rsidRPr="00831794">
        <w:rPr>
          <w:b/>
          <w:sz w:val="22"/>
          <w:szCs w:val="22"/>
        </w:rPr>
        <w:t>http://ugslemien.bip.org.pl/przetargi/index/id/1</w:t>
      </w:r>
      <w:r w:rsidR="00832E25" w:rsidRPr="00832E25">
        <w:rPr>
          <w:b/>
          <w:sz w:val="22"/>
          <w:szCs w:val="22"/>
        </w:rPr>
        <w:t>.pl/5604</w:t>
      </w:r>
    </w:p>
    <w:p w14:paraId="0933F1B8" w14:textId="77777777" w:rsidR="006C535E" w:rsidRPr="00FA3145" w:rsidRDefault="006C535E" w:rsidP="00FA3145">
      <w:pPr>
        <w:tabs>
          <w:tab w:val="left" w:pos="142"/>
        </w:tabs>
        <w:spacing w:line="276" w:lineRule="auto"/>
        <w:jc w:val="both"/>
        <w:rPr>
          <w:b/>
          <w:bCs/>
          <w:color w:val="FF0000"/>
          <w:sz w:val="22"/>
        </w:rPr>
      </w:pPr>
    </w:p>
    <w:p w14:paraId="28CCD80B" w14:textId="77777777" w:rsidR="005825F9" w:rsidRPr="009C2B16" w:rsidRDefault="00FE4B22" w:rsidP="00FA3145">
      <w:pPr>
        <w:tabs>
          <w:tab w:val="left" w:pos="142"/>
        </w:tabs>
        <w:spacing w:line="276" w:lineRule="auto"/>
        <w:jc w:val="both"/>
        <w:rPr>
          <w:b/>
          <w:bCs/>
          <w:sz w:val="22"/>
        </w:rPr>
      </w:pPr>
      <w:r w:rsidRPr="009C2B16">
        <w:rPr>
          <w:b/>
          <w:bCs/>
          <w:sz w:val="22"/>
        </w:rPr>
        <w:t>Wspólny Słownik Zamówień (CPV):</w:t>
      </w:r>
      <w:r w:rsidR="005825F9" w:rsidRPr="009C2B16">
        <w:rPr>
          <w:bCs/>
          <w:sz w:val="22"/>
        </w:rPr>
        <w:tab/>
      </w:r>
      <w:r w:rsidR="005825F9" w:rsidRPr="009C2B16">
        <w:rPr>
          <w:bCs/>
          <w:sz w:val="22"/>
        </w:rPr>
        <w:tab/>
      </w:r>
    </w:p>
    <w:p w14:paraId="5588DA50" w14:textId="77777777" w:rsidR="00C40F73" w:rsidRPr="009C2B16" w:rsidRDefault="00C40F73" w:rsidP="00C40F73">
      <w:pPr>
        <w:pStyle w:val="Default"/>
        <w:spacing w:line="276" w:lineRule="auto"/>
        <w:jc w:val="both"/>
        <w:rPr>
          <w:rFonts w:ascii="Times New Roman" w:hAnsi="Times New Roman" w:cs="Times New Roman"/>
          <w:b/>
          <w:sz w:val="22"/>
          <w:szCs w:val="22"/>
        </w:rPr>
      </w:pPr>
      <w:r w:rsidRPr="009C2B16">
        <w:rPr>
          <w:rFonts w:ascii="Times New Roman" w:hAnsi="Times New Roman" w:cs="Times New Roman"/>
          <w:b/>
          <w:sz w:val="22"/>
          <w:szCs w:val="22"/>
        </w:rPr>
        <w:t xml:space="preserve">45000000-7 – Roboty budowlane </w:t>
      </w:r>
    </w:p>
    <w:p w14:paraId="7E2C115D" w14:textId="016A8A11" w:rsidR="00C60FFB" w:rsidRPr="009C2B16" w:rsidRDefault="009C2B16" w:rsidP="00C40F73">
      <w:pPr>
        <w:tabs>
          <w:tab w:val="left" w:pos="142"/>
        </w:tabs>
        <w:spacing w:line="276" w:lineRule="auto"/>
        <w:jc w:val="both"/>
        <w:rPr>
          <w:b/>
          <w:sz w:val="22"/>
          <w:szCs w:val="22"/>
        </w:rPr>
      </w:pPr>
      <w:r w:rsidRPr="009C2B16">
        <w:rPr>
          <w:b/>
          <w:sz w:val="22"/>
          <w:szCs w:val="22"/>
        </w:rPr>
        <w:t>45214100-1</w:t>
      </w:r>
      <w:r w:rsidR="00C40F73" w:rsidRPr="009C2B16">
        <w:rPr>
          <w:b/>
          <w:sz w:val="22"/>
          <w:szCs w:val="22"/>
        </w:rPr>
        <w:t xml:space="preserve"> – </w:t>
      </w:r>
      <w:r w:rsidRPr="009C2B16">
        <w:rPr>
          <w:b/>
          <w:sz w:val="22"/>
          <w:szCs w:val="22"/>
        </w:rPr>
        <w:t>Roboty budowlane w zakresie budowy przedszkolnych obiektów budowlanych</w:t>
      </w:r>
    </w:p>
    <w:p w14:paraId="13F762DA" w14:textId="30EC22F9"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45315700-5 – Instalowanie stacji rozdzielczych</w:t>
      </w:r>
    </w:p>
    <w:p w14:paraId="1497FAC6" w14:textId="60B8DE78"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45310000-3 – Roboty instalacyjne elektryczne</w:t>
      </w:r>
    </w:p>
    <w:p w14:paraId="257C2C89" w14:textId="43B651BC" w:rsidR="009C2B16"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45312310-3 – Ochrona odgromowa</w:t>
      </w:r>
    </w:p>
    <w:p w14:paraId="6D84DEBE" w14:textId="79CB2965" w:rsidR="00C40F73" w:rsidRPr="009C2B16" w:rsidRDefault="009C2B16" w:rsidP="009C2B16">
      <w:pPr>
        <w:tabs>
          <w:tab w:val="left" w:pos="142"/>
        </w:tabs>
        <w:spacing w:line="276" w:lineRule="auto"/>
        <w:jc w:val="both"/>
        <w:rPr>
          <w:b/>
          <w:color w:val="000000"/>
          <w:sz w:val="22"/>
          <w:szCs w:val="22"/>
        </w:rPr>
      </w:pPr>
      <w:r w:rsidRPr="009C2B16">
        <w:rPr>
          <w:b/>
          <w:color w:val="000000"/>
          <w:sz w:val="22"/>
          <w:szCs w:val="22"/>
        </w:rPr>
        <w:t>45314200-3 – Instalowanie linii telefonicznych</w:t>
      </w:r>
    </w:p>
    <w:p w14:paraId="16A9BBD2" w14:textId="1ED6DF73" w:rsidR="009C2B16" w:rsidRPr="009C2B16" w:rsidRDefault="009C2B16" w:rsidP="009C2B16">
      <w:pPr>
        <w:tabs>
          <w:tab w:val="left" w:pos="142"/>
        </w:tabs>
        <w:spacing w:line="276" w:lineRule="auto"/>
        <w:jc w:val="both"/>
        <w:rPr>
          <w:b/>
          <w:bCs/>
          <w:sz w:val="22"/>
        </w:rPr>
      </w:pPr>
      <w:r w:rsidRPr="009C2B16">
        <w:rPr>
          <w:b/>
          <w:bCs/>
          <w:sz w:val="22"/>
        </w:rPr>
        <w:t xml:space="preserve">45314000-1 – </w:t>
      </w:r>
      <w:r w:rsidR="000A0836" w:rsidRPr="000A0836">
        <w:rPr>
          <w:b/>
          <w:bCs/>
          <w:sz w:val="22"/>
        </w:rPr>
        <w:t>Instalowanie urządzeń telekomunikacyjnych</w:t>
      </w:r>
    </w:p>
    <w:p w14:paraId="65AFF75B" w14:textId="16E940A0" w:rsidR="009C2B16" w:rsidRPr="009C2B16" w:rsidRDefault="009C2B16" w:rsidP="009C2B16">
      <w:pPr>
        <w:tabs>
          <w:tab w:val="left" w:pos="142"/>
        </w:tabs>
        <w:spacing w:line="276" w:lineRule="auto"/>
        <w:jc w:val="both"/>
        <w:rPr>
          <w:b/>
          <w:bCs/>
          <w:sz w:val="22"/>
        </w:rPr>
      </w:pPr>
      <w:r w:rsidRPr="009C2B16">
        <w:rPr>
          <w:b/>
          <w:bCs/>
          <w:sz w:val="22"/>
        </w:rPr>
        <w:t xml:space="preserve">45312000-7 – </w:t>
      </w:r>
      <w:r w:rsidR="000A0836" w:rsidRPr="000A0836">
        <w:rPr>
          <w:b/>
          <w:bCs/>
          <w:sz w:val="22"/>
        </w:rPr>
        <w:t>Instalowanie systemów alarmowych i anten</w:t>
      </w:r>
    </w:p>
    <w:p w14:paraId="07769E56" w14:textId="4C23349A" w:rsidR="009C2B16" w:rsidRPr="009C2B16" w:rsidRDefault="009C2B16" w:rsidP="009C2B16">
      <w:pPr>
        <w:tabs>
          <w:tab w:val="left" w:pos="142"/>
        </w:tabs>
        <w:spacing w:line="276" w:lineRule="auto"/>
        <w:jc w:val="both"/>
        <w:rPr>
          <w:b/>
          <w:bCs/>
          <w:sz w:val="22"/>
        </w:rPr>
      </w:pPr>
      <w:r w:rsidRPr="009C2B16">
        <w:rPr>
          <w:b/>
          <w:bCs/>
          <w:sz w:val="22"/>
        </w:rPr>
        <w:lastRenderedPageBreak/>
        <w:t xml:space="preserve">45314120-8 – </w:t>
      </w:r>
      <w:r w:rsidR="000A0836" w:rsidRPr="000A0836">
        <w:rPr>
          <w:b/>
          <w:bCs/>
          <w:sz w:val="22"/>
        </w:rPr>
        <w:t>Instalowanie abonenckich central telefonicznych</w:t>
      </w:r>
    </w:p>
    <w:p w14:paraId="1D621962" w14:textId="77777777" w:rsidR="00FE4B22" w:rsidRPr="00FA3145" w:rsidRDefault="00FE4B22" w:rsidP="00FA3145">
      <w:pPr>
        <w:tabs>
          <w:tab w:val="left" w:pos="142"/>
        </w:tabs>
        <w:spacing w:line="276" w:lineRule="auto"/>
        <w:jc w:val="both"/>
        <w:rPr>
          <w:bCs/>
          <w:sz w:val="22"/>
        </w:rPr>
      </w:pPr>
    </w:p>
    <w:p w14:paraId="57748FE7" w14:textId="2AD4DE7F" w:rsidR="00FE4B22" w:rsidRPr="00841D35" w:rsidRDefault="00FE4B22" w:rsidP="006B711F">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00332761" w:rsidRPr="00332761">
        <w:rPr>
          <w:sz w:val="22"/>
        </w:rPr>
        <w:t>t.j. Dz. U. z 2022 r. poz. 1710 z późn. zm.</w:t>
      </w:r>
      <w:r w:rsidRPr="008443E0">
        <w:rPr>
          <w:sz w:val="22"/>
        </w:rPr>
        <w:t>) – zwanej dalej „ustawą</w:t>
      </w:r>
      <w:r w:rsidR="00A36B7A" w:rsidRPr="008443E0">
        <w:rPr>
          <w:sz w:val="22"/>
        </w:rPr>
        <w:t xml:space="preserve"> Pzp</w:t>
      </w:r>
      <w:r w:rsidRPr="008443E0">
        <w:rPr>
          <w:sz w:val="22"/>
        </w:rPr>
        <w:t xml:space="preserve">”, o wartości szacunkowej </w:t>
      </w:r>
      <w:r w:rsidRPr="00841D35">
        <w:rPr>
          <w:b/>
          <w:sz w:val="22"/>
        </w:rPr>
        <w:t xml:space="preserve">poniżej </w:t>
      </w:r>
      <w:r w:rsidRPr="00841D35">
        <w:rPr>
          <w:b/>
          <w:bCs/>
          <w:sz w:val="22"/>
        </w:rPr>
        <w:t>progów unijnych</w:t>
      </w:r>
      <w:r w:rsidRPr="00841D35">
        <w:rPr>
          <w:sz w:val="22"/>
        </w:rPr>
        <w:t>, określonych na podstawie art. 3 ustawy</w:t>
      </w:r>
      <w:r w:rsidR="000873DF" w:rsidRPr="00841D35">
        <w:rPr>
          <w:sz w:val="22"/>
        </w:rPr>
        <w:t xml:space="preserve"> Pzp</w:t>
      </w:r>
      <w:r w:rsidRPr="00841D35">
        <w:rPr>
          <w:sz w:val="22"/>
        </w:rPr>
        <w:t>.</w:t>
      </w:r>
    </w:p>
    <w:p w14:paraId="2DC17FD0" w14:textId="3EB578C1" w:rsidR="00A713E9" w:rsidRPr="00841D35" w:rsidRDefault="0018158C" w:rsidP="00832E25">
      <w:pPr>
        <w:numPr>
          <w:ilvl w:val="0"/>
          <w:numId w:val="5"/>
        </w:numPr>
        <w:tabs>
          <w:tab w:val="clear" w:pos="720"/>
        </w:tabs>
        <w:spacing w:line="276" w:lineRule="auto"/>
        <w:ind w:left="426" w:hanging="426"/>
        <w:jc w:val="both"/>
        <w:rPr>
          <w:sz w:val="22"/>
        </w:rPr>
      </w:pPr>
      <w:r w:rsidRPr="00841D35">
        <w:rPr>
          <w:sz w:val="22"/>
        </w:rPr>
        <w:t>Zamówienie</w:t>
      </w:r>
      <w:r w:rsidR="00832E25" w:rsidRPr="00841D35">
        <w:rPr>
          <w:sz w:val="22"/>
        </w:rPr>
        <w:t xml:space="preserve"> </w:t>
      </w:r>
      <w:r w:rsidR="00332761" w:rsidRPr="00332761">
        <w:rPr>
          <w:sz w:val="22"/>
        </w:rPr>
        <w:t xml:space="preserve">dofinansowywane jest w 85 % z </w:t>
      </w:r>
      <w:r w:rsidR="00332761" w:rsidRPr="00332761">
        <w:rPr>
          <w:b/>
          <w:bCs/>
          <w:sz w:val="22"/>
        </w:rPr>
        <w:t>Programu Rządowego Funduszu Polski Ład: Program Inwestycji Strategicznych</w:t>
      </w:r>
      <w:r w:rsidR="00332761" w:rsidRPr="00332761">
        <w:rPr>
          <w:sz w:val="22"/>
        </w:rPr>
        <w:t xml:space="preserve">, zaś w 15 % ze </w:t>
      </w:r>
      <w:r w:rsidR="00332761" w:rsidRPr="00332761">
        <w:rPr>
          <w:b/>
          <w:sz w:val="22"/>
        </w:rPr>
        <w:t>Środków Funduszu Przeciwdziałania COVID-19 - Rządowego Funduszu Inwestycji Lokalnych (RFIL)</w:t>
      </w:r>
      <w:r w:rsidR="00832E25" w:rsidRPr="00841D35">
        <w:rPr>
          <w:sz w:val="22"/>
        </w:rPr>
        <w:t>.</w:t>
      </w:r>
    </w:p>
    <w:p w14:paraId="735121CE"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14:paraId="0A8AD479"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zawarcia umowy ramowej.</w:t>
      </w:r>
    </w:p>
    <w:p w14:paraId="0B05EA85"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Pzp</w:t>
      </w:r>
      <w:r w:rsidRPr="00FA3145">
        <w:rPr>
          <w:sz w:val="22"/>
        </w:rPr>
        <w:t>. Wykonawca ponosi wszelkie koszty udziału w postępowaniu, w tym koszty przygotowania oferty.</w:t>
      </w:r>
    </w:p>
    <w:p w14:paraId="7D02AB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Pzp</w:t>
      </w:r>
      <w:r w:rsidRPr="00FA3145">
        <w:rPr>
          <w:sz w:val="22"/>
        </w:rPr>
        <w:t>.</w:t>
      </w:r>
    </w:p>
    <w:p w14:paraId="6A7A8718" w14:textId="77777777" w:rsidR="005E2BA6" w:rsidRPr="00FA3145" w:rsidRDefault="005E2BA6" w:rsidP="006B711F">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pkt 7 ustawy</w:t>
      </w:r>
      <w:r w:rsidR="000873DF">
        <w:rPr>
          <w:sz w:val="22"/>
        </w:rPr>
        <w:t xml:space="preserve"> Pzp</w:t>
      </w:r>
      <w:r w:rsidRPr="00FA3145">
        <w:rPr>
          <w:sz w:val="22"/>
        </w:rPr>
        <w:t xml:space="preserve">. </w:t>
      </w:r>
    </w:p>
    <w:p w14:paraId="799DA11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14:paraId="2F392B5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14:paraId="3F3FC553" w14:textId="77777777" w:rsidR="00FE4B22" w:rsidRPr="00FA3145" w:rsidRDefault="00A56649" w:rsidP="006B711F">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14:paraId="0C81E782"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Nie przewiduje się udzielania zaliczek.</w:t>
      </w:r>
    </w:p>
    <w:p w14:paraId="6E9B1E58" w14:textId="77777777" w:rsidR="00040561" w:rsidRPr="00FA3145" w:rsidRDefault="00040561" w:rsidP="006B711F">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r w:rsidR="00FF5020" w:rsidRPr="00FA3145">
        <w:rPr>
          <w:rFonts w:eastAsia="Calibri"/>
          <w:sz w:val="22"/>
          <w:lang w:eastAsia="en-US"/>
        </w:rPr>
        <w:t xml:space="preserve">t.j.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Pzp</w:t>
      </w:r>
      <w:r w:rsidR="003D5C62" w:rsidRPr="00FA3145">
        <w:rPr>
          <w:sz w:val="22"/>
        </w:rPr>
        <w:t>.</w:t>
      </w:r>
    </w:p>
    <w:p w14:paraId="4FE8180B" w14:textId="77777777" w:rsidR="00FE4B22" w:rsidRPr="00FA3145" w:rsidRDefault="00FE4B22" w:rsidP="006B711F">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5EF446D" w14:textId="77777777" w:rsidR="000C7156" w:rsidRPr="003F7ACB" w:rsidRDefault="000C7156" w:rsidP="000C7156">
      <w:pPr>
        <w:numPr>
          <w:ilvl w:val="3"/>
          <w:numId w:val="5"/>
        </w:numPr>
        <w:spacing w:line="276" w:lineRule="auto"/>
        <w:ind w:left="851" w:hanging="426"/>
        <w:jc w:val="both"/>
        <w:rPr>
          <w:i/>
          <w:sz w:val="22"/>
        </w:rPr>
      </w:pPr>
      <w:r w:rsidRPr="003F7ACB">
        <w:rPr>
          <w:sz w:val="22"/>
        </w:rPr>
        <w:t xml:space="preserve">administratorem danych osobowych osób fizycznych, jest </w:t>
      </w:r>
      <w:r w:rsidRPr="00AB62AA">
        <w:rPr>
          <w:sz w:val="22"/>
        </w:rPr>
        <w:t xml:space="preserve">Wójt Gminy Ślemień, </w:t>
      </w:r>
      <w:r w:rsidRPr="00AB62AA">
        <w:rPr>
          <w:iCs/>
          <w:sz w:val="22"/>
        </w:rPr>
        <w:t>ul. Krakowska 148, 34-323 Ślemień</w:t>
      </w:r>
      <w:r w:rsidRPr="00AB62AA">
        <w:rPr>
          <w:sz w:val="22"/>
        </w:rPr>
        <w:t xml:space="preserve">, tel. </w:t>
      </w:r>
      <w:r w:rsidRPr="00AB62AA">
        <w:rPr>
          <w:bCs/>
          <w:iCs/>
          <w:sz w:val="22"/>
        </w:rPr>
        <w:t>33 865 40 98, fax 33 865 40 98</w:t>
      </w:r>
      <w:r w:rsidRPr="003F7ACB">
        <w:rPr>
          <w:sz w:val="22"/>
        </w:rPr>
        <w:t>;</w:t>
      </w:r>
    </w:p>
    <w:p w14:paraId="1720C8B1" w14:textId="77777777" w:rsidR="00FE4B22" w:rsidRPr="00FA3145" w:rsidRDefault="000C7156" w:rsidP="000C7156">
      <w:pPr>
        <w:numPr>
          <w:ilvl w:val="3"/>
          <w:numId w:val="5"/>
        </w:numPr>
        <w:spacing w:line="276" w:lineRule="auto"/>
        <w:ind w:left="851" w:hanging="425"/>
        <w:jc w:val="both"/>
        <w:rPr>
          <w:sz w:val="22"/>
        </w:rPr>
      </w:pPr>
      <w:r w:rsidRPr="00AB62AA">
        <w:rPr>
          <w:sz w:val="22"/>
        </w:rPr>
        <w:t>kontakt z inspektorem ochrony danych osobowych jest możliwy za pośrednictwem adresu email: iod@slemien.pl</w:t>
      </w:r>
      <w:r w:rsidR="003F7ACB" w:rsidRPr="003F7ACB">
        <w:rPr>
          <w:sz w:val="22"/>
        </w:rPr>
        <w:t>;</w:t>
      </w:r>
    </w:p>
    <w:p w14:paraId="5FBFDF8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14:paraId="5EEF24D8" w14:textId="77777777" w:rsidR="00FE4B22" w:rsidRPr="00FA3145" w:rsidRDefault="00FE4B22" w:rsidP="006B711F">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Pzp</w:t>
      </w:r>
      <w:r w:rsidRPr="00FA3145">
        <w:rPr>
          <w:sz w:val="22"/>
        </w:rPr>
        <w:t>;</w:t>
      </w:r>
    </w:p>
    <w:p w14:paraId="17655467" w14:textId="77777777" w:rsidR="00FE4B22" w:rsidRPr="00FA3145" w:rsidRDefault="00FE4B22" w:rsidP="006B711F">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2563B668" w14:textId="77777777" w:rsidR="00FE4B22" w:rsidRPr="00FA3145" w:rsidRDefault="00FE4B22" w:rsidP="006B711F">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Pzp</w:t>
      </w:r>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Pzp</w:t>
      </w:r>
      <w:r w:rsidRPr="00FA3145">
        <w:rPr>
          <w:sz w:val="22"/>
        </w:rPr>
        <w:t>;</w:t>
      </w:r>
    </w:p>
    <w:p w14:paraId="7D597617" w14:textId="77777777" w:rsidR="00FE4B22" w:rsidRPr="00FA3145" w:rsidRDefault="00FE4B22" w:rsidP="006B711F">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6C14470A" w14:textId="77777777" w:rsidR="00FE4B22" w:rsidRPr="00FA3145" w:rsidRDefault="00FE4B22" w:rsidP="006B711F">
      <w:pPr>
        <w:numPr>
          <w:ilvl w:val="3"/>
          <w:numId w:val="5"/>
        </w:numPr>
        <w:spacing w:line="276" w:lineRule="auto"/>
        <w:ind w:left="851" w:hanging="426"/>
        <w:jc w:val="both"/>
        <w:rPr>
          <w:sz w:val="22"/>
        </w:rPr>
      </w:pPr>
      <w:r w:rsidRPr="00FA3145">
        <w:rPr>
          <w:sz w:val="22"/>
        </w:rPr>
        <w:t>posiada Pani/Pan:</w:t>
      </w:r>
    </w:p>
    <w:p w14:paraId="60F6400B"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14:paraId="6203D81C"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48869C83" w14:textId="77777777" w:rsidR="00FE4B22" w:rsidRPr="00FA3145" w:rsidRDefault="00FE4B22" w:rsidP="006B711F">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6F2F2E78" w14:textId="59D4208E" w:rsidR="00FE4B22" w:rsidRPr="00FA3145" w:rsidRDefault="00FE4B22" w:rsidP="006B711F">
      <w:pPr>
        <w:numPr>
          <w:ilvl w:val="0"/>
          <w:numId w:val="18"/>
        </w:numPr>
        <w:spacing w:line="276" w:lineRule="auto"/>
        <w:ind w:left="1276" w:hanging="426"/>
        <w:jc w:val="both"/>
        <w:rPr>
          <w:sz w:val="22"/>
        </w:rPr>
      </w:pPr>
      <w:r w:rsidRPr="00FA3145">
        <w:rPr>
          <w:sz w:val="22"/>
        </w:rPr>
        <w:t xml:space="preserve">prawo do wniesienia skargi do Prezesa Urzędu Ochrony Danych </w:t>
      </w:r>
      <w:r w:rsidR="00332761" w:rsidRPr="00FA3145">
        <w:rPr>
          <w:sz w:val="22"/>
        </w:rPr>
        <w:t>Osobowych,</w:t>
      </w:r>
      <w:r w:rsidRPr="00FA3145">
        <w:rPr>
          <w:sz w:val="22"/>
        </w:rPr>
        <w:t xml:space="preserve"> gdy uzna Pan/Pani, że przetwarzanie danych osobowych Pani/Pana dotyczących narusza przepisy RODO;</w:t>
      </w:r>
    </w:p>
    <w:p w14:paraId="0016AC7B" w14:textId="77777777" w:rsidR="00FE4B22" w:rsidRPr="00FA3145" w:rsidRDefault="00FE4B22" w:rsidP="006B711F">
      <w:pPr>
        <w:numPr>
          <w:ilvl w:val="3"/>
          <w:numId w:val="5"/>
        </w:numPr>
        <w:spacing w:line="276" w:lineRule="auto"/>
        <w:ind w:left="851" w:hanging="426"/>
        <w:jc w:val="both"/>
        <w:rPr>
          <w:sz w:val="22"/>
        </w:rPr>
      </w:pPr>
      <w:r w:rsidRPr="00FA3145">
        <w:rPr>
          <w:sz w:val="22"/>
        </w:rPr>
        <w:t>nie przysługuje Pani/Panu:</w:t>
      </w:r>
    </w:p>
    <w:p w14:paraId="00E399F8" w14:textId="77777777" w:rsidR="00FE4B22" w:rsidRPr="00FA3145" w:rsidRDefault="00FE4B22" w:rsidP="006B711F">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14:paraId="369663D0" w14:textId="77777777" w:rsidR="00FE4B22" w:rsidRPr="00FA3145" w:rsidRDefault="00FE4B22" w:rsidP="006B711F">
      <w:pPr>
        <w:numPr>
          <w:ilvl w:val="0"/>
          <w:numId w:val="19"/>
        </w:numPr>
        <w:spacing w:line="276" w:lineRule="auto"/>
        <w:ind w:left="1276" w:hanging="426"/>
        <w:jc w:val="both"/>
        <w:rPr>
          <w:sz w:val="22"/>
        </w:rPr>
      </w:pPr>
      <w:r w:rsidRPr="00FA3145">
        <w:rPr>
          <w:sz w:val="22"/>
        </w:rPr>
        <w:t>prawo do przenoszenia danych osobowych, o którym mowa w art. 20 RODO;</w:t>
      </w:r>
    </w:p>
    <w:p w14:paraId="427FE3D8" w14:textId="77777777" w:rsidR="00FE4B22" w:rsidRPr="00FA3145" w:rsidRDefault="00FE4B22" w:rsidP="006B711F">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F54A3FE"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D242EE7" w14:textId="77777777" w:rsidR="00FE4B22" w:rsidRPr="00FA3145" w:rsidRDefault="00FE4B22" w:rsidP="006B711F">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60280F69" w14:textId="77777777" w:rsidR="00FE4B22" w:rsidRPr="00FA3145" w:rsidRDefault="00FE4B22" w:rsidP="006B711F">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14:paraId="7BE41186" w14:textId="77777777" w:rsidR="00B818F1" w:rsidRPr="00FA3145" w:rsidRDefault="00B818F1" w:rsidP="00FA3145">
      <w:pPr>
        <w:spacing w:line="276" w:lineRule="auto"/>
        <w:jc w:val="both"/>
        <w:rPr>
          <w:color w:val="FF0000"/>
          <w:sz w:val="22"/>
        </w:rPr>
      </w:pPr>
    </w:p>
    <w:p w14:paraId="77812E79" w14:textId="77777777" w:rsidR="007B7170" w:rsidRPr="003F7ACB" w:rsidRDefault="007B7170" w:rsidP="006B711F">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14:paraId="31E0CE45" w14:textId="77777777" w:rsidR="00B0221D" w:rsidRPr="00FA3145" w:rsidRDefault="00B0221D" w:rsidP="00FA3145">
      <w:pPr>
        <w:spacing w:line="276" w:lineRule="auto"/>
      </w:pPr>
    </w:p>
    <w:p w14:paraId="1855FFB7" w14:textId="1539B0DA" w:rsidR="008A0A42" w:rsidRPr="00C40F73" w:rsidRDefault="00832E25" w:rsidP="00832E25">
      <w:pPr>
        <w:pStyle w:val="Tekstpodstawowywcity"/>
        <w:widowControl w:val="0"/>
        <w:numPr>
          <w:ilvl w:val="0"/>
          <w:numId w:val="24"/>
        </w:numPr>
        <w:suppressAutoHyphens/>
        <w:autoSpaceDE w:val="0"/>
        <w:spacing w:after="0" w:line="276" w:lineRule="auto"/>
        <w:ind w:left="426" w:hanging="426"/>
        <w:jc w:val="both"/>
        <w:rPr>
          <w:sz w:val="22"/>
          <w:szCs w:val="22"/>
        </w:rPr>
      </w:pPr>
      <w:bookmarkStart w:id="1" w:name="_Hlk43104095"/>
      <w:r w:rsidRPr="00832E25">
        <w:rPr>
          <w:sz w:val="22"/>
          <w:szCs w:val="22"/>
        </w:rPr>
        <w:t xml:space="preserve">Przedmiotem niniejszego zamówienia są roboty budowlane, obejmujące zadanie pn.: </w:t>
      </w:r>
      <w:r w:rsidRPr="00832E25">
        <w:rPr>
          <w:b/>
          <w:i/>
          <w:sz w:val="22"/>
          <w:szCs w:val="22"/>
        </w:rPr>
        <w:t>„</w:t>
      </w:r>
      <w:r w:rsidR="00332761" w:rsidRPr="00332761">
        <w:rPr>
          <w:b/>
          <w:bCs/>
          <w:i/>
          <w:color w:val="222222"/>
          <w:sz w:val="22"/>
          <w:szCs w:val="22"/>
          <w:shd w:val="clear" w:color="auto" w:fill="FFFFFF"/>
        </w:rPr>
        <w:t>Budowa przedszkola wraz z instalacjami i infrastrukturą towarzyszącą w Ślemieniu</w:t>
      </w:r>
      <w:r w:rsidRPr="00C40F73">
        <w:rPr>
          <w:b/>
          <w:i/>
          <w:sz w:val="22"/>
          <w:szCs w:val="22"/>
        </w:rPr>
        <w:t>”</w:t>
      </w:r>
      <w:r w:rsidRPr="00C40F73">
        <w:rPr>
          <w:sz w:val="22"/>
          <w:szCs w:val="22"/>
        </w:rPr>
        <w:t>.</w:t>
      </w:r>
      <w:r w:rsidR="001756D0" w:rsidRPr="00C40F73">
        <w:rPr>
          <w:sz w:val="22"/>
          <w:szCs w:val="22"/>
        </w:rPr>
        <w:t xml:space="preserve"> </w:t>
      </w:r>
    </w:p>
    <w:p w14:paraId="300686AF" w14:textId="37EB4340" w:rsidR="00C44281" w:rsidRPr="00C40F73" w:rsidRDefault="00832E25" w:rsidP="00832E25">
      <w:pPr>
        <w:pStyle w:val="Tekstpodstawowywcity"/>
        <w:widowControl w:val="0"/>
        <w:numPr>
          <w:ilvl w:val="0"/>
          <w:numId w:val="24"/>
        </w:numPr>
        <w:suppressAutoHyphens/>
        <w:autoSpaceDE w:val="0"/>
        <w:spacing w:after="0" w:line="276" w:lineRule="auto"/>
        <w:ind w:left="425" w:hanging="426"/>
        <w:jc w:val="both"/>
        <w:rPr>
          <w:sz w:val="22"/>
          <w:szCs w:val="22"/>
        </w:rPr>
      </w:pPr>
      <w:r w:rsidRPr="00C40F73">
        <w:rPr>
          <w:sz w:val="22"/>
          <w:szCs w:val="22"/>
        </w:rPr>
        <w:t xml:space="preserve">Szczegóły zakres przedmiotu niniejszego zamówienia precyzuje załącznik nr 7 do SWZ – Opis Przedmiotu Zamówienia (OPZ) – </w:t>
      </w:r>
      <w:r w:rsidR="00332761" w:rsidRPr="00332761">
        <w:rPr>
          <w:sz w:val="22"/>
          <w:szCs w:val="22"/>
        </w:rPr>
        <w:t>Projekty wykonawcze, Specyfikacja Techniczna Wykonania i Odbioru Robót oraz Przedmiary robót (pomocniczo)</w:t>
      </w:r>
      <w:r w:rsidRPr="00C40F73">
        <w:rPr>
          <w:sz w:val="22"/>
          <w:szCs w:val="22"/>
        </w:rPr>
        <w:t>.</w:t>
      </w:r>
      <w:r w:rsidR="006B3898" w:rsidRPr="00C40F73">
        <w:rPr>
          <w:sz w:val="22"/>
          <w:szCs w:val="22"/>
        </w:rPr>
        <w:t xml:space="preserve"> </w:t>
      </w:r>
    </w:p>
    <w:p w14:paraId="0569A2C5" w14:textId="3DF44169"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sidRPr="00C40F73">
        <w:rPr>
          <w:sz w:val="22"/>
          <w:szCs w:val="22"/>
        </w:rPr>
        <w:t xml:space="preserve">Pożądane </w:t>
      </w:r>
      <w:r w:rsidR="00332761" w:rsidRPr="00C40F73">
        <w:rPr>
          <w:sz w:val="22"/>
          <w:szCs w:val="22"/>
        </w:rPr>
        <w:t>jest,</w:t>
      </w:r>
      <w:r w:rsidRPr="00C40F73">
        <w:rPr>
          <w:sz w:val="22"/>
          <w:szCs w:val="22"/>
        </w:rPr>
        <w:t xml:space="preserve"> aby przed złożeniem Oferty Wykonawca przeprowadził wizję lokalną terenu, na </w:t>
      </w:r>
      <w:r w:rsidRPr="00C40F73">
        <w:rPr>
          <w:sz w:val="22"/>
          <w:szCs w:val="22"/>
        </w:rPr>
        <w:lastRenderedPageBreak/>
        <w:t>którym zlokalizowane będą roboty objęte przedmiotem niniejszego</w:t>
      </w:r>
      <w:r>
        <w:rPr>
          <w:sz w:val="22"/>
          <w:szCs w:val="22"/>
        </w:rPr>
        <w:t xml:space="preserve"> zamówienia. Przeprowadzenie wizji nie jest warunkiem dla złożenia oferty w niniejszym postępowaniu. Koszty dokonania wizji lokalnej terenu budowy poniesie Wykonawca. </w:t>
      </w:r>
    </w:p>
    <w:p w14:paraId="40962613" w14:textId="77777777" w:rsidR="003F7ACB" w:rsidRDefault="003F7ACB" w:rsidP="006B711F">
      <w:pPr>
        <w:pStyle w:val="Tekstpodstawowywcity"/>
        <w:widowControl w:val="0"/>
        <w:numPr>
          <w:ilvl w:val="0"/>
          <w:numId w:val="24"/>
        </w:numPr>
        <w:suppressAutoHyphens/>
        <w:autoSpaceDE w:val="0"/>
        <w:spacing w:after="0" w:line="276" w:lineRule="auto"/>
        <w:ind w:left="426" w:hanging="426"/>
        <w:jc w:val="both"/>
      </w:pPr>
      <w:r>
        <w:rPr>
          <w:sz w:val="22"/>
          <w:szCs w:val="22"/>
        </w:rPr>
        <w:t xml:space="preserve">Roboty budowlane stanowiące przedmiot niniejszego zamówienia należy wykonać zgodnie z niniejszą SWZ, </w:t>
      </w:r>
      <w:r w:rsidR="00C44281">
        <w:rPr>
          <w:sz w:val="22"/>
          <w:szCs w:val="22"/>
        </w:rPr>
        <w:t>Opisem Przedmiotu Zamówienia (OPZ)</w:t>
      </w:r>
      <w:r>
        <w:rPr>
          <w:sz w:val="22"/>
          <w:szCs w:val="22"/>
        </w:rPr>
        <w:t>, Projektem Umowy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14:paraId="5B3F7DD1" w14:textId="77777777" w:rsidR="003F7AC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14:paraId="2DCAAFBE" w14:textId="77777777" w:rsidR="003F7ACB" w:rsidRDefault="003F7ACB" w:rsidP="003F7ACB">
      <w:pPr>
        <w:pStyle w:val="Tekstpodstawowywcity"/>
        <w:spacing w:after="0" w:line="276" w:lineRule="auto"/>
        <w:ind w:left="850" w:hanging="425"/>
        <w:jc w:val="both"/>
      </w:pPr>
      <w:r>
        <w:rPr>
          <w:sz w:val="22"/>
          <w:szCs w:val="22"/>
        </w:rPr>
        <w:t>1)</w:t>
      </w:r>
      <w:r>
        <w:rPr>
          <w:sz w:val="22"/>
          <w:szCs w:val="22"/>
        </w:rPr>
        <w:tab/>
        <w:t>szkody i następstwa nieszczęśliwych wypadków dotyczących pracowników Wykonawcy oraz osób trzecich przebywających w rejonie prowadzonych robót;</w:t>
      </w:r>
    </w:p>
    <w:p w14:paraId="53C4C651" w14:textId="77777777" w:rsidR="003F7ACB" w:rsidRDefault="003F7ACB" w:rsidP="003F7ACB">
      <w:pPr>
        <w:pStyle w:val="Tekstpodstawowywcity"/>
        <w:spacing w:after="0" w:line="276" w:lineRule="auto"/>
        <w:ind w:left="850" w:hanging="425"/>
        <w:jc w:val="both"/>
      </w:pPr>
      <w:r>
        <w:rPr>
          <w:sz w:val="22"/>
          <w:szCs w:val="22"/>
        </w:rPr>
        <w:t>2)</w:t>
      </w:r>
      <w:r>
        <w:rPr>
          <w:sz w:val="22"/>
          <w:szCs w:val="22"/>
        </w:rPr>
        <w:tab/>
        <w:t>szkody wynikające ze zniszczeń oraz innych zdarzeń w odniesieniu do robót, materiałów sprzętu i innego mienia ruchomego związanego z prowadzeniem robót podczas realizacji przedmiotu niniejszej umowy;</w:t>
      </w:r>
    </w:p>
    <w:p w14:paraId="3EF8F767" w14:textId="77777777" w:rsidR="003F7ACB" w:rsidRDefault="003F7ACB" w:rsidP="003F7ACB">
      <w:pPr>
        <w:pStyle w:val="Tekstpodstawowywcity"/>
        <w:spacing w:after="0" w:line="276" w:lineRule="auto"/>
        <w:ind w:left="850" w:hanging="425"/>
        <w:jc w:val="both"/>
      </w:pPr>
      <w:r>
        <w:rPr>
          <w:sz w:val="22"/>
          <w:szCs w:val="22"/>
        </w:rPr>
        <w:t>3)</w:t>
      </w:r>
      <w:r>
        <w:rPr>
          <w:sz w:val="22"/>
          <w:szCs w:val="22"/>
        </w:rPr>
        <w:tab/>
        <w:t>szkody w robotach spowodowane przez niego przy usuwaniu wad w okresie gwarancji i rękojmi;</w:t>
      </w:r>
    </w:p>
    <w:p w14:paraId="70380C6C" w14:textId="77777777" w:rsidR="003F7ACB" w:rsidRDefault="003F7ACB" w:rsidP="003F7ACB">
      <w:pPr>
        <w:pStyle w:val="Tekstpodstawowywcity"/>
        <w:spacing w:after="0" w:line="276" w:lineRule="auto"/>
        <w:ind w:left="850" w:hanging="425"/>
        <w:jc w:val="both"/>
      </w:pPr>
      <w:r>
        <w:rPr>
          <w:sz w:val="22"/>
          <w:szCs w:val="22"/>
        </w:rPr>
        <w:t>4)</w:t>
      </w:r>
      <w:r>
        <w:rPr>
          <w:sz w:val="22"/>
          <w:szCs w:val="22"/>
        </w:rPr>
        <w:tab/>
        <w:t>niewłaściwe zabezpieczenie terenu budowy oraz dopuszczenie na teren budowy osób nieupoważnionych.</w:t>
      </w:r>
    </w:p>
    <w:p w14:paraId="31417B8E" w14:textId="787B3A03"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zgodnie z zapisami art. 99 ust. 5 i art. 101 ust. 4 ustawy </w:t>
      </w:r>
      <w:r w:rsidR="000873DF">
        <w:rPr>
          <w:sz w:val="22"/>
          <w:szCs w:val="22"/>
        </w:rPr>
        <w:t>P</w:t>
      </w:r>
      <w:r>
        <w:rPr>
          <w:sz w:val="22"/>
          <w:szCs w:val="22"/>
        </w:rPr>
        <w:t xml:space="preserve">zp,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Pr>
          <w:b/>
          <w:sz w:val="22"/>
          <w:szCs w:val="22"/>
        </w:rPr>
        <w:t>wyłącznie</w:t>
      </w:r>
      <w:r>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w:t>
      </w:r>
      <w:r w:rsidR="00332761">
        <w:rPr>
          <w:sz w:val="22"/>
          <w:szCs w:val="22"/>
        </w:rPr>
        <w:t>techniczne dla</w:t>
      </w:r>
      <w:r>
        <w:rPr>
          <w:sz w:val="22"/>
          <w:szCs w:val="22"/>
        </w:rPr>
        <w:t xml:space="preserve">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w:t>
      </w:r>
      <w:r w:rsidR="00332761">
        <w:rPr>
          <w:sz w:val="22"/>
          <w:szCs w:val="22"/>
        </w:rPr>
        <w:t>równoważne w</w:t>
      </w:r>
      <w:r>
        <w:rPr>
          <w:sz w:val="22"/>
          <w:szCs w:val="22"/>
        </w:rPr>
        <w:t xml:space="preserve"> świetle przedłożonych przez Wykonawcę dokumentów, </w:t>
      </w:r>
      <w:r>
        <w:rPr>
          <w:sz w:val="22"/>
          <w:szCs w:val="22"/>
        </w:rPr>
        <w:lastRenderedPageBreak/>
        <w:t xml:space="preserve">oferta tego Wykonawcy zostanie odrzucona jako nieodpowiadająca treści SWZ. W przypadku zaś opisania przedmiotu </w:t>
      </w:r>
      <w:r w:rsidR="00332761">
        <w:rPr>
          <w:sz w:val="22"/>
          <w:szCs w:val="22"/>
        </w:rPr>
        <w:t>zamówienia przez</w:t>
      </w:r>
      <w:r>
        <w:rPr>
          <w:sz w:val="22"/>
          <w:szCs w:val="22"/>
        </w:rPr>
        <w:t xml:space="preserve">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p>
    <w:p w14:paraId="382DB4DA"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W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p>
    <w:p w14:paraId="4C7FE6DC" w14:textId="44B995ED"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Ponadto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w:t>
      </w:r>
      <w:r w:rsidR="00332761">
        <w:rPr>
          <w:sz w:val="22"/>
          <w:szCs w:val="22"/>
        </w:rPr>
        <w:t>zgodności przepisami</w:t>
      </w:r>
      <w:r>
        <w:rPr>
          <w:sz w:val="22"/>
          <w:szCs w:val="22"/>
        </w:rPr>
        <w:t xml:space="preserve"> i normami oraz kart katalogowych producentów urządzeń/materiałów równoważnych. Niniejsze dokumenty muszą w sposób jednoznaczny stwierdzać równoważność proponowanych technologii/systemów/urządzeń/materiałów.</w:t>
      </w:r>
    </w:p>
    <w:p w14:paraId="61C873B1"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W przypadku wątpliwości co do równoważności zaproponowanych w ofercie zamienników technologii/systemów/urządzeń/materiałów równoważnych, Zamawiający w porozumieniu </w:t>
      </w:r>
      <w:r>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p w14:paraId="620B2B1C"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 xml:space="preserve">Zamawiający podkreśla, iż </w:t>
      </w:r>
      <w:r>
        <w:rPr>
          <w:b/>
          <w:sz w:val="22"/>
          <w:szCs w:val="22"/>
        </w:rPr>
        <w:t>nie ogranicza katalogu dokumentów jakie Wykonawca, w celu udowodnienia równoważności, winien przedłożyć</w:t>
      </w:r>
      <w:r w:rsidR="00621E01">
        <w:rPr>
          <w:b/>
          <w:sz w:val="22"/>
          <w:szCs w:val="22"/>
        </w:rPr>
        <w:t xml:space="preserve"> </w:t>
      </w:r>
      <w:r>
        <w:rPr>
          <w:b/>
          <w:sz w:val="22"/>
          <w:szCs w:val="22"/>
        </w:rPr>
        <w:t>w ofercie.</w:t>
      </w:r>
    </w:p>
    <w:p w14:paraId="6181BAE5" w14:textId="77777777" w:rsidR="003F7ACB" w:rsidRDefault="003F7ACB" w:rsidP="006B711F">
      <w:pPr>
        <w:pStyle w:val="Tekstpodstawowywcity"/>
        <w:widowControl w:val="0"/>
        <w:numPr>
          <w:ilvl w:val="0"/>
          <w:numId w:val="24"/>
        </w:numPr>
        <w:suppressAutoHyphens/>
        <w:autoSpaceDE w:val="0"/>
        <w:spacing w:after="0" w:line="276" w:lineRule="auto"/>
        <w:ind w:left="425" w:hanging="425"/>
        <w:jc w:val="both"/>
      </w:pPr>
      <w:r>
        <w:rPr>
          <w:sz w:val="22"/>
          <w:szCs w:val="22"/>
        </w:rPr>
        <w:t>Jeżeli do oferty wykonawca nie zostanie załączony wykaz proponowanych technologii/systemów/urządzeń/materiałów równoważnych Zamawiający przyjmie, iż Wykonawca odstępuje od oferowania tego rodzaju technologii, systemów, urządzeń lub materiałów.</w:t>
      </w:r>
    </w:p>
    <w:p w14:paraId="48EBC858" w14:textId="77777777" w:rsidR="003F7ACB" w:rsidRPr="001B00EB" w:rsidRDefault="003F7ACB" w:rsidP="006B711F">
      <w:pPr>
        <w:pStyle w:val="Tekstpodstawowywcity"/>
        <w:widowControl w:val="0"/>
        <w:numPr>
          <w:ilvl w:val="0"/>
          <w:numId w:val="24"/>
        </w:numPr>
        <w:suppressAutoHyphens/>
        <w:autoSpaceDE w:val="0"/>
        <w:spacing w:after="0" w:line="276" w:lineRule="auto"/>
        <w:ind w:left="425" w:hanging="426"/>
        <w:jc w:val="both"/>
      </w:pPr>
      <w:r>
        <w:rPr>
          <w:sz w:val="22"/>
          <w:szCs w:val="22"/>
        </w:rPr>
        <w:t xml:space="preserve">Szczegółowy zakres obowiązków Wykonawcy został opisany w Załączniku nr </w:t>
      </w:r>
      <w:r w:rsidR="00FB15B9">
        <w:rPr>
          <w:sz w:val="22"/>
          <w:szCs w:val="22"/>
        </w:rPr>
        <w:t>6</w:t>
      </w:r>
      <w:r>
        <w:rPr>
          <w:sz w:val="22"/>
          <w:szCs w:val="22"/>
        </w:rPr>
        <w:t xml:space="preserve"> do SWZ – Projekcie Umowy.</w:t>
      </w:r>
    </w:p>
    <w:p w14:paraId="1871BA0D" w14:textId="77777777" w:rsidR="001B00EB" w:rsidRPr="001B00EB" w:rsidRDefault="001B00EB" w:rsidP="006B711F">
      <w:pPr>
        <w:pStyle w:val="Tekstpodstawowywcity"/>
        <w:widowControl w:val="0"/>
        <w:numPr>
          <w:ilvl w:val="0"/>
          <w:numId w:val="24"/>
        </w:numPr>
        <w:suppressAutoHyphens/>
        <w:autoSpaceDE w:val="0"/>
        <w:spacing w:after="0" w:line="276" w:lineRule="auto"/>
        <w:ind w:left="425" w:hanging="426"/>
        <w:jc w:val="both"/>
      </w:pPr>
      <w:r w:rsidRPr="00FA3145">
        <w:rPr>
          <w:sz w:val="22"/>
        </w:rPr>
        <w:t xml:space="preserve">Zamawiający wymaga, aby </w:t>
      </w:r>
      <w:r w:rsidR="00C959F8" w:rsidRPr="00C959F8">
        <w:rPr>
          <w:sz w:val="22"/>
        </w:rPr>
        <w:t>osoby wykonujące czynności w trakcie realizacji zamówienia, w szczególności takie jak: prace budowlane, prace instalacyjne, prace ziemne, inne prace osób, które wykonywać będą bezpośrednio czynności związane z wykonywaniem robót, czyli pracowników fizycznych wykonujących czynności polegające na wykonywaniu pracy w sposób określony w art. 22 § 1ustawy z dnia 26 czerwca 1974 r. – Kodeks Pracy (</w:t>
      </w:r>
      <w:r w:rsidR="00C959F8" w:rsidRPr="00C959F8">
        <w:rPr>
          <w:bCs/>
          <w:sz w:val="22"/>
        </w:rPr>
        <w:t>t.j. Dz. U. z 2020 r. poz. 1320 z późn. zm.</w:t>
      </w:r>
      <w:r w:rsidR="00C959F8" w:rsidRPr="00C959F8">
        <w:rPr>
          <w:sz w:val="22"/>
        </w:rPr>
        <w:t xml:space="preserve">) – z wyłączeniem osób pełniących samodzielne funkcje techniczne w budownictwie, stosowanie do art. 12 </w:t>
      </w:r>
      <w:r w:rsidR="00C959F8">
        <w:rPr>
          <w:sz w:val="22"/>
        </w:rPr>
        <w:t>i nast. ustawy Prawo budowlane,</w:t>
      </w:r>
      <w:r w:rsidRPr="00FA3145">
        <w:rPr>
          <w:sz w:val="22"/>
        </w:rPr>
        <w:t xml:space="preserve"> byli zatrudnieni </w:t>
      </w:r>
      <w:r w:rsidR="00C959F8">
        <w:rPr>
          <w:sz w:val="22"/>
        </w:rPr>
        <w:t xml:space="preserve">przez Wykonawcę </w:t>
      </w:r>
      <w:r w:rsidRPr="00FA3145">
        <w:rPr>
          <w:sz w:val="22"/>
        </w:rPr>
        <w:t>na podstawie stosunku pracy.</w:t>
      </w:r>
      <w:bookmarkEnd w:id="1"/>
    </w:p>
    <w:p w14:paraId="5DFB55A5" w14:textId="77777777" w:rsidR="00B26CA7" w:rsidRPr="00FA3145" w:rsidRDefault="00B26CA7" w:rsidP="00FA3145">
      <w:pPr>
        <w:tabs>
          <w:tab w:val="left" w:pos="360"/>
        </w:tabs>
        <w:spacing w:line="276" w:lineRule="auto"/>
        <w:jc w:val="both"/>
        <w:rPr>
          <w:sz w:val="22"/>
        </w:rPr>
      </w:pPr>
    </w:p>
    <w:p w14:paraId="0E117B61" w14:textId="77777777" w:rsidR="007B7170" w:rsidRPr="00A75636" w:rsidRDefault="007B7170" w:rsidP="006B711F">
      <w:pPr>
        <w:pStyle w:val="Nagwek3"/>
        <w:numPr>
          <w:ilvl w:val="0"/>
          <w:numId w:val="11"/>
        </w:numPr>
        <w:spacing w:line="276" w:lineRule="auto"/>
        <w:ind w:left="567" w:hanging="566"/>
        <w:jc w:val="both"/>
        <w:rPr>
          <w:caps/>
          <w:sz w:val="22"/>
        </w:rPr>
      </w:pPr>
      <w:r w:rsidRPr="001B00EB">
        <w:rPr>
          <w:caps/>
          <w:sz w:val="22"/>
          <w:highlight w:val="lightGray"/>
        </w:rPr>
        <w:t xml:space="preserve">TERMIN </w:t>
      </w:r>
      <w:r w:rsidRPr="009E51BD">
        <w:rPr>
          <w:caps/>
          <w:sz w:val="22"/>
          <w:shd w:val="clear" w:color="auto" w:fill="D0CECE" w:themeFill="background2" w:themeFillShade="E6"/>
        </w:rPr>
        <w:t>WYKONANIA ZAMÓWIENIA</w:t>
      </w:r>
    </w:p>
    <w:p w14:paraId="4FB6E2F2" w14:textId="77777777" w:rsidR="00124FEB" w:rsidRPr="00A75636" w:rsidRDefault="00124FEB" w:rsidP="00124FEB">
      <w:pPr>
        <w:autoSpaceDE w:val="0"/>
        <w:autoSpaceDN w:val="0"/>
        <w:spacing w:line="276" w:lineRule="auto"/>
        <w:jc w:val="both"/>
        <w:rPr>
          <w:sz w:val="22"/>
        </w:rPr>
      </w:pPr>
    </w:p>
    <w:p w14:paraId="362D4C49" w14:textId="1C993553" w:rsidR="00832E25" w:rsidRPr="00C67B67" w:rsidRDefault="00124FEB" w:rsidP="00832E25">
      <w:pPr>
        <w:numPr>
          <w:ilvl w:val="0"/>
          <w:numId w:val="25"/>
        </w:numPr>
        <w:tabs>
          <w:tab w:val="num" w:pos="426"/>
        </w:tabs>
        <w:autoSpaceDE w:val="0"/>
        <w:autoSpaceDN w:val="0"/>
        <w:spacing w:line="276" w:lineRule="auto"/>
        <w:ind w:left="426" w:hanging="426"/>
        <w:jc w:val="both"/>
        <w:rPr>
          <w:bCs/>
          <w:sz w:val="22"/>
        </w:rPr>
      </w:pPr>
      <w:r w:rsidRPr="00A75636">
        <w:rPr>
          <w:bCs/>
          <w:sz w:val="22"/>
        </w:rPr>
        <w:t xml:space="preserve">Zamówienie należy </w:t>
      </w:r>
      <w:r w:rsidRPr="00C67B67">
        <w:rPr>
          <w:bCs/>
          <w:sz w:val="22"/>
        </w:rPr>
        <w:t xml:space="preserve">wykonać </w:t>
      </w:r>
      <w:r w:rsidR="00C40F73" w:rsidRPr="00C67B67">
        <w:rPr>
          <w:b/>
          <w:sz w:val="22"/>
          <w:szCs w:val="22"/>
          <w:lang w:eastAsia="zh-CN"/>
        </w:rPr>
        <w:t xml:space="preserve">w terminie do </w:t>
      </w:r>
      <w:r w:rsidR="00B75C2F">
        <w:rPr>
          <w:b/>
          <w:sz w:val="22"/>
          <w:szCs w:val="22"/>
          <w:lang w:eastAsia="zh-CN"/>
        </w:rPr>
        <w:t>18</w:t>
      </w:r>
      <w:r w:rsidR="00C40F73" w:rsidRPr="00C67B67">
        <w:rPr>
          <w:b/>
          <w:sz w:val="22"/>
          <w:szCs w:val="22"/>
          <w:lang w:eastAsia="zh-CN"/>
        </w:rPr>
        <w:t xml:space="preserve"> miesięcy od dnia podpisania umowy</w:t>
      </w:r>
      <w:r w:rsidR="00C40F73" w:rsidRPr="00C67B67">
        <w:rPr>
          <w:sz w:val="22"/>
          <w:szCs w:val="22"/>
          <w:lang w:eastAsia="zh-CN"/>
        </w:rPr>
        <w:t>,</w:t>
      </w:r>
      <w:r w:rsidR="00C40F73" w:rsidRPr="00C67B67">
        <w:rPr>
          <w:sz w:val="22"/>
          <w:szCs w:val="22"/>
          <w:shd w:val="clear" w:color="auto" w:fill="FFFFFF"/>
        </w:rPr>
        <w:t xml:space="preserve"> z zastrzeżeniem następujących terminów szczegółowych:</w:t>
      </w:r>
    </w:p>
    <w:p w14:paraId="2C7A380C" w14:textId="16E546DB"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 zgodnie z załącznikiem nr 6 do Umowy – Harmonogramem rzeczowym – do </w:t>
      </w:r>
      <w:r w:rsidR="00B75C2F">
        <w:rPr>
          <w:sz w:val="22"/>
          <w:szCs w:val="22"/>
          <w:shd w:val="clear" w:color="auto" w:fill="FFFFFF"/>
        </w:rPr>
        <w:t>4,5</w:t>
      </w:r>
      <w:r w:rsidRPr="00F10444">
        <w:rPr>
          <w:sz w:val="22"/>
          <w:szCs w:val="22"/>
          <w:shd w:val="clear" w:color="auto" w:fill="FFFFFF"/>
        </w:rPr>
        <w:t xml:space="preserve"> </w:t>
      </w:r>
      <w:r w:rsidRPr="00F10444">
        <w:rPr>
          <w:sz w:val="22"/>
          <w:szCs w:val="22"/>
          <w:shd w:val="clear" w:color="auto" w:fill="FFFFFF"/>
        </w:rPr>
        <w:lastRenderedPageBreak/>
        <w:t>miesi</w:t>
      </w:r>
      <w:r w:rsidR="00B75C2F">
        <w:rPr>
          <w:sz w:val="22"/>
          <w:szCs w:val="22"/>
          <w:shd w:val="clear" w:color="auto" w:fill="FFFFFF"/>
        </w:rPr>
        <w:t>ąca</w:t>
      </w:r>
      <w:r w:rsidRPr="00F10444">
        <w:rPr>
          <w:sz w:val="22"/>
          <w:szCs w:val="22"/>
          <w:shd w:val="clear" w:color="auto" w:fill="FFFFFF"/>
        </w:rPr>
        <w:t xml:space="preserve"> od dnia podpisania umowy;</w:t>
      </w:r>
    </w:p>
    <w:p w14:paraId="67C4F415" w14:textId="345819D5"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 zgodnie z załącznikiem nr 6 do Umowy – Harmonogramem rzeczowym – do </w:t>
      </w:r>
      <w:r w:rsidR="00B75C2F">
        <w:rPr>
          <w:sz w:val="22"/>
          <w:szCs w:val="22"/>
          <w:shd w:val="clear" w:color="auto" w:fill="FFFFFF"/>
        </w:rPr>
        <w:t>9</w:t>
      </w:r>
      <w:r w:rsidRPr="00F10444">
        <w:rPr>
          <w:sz w:val="22"/>
          <w:szCs w:val="22"/>
          <w:shd w:val="clear" w:color="auto" w:fill="FFFFFF"/>
        </w:rPr>
        <w:t xml:space="preserve"> miesięcy od dnia podpisania umowy;</w:t>
      </w:r>
    </w:p>
    <w:p w14:paraId="09D4B92A" w14:textId="6D212212" w:rsidR="00F10444"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III, zgodnie z załącznikiem nr 6 do Umowy – Harmonogramem rzeczowym – do </w:t>
      </w:r>
      <w:r w:rsidR="00B75C2F">
        <w:rPr>
          <w:sz w:val="22"/>
          <w:szCs w:val="22"/>
          <w:shd w:val="clear" w:color="auto" w:fill="FFFFFF"/>
        </w:rPr>
        <w:t>13,5</w:t>
      </w:r>
      <w:r w:rsidRPr="00F10444">
        <w:rPr>
          <w:sz w:val="22"/>
          <w:szCs w:val="22"/>
          <w:shd w:val="clear" w:color="auto" w:fill="FFFFFF"/>
        </w:rPr>
        <w:t xml:space="preserve"> miesięcy od dnia podpisania umowy;</w:t>
      </w:r>
    </w:p>
    <w:p w14:paraId="405EF1EE" w14:textId="4EA44BFE" w:rsidR="00832E25" w:rsidRPr="00F10444" w:rsidRDefault="00F10444" w:rsidP="00F10444">
      <w:pPr>
        <w:widowControl w:val="0"/>
        <w:numPr>
          <w:ilvl w:val="0"/>
          <w:numId w:val="45"/>
        </w:numPr>
        <w:autoSpaceDE w:val="0"/>
        <w:autoSpaceDN w:val="0"/>
        <w:spacing w:line="276" w:lineRule="auto"/>
        <w:ind w:left="851" w:hanging="425"/>
        <w:jc w:val="both"/>
        <w:rPr>
          <w:sz w:val="22"/>
          <w:szCs w:val="22"/>
          <w:shd w:val="clear" w:color="auto" w:fill="FFFFFF"/>
        </w:rPr>
      </w:pPr>
      <w:r w:rsidRPr="00F10444">
        <w:rPr>
          <w:sz w:val="22"/>
          <w:szCs w:val="22"/>
          <w:shd w:val="clear" w:color="auto" w:fill="FFFFFF"/>
        </w:rPr>
        <w:t xml:space="preserve">Faza IV, zgodnie z załącznikiem nr 6 do Umowy – Harmonogramem rzeczowym – do </w:t>
      </w:r>
      <w:r w:rsidR="00B75C2F">
        <w:rPr>
          <w:sz w:val="22"/>
          <w:szCs w:val="22"/>
          <w:shd w:val="clear" w:color="auto" w:fill="FFFFFF"/>
        </w:rPr>
        <w:t>18</w:t>
      </w:r>
      <w:r w:rsidRPr="00F10444">
        <w:rPr>
          <w:sz w:val="22"/>
          <w:szCs w:val="22"/>
          <w:shd w:val="clear" w:color="auto" w:fill="FFFFFF"/>
        </w:rPr>
        <w:t xml:space="preserve"> miesięcy od dnia podpisania umowy;</w:t>
      </w:r>
    </w:p>
    <w:p w14:paraId="15741460" w14:textId="77777777" w:rsidR="00124FEB" w:rsidRPr="00A75636" w:rsidRDefault="00832E25" w:rsidP="00832E25">
      <w:pPr>
        <w:tabs>
          <w:tab w:val="num" w:pos="426"/>
        </w:tabs>
        <w:autoSpaceDE w:val="0"/>
        <w:autoSpaceDN w:val="0"/>
        <w:spacing w:line="276" w:lineRule="auto"/>
        <w:ind w:left="426"/>
        <w:jc w:val="both"/>
        <w:rPr>
          <w:bCs/>
          <w:sz w:val="22"/>
        </w:rPr>
      </w:pPr>
      <w:r w:rsidRPr="00C67B67">
        <w:rPr>
          <w:sz w:val="22"/>
          <w:szCs w:val="22"/>
          <w:shd w:val="clear" w:color="auto" w:fill="FFFFFF"/>
        </w:rPr>
        <w:t>przy czym stwierdzenie prawidłowego wykonania przedmiotu zamówienia nastąpi po podpisaniu przez strony protokołu końcowego</w:t>
      </w:r>
      <w:r w:rsidRPr="00832E25">
        <w:rPr>
          <w:sz w:val="22"/>
          <w:szCs w:val="22"/>
          <w:shd w:val="clear" w:color="auto" w:fill="FFFFFF"/>
        </w:rPr>
        <w:t xml:space="preserve"> (bez uwag) oraz uzyskaniu przez Wykonawcę prawomocnego pozwolenia na użytkowanie</w:t>
      </w:r>
      <w:r w:rsidRPr="00832E25">
        <w:rPr>
          <w:bCs/>
          <w:sz w:val="22"/>
        </w:rPr>
        <w:t>.</w:t>
      </w:r>
    </w:p>
    <w:p w14:paraId="213E635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2</w:t>
      </w:r>
      <w:r w:rsidR="00124FEB" w:rsidRPr="00A75636">
        <w:rPr>
          <w:bCs/>
          <w:sz w:val="22"/>
        </w:rPr>
        <w:t>.</w:t>
      </w:r>
      <w:r w:rsidR="00124FEB" w:rsidRPr="00A75636">
        <w:rPr>
          <w:bCs/>
          <w:sz w:val="22"/>
        </w:rPr>
        <w:tab/>
        <w:t xml:space="preserve">Wymagany okres </w:t>
      </w:r>
      <w:r w:rsidR="00124FEB" w:rsidRPr="00A75636">
        <w:rPr>
          <w:b/>
          <w:bCs/>
          <w:sz w:val="22"/>
        </w:rPr>
        <w:t>gwarancji</w:t>
      </w:r>
      <w:r w:rsidR="00124FEB" w:rsidRPr="00A75636">
        <w:rPr>
          <w:bCs/>
          <w:sz w:val="22"/>
        </w:rPr>
        <w:t xml:space="preserve"> na wykonane, w ramach zamówienia roboty (materiały, robociznę, instalacje i urządzenia) wynosi nie mniej niż </w:t>
      </w:r>
      <w:r w:rsidR="00124FEB" w:rsidRPr="00A75636">
        <w:rPr>
          <w:b/>
          <w:bCs/>
          <w:sz w:val="22"/>
        </w:rPr>
        <w:t>36 miesięcy, z zastrzeżeniem, że Wykonawcy mogą udzielić Zamawiającemu dłuższej gwarancji</w:t>
      </w:r>
      <w:r w:rsidR="00124FEB" w:rsidRPr="00A75636">
        <w:rPr>
          <w:bCs/>
          <w:sz w:val="22"/>
        </w:rPr>
        <w:t>. Gwarancja jakości rozpoczyna bieg w dniu odbioru końcowego i przejęcia robót przez Zamawiającego</w:t>
      </w:r>
      <w:r w:rsidR="00124FEB" w:rsidRPr="00124FEB">
        <w:rPr>
          <w:bCs/>
          <w:sz w:val="22"/>
        </w:rPr>
        <w:t>, co zostanie poświadczone podpisaniem (bez uwag) protokołu odbioru końcowego dla całości robót.</w:t>
      </w:r>
    </w:p>
    <w:p w14:paraId="7175F0D8" w14:textId="77777777" w:rsidR="00124FEB" w:rsidRPr="00124FEB" w:rsidRDefault="00C44281" w:rsidP="00124FEB">
      <w:pPr>
        <w:tabs>
          <w:tab w:val="num" w:pos="426"/>
        </w:tabs>
        <w:autoSpaceDE w:val="0"/>
        <w:autoSpaceDN w:val="0"/>
        <w:spacing w:line="276" w:lineRule="auto"/>
        <w:ind w:left="426" w:hanging="426"/>
        <w:jc w:val="both"/>
        <w:rPr>
          <w:bCs/>
          <w:sz w:val="22"/>
        </w:rPr>
      </w:pPr>
      <w:r>
        <w:rPr>
          <w:bCs/>
          <w:sz w:val="22"/>
        </w:rPr>
        <w:t>3</w:t>
      </w:r>
      <w:r w:rsidR="00124FEB" w:rsidRPr="00124FEB">
        <w:rPr>
          <w:bCs/>
          <w:sz w:val="22"/>
        </w:rPr>
        <w:t>.</w:t>
      </w:r>
      <w:r w:rsidR="00124FEB" w:rsidRPr="00124FEB">
        <w:rPr>
          <w:bCs/>
          <w:sz w:val="22"/>
        </w:rPr>
        <w:tab/>
        <w:t xml:space="preserve">Roboty objęte są </w:t>
      </w:r>
      <w:r w:rsidR="00124FEB" w:rsidRPr="00124FEB">
        <w:rPr>
          <w:b/>
          <w:bCs/>
          <w:sz w:val="22"/>
        </w:rPr>
        <w:t>minimum</w:t>
      </w:r>
      <w:r w:rsidR="00124FEB" w:rsidRPr="00124FEB">
        <w:rPr>
          <w:bCs/>
          <w:sz w:val="22"/>
        </w:rPr>
        <w:t xml:space="preserve"> </w:t>
      </w:r>
      <w:r w:rsidR="00124FEB" w:rsidRPr="00124FEB">
        <w:rPr>
          <w:b/>
          <w:bCs/>
          <w:sz w:val="22"/>
        </w:rPr>
        <w:t>36 miesięcznym</w:t>
      </w:r>
      <w:r w:rsidR="00124FEB" w:rsidRPr="00124FEB">
        <w:rPr>
          <w:bCs/>
          <w:sz w:val="22"/>
        </w:rPr>
        <w:t xml:space="preserve"> okresem </w:t>
      </w:r>
      <w:r w:rsidR="00124FEB" w:rsidRPr="00124FEB">
        <w:rPr>
          <w:b/>
          <w:bCs/>
          <w:sz w:val="22"/>
        </w:rPr>
        <w:t>rękojmi za wady, z zastrzeżeniem, że Wykonawcy mogą udzielić Zamawiającemu dłuższej rękojmi</w:t>
      </w:r>
      <w:r w:rsidR="00124FEB" w:rsidRPr="00124FEB">
        <w:rPr>
          <w:bCs/>
          <w:sz w:val="22"/>
        </w:rPr>
        <w:t xml:space="preserve">, którego bieg rozpoczyna się w dniu odbioru końcowego i przejęcia robót przez Zamawiającego, co zostanie poświadczone podpisaniem (bez uwag) protokołu odbioru końcowego dla całości </w:t>
      </w:r>
      <w:r w:rsidR="00124FEB" w:rsidRPr="00297D4D">
        <w:rPr>
          <w:bCs/>
          <w:sz w:val="22"/>
        </w:rPr>
        <w:t>r</w:t>
      </w:r>
      <w:r w:rsidR="00124FEB" w:rsidRPr="00124FEB">
        <w:rPr>
          <w:bCs/>
          <w:sz w:val="22"/>
        </w:rPr>
        <w:t>obót</w:t>
      </w:r>
    </w:p>
    <w:p w14:paraId="54A5926B" w14:textId="77777777" w:rsidR="00124FEB" w:rsidRDefault="00C44281" w:rsidP="00124FEB">
      <w:pPr>
        <w:tabs>
          <w:tab w:val="num" w:pos="426"/>
        </w:tabs>
        <w:autoSpaceDE w:val="0"/>
        <w:autoSpaceDN w:val="0"/>
        <w:spacing w:line="276" w:lineRule="auto"/>
        <w:ind w:left="426" w:hanging="426"/>
        <w:jc w:val="both"/>
        <w:rPr>
          <w:bCs/>
          <w:sz w:val="22"/>
        </w:rPr>
      </w:pPr>
      <w:r>
        <w:rPr>
          <w:bCs/>
          <w:sz w:val="22"/>
        </w:rPr>
        <w:t>4</w:t>
      </w:r>
      <w:r w:rsidR="00124FEB" w:rsidRPr="00124FEB">
        <w:rPr>
          <w:bCs/>
          <w:sz w:val="22"/>
        </w:rPr>
        <w:t>.</w:t>
      </w:r>
      <w:r w:rsidR="00124FEB" w:rsidRPr="00124FEB">
        <w:rPr>
          <w:bCs/>
          <w:sz w:val="22"/>
        </w:rPr>
        <w:tab/>
        <w:t xml:space="preserve">Warunki gwarancji i rękojmi określone zostały w Załączniku nr </w:t>
      </w:r>
      <w:r w:rsidR="00C85D29">
        <w:rPr>
          <w:bCs/>
          <w:sz w:val="22"/>
        </w:rPr>
        <w:t>6</w:t>
      </w:r>
      <w:r w:rsidR="00124FEB" w:rsidRPr="00124FEB">
        <w:rPr>
          <w:bCs/>
          <w:sz w:val="22"/>
        </w:rPr>
        <w:t xml:space="preserve"> do SWZ – Projekcie Umowy.</w:t>
      </w:r>
    </w:p>
    <w:p w14:paraId="6EEEE7C3" w14:textId="77777777" w:rsidR="00832E25" w:rsidRPr="00124FEB" w:rsidRDefault="00832E25" w:rsidP="00124FEB">
      <w:pPr>
        <w:tabs>
          <w:tab w:val="num" w:pos="426"/>
        </w:tabs>
        <w:autoSpaceDE w:val="0"/>
        <w:autoSpaceDN w:val="0"/>
        <w:spacing w:line="276" w:lineRule="auto"/>
        <w:ind w:left="426" w:hanging="426"/>
        <w:jc w:val="both"/>
        <w:rPr>
          <w:bCs/>
          <w:sz w:val="22"/>
        </w:rPr>
      </w:pPr>
    </w:p>
    <w:p w14:paraId="5E3E1C53" w14:textId="77777777" w:rsidR="007B7170" w:rsidRPr="00D81AA4" w:rsidRDefault="007B7170" w:rsidP="006B711F">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14:paraId="0FD178FE" w14:textId="77777777" w:rsidR="007B7170" w:rsidRPr="00FA3145" w:rsidRDefault="007B7170" w:rsidP="00FA3145">
      <w:pPr>
        <w:pStyle w:val="Tekstpodstawowy"/>
        <w:tabs>
          <w:tab w:val="clear" w:pos="142"/>
        </w:tabs>
        <w:spacing w:line="276" w:lineRule="auto"/>
        <w:rPr>
          <w:sz w:val="22"/>
        </w:rPr>
      </w:pPr>
    </w:p>
    <w:p w14:paraId="721B5DC5" w14:textId="77777777" w:rsidR="007B2CD4" w:rsidRDefault="001123F4" w:rsidP="006B711F">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14:paraId="1EE942EF" w14:textId="77777777" w:rsidR="006B3898" w:rsidRPr="00FA3145" w:rsidRDefault="006B3898" w:rsidP="006B3898">
      <w:pPr>
        <w:pStyle w:val="Tekstpodstawowy"/>
        <w:tabs>
          <w:tab w:val="clear" w:pos="142"/>
        </w:tabs>
        <w:spacing w:line="276" w:lineRule="auto"/>
        <w:ind w:left="426"/>
        <w:rPr>
          <w:b/>
          <w:sz w:val="22"/>
        </w:rPr>
      </w:pPr>
    </w:p>
    <w:p w14:paraId="75B981BE" w14:textId="77777777" w:rsidR="007B2CD4" w:rsidRPr="00FA3145" w:rsidRDefault="006E5EC7" w:rsidP="006B711F">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14:paraId="1D10EFC1" w14:textId="77777777" w:rsidR="00B75C2F" w:rsidRPr="0002197C" w:rsidRDefault="00B75C2F" w:rsidP="00B75C2F">
      <w:pPr>
        <w:jc w:val="both"/>
        <w:rPr>
          <w:sz w:val="22"/>
          <w:szCs w:val="22"/>
        </w:rPr>
      </w:pPr>
    </w:p>
    <w:p w14:paraId="2DCA7CB5" w14:textId="10D2834A" w:rsidR="00B75C2F" w:rsidRPr="004E2FAB" w:rsidRDefault="00B75C2F" w:rsidP="00B75C2F">
      <w:pPr>
        <w:spacing w:line="276" w:lineRule="auto"/>
        <w:ind w:left="851"/>
        <w:jc w:val="both"/>
        <w:rPr>
          <w:bCs/>
          <w:sz w:val="22"/>
          <w:szCs w:val="22"/>
        </w:rPr>
      </w:pPr>
      <w:r w:rsidRPr="004E2FAB">
        <w:rPr>
          <w:sz w:val="22"/>
          <w:szCs w:val="22"/>
        </w:rPr>
        <w:t xml:space="preserve">Z postępowania o udzielenie zamówienia wyklucza się Wykonawców, którzy podlegają wykluczeniu na podstawie przepisów, o których mowa w </w:t>
      </w:r>
      <w:r w:rsidRPr="00B75C2F">
        <w:rPr>
          <w:sz w:val="22"/>
          <w:szCs w:val="22"/>
        </w:rPr>
        <w:t>art. 108 ust. 1 pkt 1) – 6) ustawy Pzp (podstawy wykluczenia obligatoryjne) oraz art. 109 ust. 1 pkt 7 ustawy Pzp (podstawy wykluczenia fakultatywne), z zastrzeżeniem wyjątków przewidzianych w ustawie Pzp</w:t>
      </w:r>
      <w:r w:rsidRPr="004E2FAB">
        <w:rPr>
          <w:sz w:val="22"/>
          <w:szCs w:val="22"/>
        </w:rPr>
        <w:t>.</w:t>
      </w:r>
    </w:p>
    <w:p w14:paraId="4C1EEB11" w14:textId="77777777" w:rsidR="00B75C2F" w:rsidRPr="004E2FAB" w:rsidRDefault="00B75C2F" w:rsidP="00B75C2F">
      <w:pPr>
        <w:spacing w:line="276" w:lineRule="auto"/>
        <w:ind w:left="851"/>
        <w:jc w:val="both"/>
        <w:rPr>
          <w:sz w:val="22"/>
          <w:szCs w:val="22"/>
        </w:rPr>
      </w:pPr>
    </w:p>
    <w:p w14:paraId="592CD7AC" w14:textId="77777777" w:rsidR="00B75C2F" w:rsidRPr="00244E47" w:rsidRDefault="00B75C2F" w:rsidP="00B75C2F">
      <w:pPr>
        <w:spacing w:line="276" w:lineRule="auto"/>
        <w:ind w:left="851"/>
        <w:jc w:val="both"/>
        <w:rPr>
          <w:sz w:val="22"/>
          <w:szCs w:val="22"/>
        </w:rPr>
      </w:pPr>
      <w:r w:rsidRPr="004E2FAB">
        <w:rPr>
          <w:sz w:val="22"/>
          <w:szCs w:val="22"/>
        </w:rPr>
        <w:t>Zgodnie z art. 7 ust. 1 ustawy z dnia 13 kwietnia 2022 r. o szczególnych rozwiązaniach w zakresie przeciwdziałania wspieraniu agresji na Ukrainę oraz służących ochronie bezpieczeństwa narodowego (Dz.</w:t>
      </w:r>
      <w:r w:rsidRPr="00244E47">
        <w:rPr>
          <w:sz w:val="22"/>
          <w:szCs w:val="22"/>
        </w:rPr>
        <w:t xml:space="preserve"> U. poz. 835), Z postępowania o udzielenie zamówienia wyklucza się:</w:t>
      </w:r>
    </w:p>
    <w:p w14:paraId="285ABBED"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BE82FCA" w14:textId="77777777" w:rsidR="00B75C2F" w:rsidRPr="00244E47" w:rsidRDefault="00B75C2F" w:rsidP="00B75C2F">
      <w:pPr>
        <w:pStyle w:val="Akapitzlist"/>
        <w:numPr>
          <w:ilvl w:val="0"/>
          <w:numId w:val="50"/>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57E372B" w14:textId="77777777" w:rsidR="00B75C2F" w:rsidRDefault="00B75C2F" w:rsidP="00B75C2F">
      <w:pPr>
        <w:pStyle w:val="Akapitzlist"/>
        <w:numPr>
          <w:ilvl w:val="0"/>
          <w:numId w:val="50"/>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r>
        <w:rPr>
          <w:sz w:val="22"/>
          <w:szCs w:val="22"/>
        </w:rPr>
        <w:t>;</w:t>
      </w:r>
    </w:p>
    <w:p w14:paraId="66173DD7" w14:textId="77777777" w:rsidR="00B75C2F" w:rsidRPr="004E2FAB" w:rsidRDefault="00B75C2F" w:rsidP="00B75C2F">
      <w:pPr>
        <w:spacing w:line="276" w:lineRule="auto"/>
        <w:ind w:left="851"/>
        <w:jc w:val="both"/>
        <w:rPr>
          <w:sz w:val="22"/>
          <w:szCs w:val="22"/>
        </w:rPr>
      </w:pPr>
      <w:r>
        <w:rPr>
          <w:sz w:val="22"/>
          <w:szCs w:val="22"/>
        </w:rPr>
        <w:t xml:space="preserve">oraz, na podstawie </w:t>
      </w:r>
      <w:r w:rsidRPr="001E025A">
        <w:rPr>
          <w:sz w:val="22"/>
          <w:szCs w:val="22"/>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w:t>
      </w:r>
      <w:r w:rsidRPr="004E2FAB">
        <w:rPr>
          <w:sz w:val="22"/>
          <w:szCs w:val="22"/>
        </w:rPr>
        <w:t xml:space="preserve">(UE) nr 833/2014 dotyczącego środków ograniczających w związku z działaniami Rosji destabilizującymi sytuację na Ukrainie (Dz. Urz. UE nr L 111 z 8.4.2022, str. 1). </w:t>
      </w:r>
    </w:p>
    <w:p w14:paraId="24AC5D6A" w14:textId="77777777" w:rsidR="00B75C2F" w:rsidRPr="004E2FAB" w:rsidRDefault="00B75C2F" w:rsidP="00B75C2F">
      <w:pPr>
        <w:spacing w:line="276" w:lineRule="auto"/>
        <w:ind w:left="851"/>
        <w:jc w:val="both"/>
        <w:rPr>
          <w:sz w:val="22"/>
          <w:szCs w:val="22"/>
        </w:rPr>
      </w:pPr>
    </w:p>
    <w:p w14:paraId="03886C1A" w14:textId="77777777" w:rsidR="00B75C2F" w:rsidRPr="001E025A" w:rsidRDefault="00B75C2F" w:rsidP="00B75C2F">
      <w:pPr>
        <w:spacing w:line="276" w:lineRule="auto"/>
        <w:ind w:left="851"/>
        <w:jc w:val="both"/>
        <w:rPr>
          <w:sz w:val="22"/>
          <w:szCs w:val="22"/>
        </w:rPr>
      </w:pPr>
      <w:r w:rsidRPr="004E2FAB">
        <w:rPr>
          <w:sz w:val="22"/>
          <w:szCs w:val="22"/>
        </w:rPr>
        <w:t xml:space="preserve">Powyższe do potwierdzenia przez Wykonawcę oświadczeniem do oferty – </w:t>
      </w:r>
      <w:r w:rsidRPr="004E2FAB">
        <w:rPr>
          <w:b/>
          <w:bCs/>
          <w:sz w:val="22"/>
          <w:szCs w:val="22"/>
        </w:rPr>
        <w:t>Załącznik Nr 2 do SWZ</w:t>
      </w:r>
      <w:r w:rsidRPr="004E2FAB">
        <w:rPr>
          <w:sz w:val="22"/>
          <w:szCs w:val="22"/>
        </w:rPr>
        <w:t>.</w:t>
      </w:r>
    </w:p>
    <w:p w14:paraId="23A7C497" w14:textId="77777777" w:rsidR="00B75C2F" w:rsidRPr="0002197C" w:rsidRDefault="00B75C2F" w:rsidP="00B75C2F">
      <w:pPr>
        <w:ind w:left="709"/>
        <w:jc w:val="both"/>
        <w:rPr>
          <w:b/>
          <w:strike/>
          <w:sz w:val="22"/>
          <w:szCs w:val="22"/>
        </w:rPr>
      </w:pPr>
    </w:p>
    <w:p w14:paraId="7885BFE7" w14:textId="77777777" w:rsidR="001123F4" w:rsidRPr="00FA3145" w:rsidRDefault="001123F4" w:rsidP="006B711F">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14:paraId="3E1FE7CC" w14:textId="77777777" w:rsidR="00590635" w:rsidRPr="00FA3145" w:rsidRDefault="00590635" w:rsidP="00FA3145">
      <w:pPr>
        <w:pStyle w:val="Akapitzlist"/>
        <w:spacing w:line="276" w:lineRule="auto"/>
        <w:ind w:left="0"/>
        <w:rPr>
          <w:sz w:val="22"/>
        </w:rPr>
      </w:pPr>
    </w:p>
    <w:p w14:paraId="690C3FB8" w14:textId="77777777" w:rsidR="00B00CAE"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14:paraId="15F5620B" w14:textId="77777777" w:rsidR="00DC25E3" w:rsidRDefault="00DC25E3" w:rsidP="005A605A">
      <w:pPr>
        <w:pStyle w:val="Tekstpodstawowy"/>
        <w:tabs>
          <w:tab w:val="clear" w:pos="142"/>
        </w:tabs>
        <w:spacing w:line="276" w:lineRule="auto"/>
        <w:ind w:left="1276"/>
        <w:rPr>
          <w:bCs/>
          <w:sz w:val="22"/>
          <w:szCs w:val="22"/>
        </w:rPr>
      </w:pPr>
    </w:p>
    <w:p w14:paraId="01BEFE91" w14:textId="77777777"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1738A77E" w14:textId="77777777" w:rsidR="00BD0D00" w:rsidRPr="00FA3145" w:rsidRDefault="00BD0D00" w:rsidP="005A605A">
      <w:pPr>
        <w:pStyle w:val="Tekstpodstawowy"/>
        <w:tabs>
          <w:tab w:val="clear" w:pos="142"/>
        </w:tabs>
        <w:spacing w:line="276" w:lineRule="auto"/>
        <w:ind w:left="1276" w:hanging="425"/>
        <w:rPr>
          <w:bCs/>
          <w:sz w:val="22"/>
          <w:szCs w:val="22"/>
        </w:rPr>
      </w:pPr>
    </w:p>
    <w:p w14:paraId="737E43B2"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14:paraId="4DF7F9FA" w14:textId="77777777" w:rsidR="00B00CAE" w:rsidRPr="00FA3145" w:rsidRDefault="00B00CAE" w:rsidP="005A605A">
      <w:pPr>
        <w:pStyle w:val="Tekstpodstawowy"/>
        <w:tabs>
          <w:tab w:val="clear" w:pos="142"/>
        </w:tabs>
        <w:spacing w:line="276" w:lineRule="auto"/>
        <w:ind w:left="1276" w:hanging="425"/>
        <w:rPr>
          <w:b/>
          <w:sz w:val="22"/>
          <w:szCs w:val="22"/>
        </w:rPr>
      </w:pPr>
    </w:p>
    <w:p w14:paraId="3D3DBE77" w14:textId="77777777"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14:paraId="04C0C27C" w14:textId="77777777" w:rsidR="008443E0" w:rsidRPr="00FA3145" w:rsidRDefault="008443E0" w:rsidP="005A605A">
      <w:pPr>
        <w:pStyle w:val="Tekstpodstawowy"/>
        <w:tabs>
          <w:tab w:val="clear" w:pos="142"/>
        </w:tabs>
        <w:spacing w:line="276" w:lineRule="auto"/>
        <w:ind w:left="1276"/>
        <w:rPr>
          <w:bCs/>
          <w:sz w:val="22"/>
          <w:szCs w:val="22"/>
        </w:rPr>
      </w:pPr>
    </w:p>
    <w:p w14:paraId="71F1CE0F" w14:textId="77777777" w:rsidR="00B00CAE" w:rsidRPr="00FA3145" w:rsidRDefault="00B00CAE" w:rsidP="006B711F">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14:paraId="647B0C6F" w14:textId="77777777" w:rsidR="00B00CAE" w:rsidRPr="00FA3145" w:rsidRDefault="00B00CAE" w:rsidP="005A605A">
      <w:pPr>
        <w:pStyle w:val="Tekstpodstawowy"/>
        <w:tabs>
          <w:tab w:val="clear" w:pos="142"/>
        </w:tabs>
        <w:spacing w:line="276" w:lineRule="auto"/>
        <w:ind w:left="1276" w:hanging="425"/>
        <w:rPr>
          <w:b/>
          <w:sz w:val="22"/>
          <w:szCs w:val="22"/>
        </w:rPr>
      </w:pPr>
    </w:p>
    <w:p w14:paraId="1C957F1F" w14:textId="444634D8" w:rsidR="009F337E" w:rsidRPr="00FA3145" w:rsidRDefault="00106944" w:rsidP="00DB209D">
      <w:pPr>
        <w:pStyle w:val="Tekstpodstawowy"/>
        <w:numPr>
          <w:ilvl w:val="0"/>
          <w:numId w:val="42"/>
        </w:numPr>
        <w:tabs>
          <w:tab w:val="clear" w:pos="142"/>
        </w:tabs>
        <w:spacing w:line="276" w:lineRule="auto"/>
        <w:ind w:left="1701" w:hanging="425"/>
        <w:rPr>
          <w:bCs/>
          <w:sz w:val="22"/>
          <w:szCs w:val="22"/>
        </w:rPr>
      </w:pPr>
      <w:r w:rsidRPr="00AA128A">
        <w:rPr>
          <w:sz w:val="22"/>
          <w:szCs w:val="22"/>
        </w:rPr>
        <w:t xml:space="preserve">Warunek </w:t>
      </w:r>
      <w:r w:rsidRPr="00E824B5">
        <w:rPr>
          <w:sz w:val="22"/>
          <w:szCs w:val="22"/>
        </w:rPr>
        <w:t xml:space="preserve">dotyczący </w:t>
      </w:r>
      <w:r w:rsidRPr="00E824B5">
        <w:rPr>
          <w:b/>
          <w:sz w:val="22"/>
          <w:szCs w:val="22"/>
        </w:rPr>
        <w:t>sytuacji</w:t>
      </w:r>
      <w:r w:rsidR="009F337E" w:rsidRPr="00E824B5">
        <w:rPr>
          <w:b/>
          <w:sz w:val="22"/>
          <w:szCs w:val="22"/>
        </w:rPr>
        <w:t xml:space="preserve"> finansowej </w:t>
      </w:r>
      <w:r w:rsidR="009F337E" w:rsidRPr="00E824B5">
        <w:rPr>
          <w:sz w:val="22"/>
          <w:szCs w:val="22"/>
        </w:rPr>
        <w:t xml:space="preserve">zostanie spełniony, jeżeli Wykonawca wykaże, że </w:t>
      </w:r>
      <w:r w:rsidR="009F337E" w:rsidRPr="00E824B5">
        <w:rPr>
          <w:b/>
          <w:sz w:val="22"/>
          <w:szCs w:val="22"/>
        </w:rPr>
        <w:t>posiada środki finansowe lub posiada zdolność kre</w:t>
      </w:r>
      <w:r w:rsidR="009F337E">
        <w:rPr>
          <w:b/>
          <w:sz w:val="22"/>
          <w:szCs w:val="22"/>
        </w:rPr>
        <w:t xml:space="preserve">dytową w wysokości co najmniej </w:t>
      </w:r>
      <w:r w:rsidR="000502EE">
        <w:rPr>
          <w:b/>
          <w:sz w:val="22"/>
          <w:szCs w:val="22"/>
        </w:rPr>
        <w:t>1</w:t>
      </w:r>
      <w:r w:rsidR="009F337E">
        <w:rPr>
          <w:b/>
          <w:sz w:val="22"/>
          <w:szCs w:val="22"/>
        </w:rPr>
        <w:t> </w:t>
      </w:r>
      <w:r w:rsidR="000502EE">
        <w:rPr>
          <w:b/>
          <w:sz w:val="22"/>
          <w:szCs w:val="22"/>
        </w:rPr>
        <w:t>5</w:t>
      </w:r>
      <w:r w:rsidR="009F337E">
        <w:rPr>
          <w:b/>
          <w:sz w:val="22"/>
          <w:szCs w:val="22"/>
        </w:rPr>
        <w:t xml:space="preserve">00 </w:t>
      </w:r>
      <w:r w:rsidR="009F337E" w:rsidRPr="00E824B5">
        <w:rPr>
          <w:b/>
          <w:sz w:val="22"/>
          <w:szCs w:val="22"/>
        </w:rPr>
        <w:t xml:space="preserve">000,00 PLN </w:t>
      </w:r>
      <w:r w:rsidR="009F337E" w:rsidRPr="00E824B5">
        <w:rPr>
          <w:sz w:val="22"/>
          <w:szCs w:val="22"/>
        </w:rPr>
        <w:t xml:space="preserve">(słownie złotych: </w:t>
      </w:r>
      <w:r w:rsidR="000502EE">
        <w:rPr>
          <w:sz w:val="22"/>
          <w:szCs w:val="22"/>
        </w:rPr>
        <w:t>jeden milion pięćset tysięcy</w:t>
      </w:r>
      <w:r w:rsidR="009F337E" w:rsidRPr="00E824B5">
        <w:rPr>
          <w:sz w:val="22"/>
          <w:szCs w:val="22"/>
        </w:rPr>
        <w:t xml:space="preserve"> 00/100).</w:t>
      </w:r>
    </w:p>
    <w:p w14:paraId="2E3A828F" w14:textId="77777777" w:rsidR="00B00CAE" w:rsidRPr="00FA3145" w:rsidRDefault="00B00CAE" w:rsidP="005A605A">
      <w:pPr>
        <w:pStyle w:val="Tekstpodstawowy"/>
        <w:tabs>
          <w:tab w:val="clear" w:pos="142"/>
        </w:tabs>
        <w:spacing w:line="276" w:lineRule="auto"/>
        <w:ind w:left="1276" w:hanging="425"/>
        <w:rPr>
          <w:b/>
          <w:sz w:val="22"/>
          <w:szCs w:val="22"/>
        </w:rPr>
      </w:pPr>
    </w:p>
    <w:p w14:paraId="15AF6791" w14:textId="77777777" w:rsidR="00607A35" w:rsidRPr="00FA3145" w:rsidRDefault="001F56CC" w:rsidP="006B711F">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14:paraId="0524E153" w14:textId="77777777" w:rsidR="00B57748" w:rsidRPr="00FA3145" w:rsidRDefault="00B57748" w:rsidP="00B57748">
      <w:pPr>
        <w:pStyle w:val="Tekstpodstawowy"/>
        <w:tabs>
          <w:tab w:val="clear" w:pos="142"/>
        </w:tabs>
        <w:spacing w:line="276" w:lineRule="auto"/>
        <w:ind w:left="349"/>
        <w:rPr>
          <w:sz w:val="22"/>
        </w:rPr>
      </w:pPr>
    </w:p>
    <w:p w14:paraId="72E4D0BE" w14:textId="77777777" w:rsidR="00B57748" w:rsidRPr="00002AB0"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w:t>
      </w:r>
      <w:r w:rsidRPr="00002AB0">
        <w:rPr>
          <w:sz w:val="22"/>
        </w:rPr>
        <w:t xml:space="preserve">jeżeli okres prowadzenia działalności jest krótszy – w tym okresie, wykonał </w:t>
      </w:r>
      <w:r w:rsidRPr="00002AB0">
        <w:rPr>
          <w:b/>
          <w:sz w:val="22"/>
        </w:rPr>
        <w:t>co najmniej:</w:t>
      </w:r>
      <w:r w:rsidRPr="00002AB0">
        <w:rPr>
          <w:sz w:val="22"/>
        </w:rPr>
        <w:t xml:space="preserve"> </w:t>
      </w:r>
    </w:p>
    <w:p w14:paraId="4F28ED94" w14:textId="77777777" w:rsidR="00FD590F" w:rsidRPr="00002AB0" w:rsidRDefault="00FD590F" w:rsidP="00FD590F">
      <w:pPr>
        <w:pStyle w:val="Tekstpodstawowy"/>
        <w:spacing w:line="276" w:lineRule="auto"/>
        <w:ind w:left="2138"/>
        <w:rPr>
          <w:kern w:val="3"/>
          <w:sz w:val="22"/>
          <w:lang w:eastAsia="ar-SA"/>
        </w:rPr>
      </w:pPr>
    </w:p>
    <w:p w14:paraId="67FE26AD" w14:textId="77F90388" w:rsidR="0098149A" w:rsidRPr="00002AB0" w:rsidRDefault="00FD590F" w:rsidP="00A10144">
      <w:pPr>
        <w:pStyle w:val="Tekstpodstawowy"/>
        <w:numPr>
          <w:ilvl w:val="0"/>
          <w:numId w:val="47"/>
        </w:numPr>
        <w:spacing w:line="276" w:lineRule="auto"/>
        <w:ind w:left="1985" w:hanging="425"/>
        <w:rPr>
          <w:kern w:val="3"/>
          <w:sz w:val="22"/>
          <w:lang w:eastAsia="ar-SA"/>
        </w:rPr>
      </w:pPr>
      <w:r w:rsidRPr="00002AB0">
        <w:rPr>
          <w:kern w:val="3"/>
          <w:sz w:val="22"/>
          <w:lang w:eastAsia="ar-SA"/>
        </w:rPr>
        <w:t xml:space="preserve">w okresie ostatnich 5 lat przed upływem terminu składania ofert, a jeżeli okres prowadzenia działalności jest krótszy – w tym okresie, należycie wykonał co najmniej jedną (1) robotę budowlaną, której zakres obejmował </w:t>
      </w:r>
      <w:r w:rsidR="0098149A" w:rsidRPr="00002AB0">
        <w:rPr>
          <w:b/>
          <w:kern w:val="3"/>
          <w:sz w:val="22"/>
          <w:lang w:eastAsia="ar-SA"/>
        </w:rPr>
        <w:t>b</w:t>
      </w:r>
      <w:r w:rsidR="00002AB0">
        <w:rPr>
          <w:b/>
          <w:kern w:val="3"/>
          <w:sz w:val="22"/>
          <w:lang w:eastAsia="ar-SA"/>
        </w:rPr>
        <w:t>udowę, przebudowę</w:t>
      </w:r>
      <w:r w:rsidR="000502EE">
        <w:rPr>
          <w:b/>
          <w:kern w:val="3"/>
          <w:sz w:val="22"/>
          <w:lang w:eastAsia="ar-SA"/>
        </w:rPr>
        <w:t xml:space="preserve"> lub</w:t>
      </w:r>
      <w:r w:rsidR="00002AB0">
        <w:rPr>
          <w:b/>
          <w:kern w:val="3"/>
          <w:sz w:val="22"/>
          <w:lang w:eastAsia="ar-SA"/>
        </w:rPr>
        <w:t xml:space="preserve"> rozbudowę</w:t>
      </w:r>
      <w:r w:rsidR="0098149A" w:rsidRPr="00002AB0">
        <w:rPr>
          <w:b/>
          <w:kern w:val="3"/>
          <w:sz w:val="22"/>
          <w:lang w:eastAsia="ar-SA"/>
        </w:rPr>
        <w:t xml:space="preserve"> lub remont</w:t>
      </w:r>
      <w:r w:rsidR="000502EE">
        <w:rPr>
          <w:b/>
          <w:kern w:val="3"/>
          <w:sz w:val="22"/>
          <w:lang w:eastAsia="ar-SA"/>
        </w:rPr>
        <w:t xml:space="preserve"> budynku</w:t>
      </w:r>
      <w:r w:rsidR="0098149A" w:rsidRPr="00002AB0">
        <w:rPr>
          <w:b/>
          <w:kern w:val="3"/>
          <w:sz w:val="22"/>
          <w:lang w:eastAsia="ar-SA"/>
        </w:rPr>
        <w:t xml:space="preserve"> – </w:t>
      </w:r>
      <w:r w:rsidR="0098149A" w:rsidRPr="00002AB0">
        <w:rPr>
          <w:kern w:val="3"/>
          <w:sz w:val="22"/>
          <w:lang w:eastAsia="ar-SA"/>
        </w:rPr>
        <w:t xml:space="preserve">a wartość tej budowy, </w:t>
      </w:r>
      <w:r w:rsidR="0098149A" w:rsidRPr="00002AB0">
        <w:rPr>
          <w:kern w:val="3"/>
          <w:sz w:val="22"/>
          <w:lang w:eastAsia="ar-SA"/>
        </w:rPr>
        <w:lastRenderedPageBreak/>
        <w:t xml:space="preserve">przebudowy lub </w:t>
      </w:r>
      <w:r w:rsidR="000502EE">
        <w:rPr>
          <w:kern w:val="3"/>
          <w:sz w:val="22"/>
          <w:lang w:eastAsia="ar-SA"/>
        </w:rPr>
        <w:t>rozbudowy</w:t>
      </w:r>
      <w:r w:rsidR="0098149A" w:rsidRPr="00002AB0">
        <w:rPr>
          <w:kern w:val="3"/>
          <w:sz w:val="22"/>
          <w:lang w:eastAsia="ar-SA"/>
        </w:rPr>
        <w:t xml:space="preserve"> wyniosła </w:t>
      </w:r>
      <w:r w:rsidR="0098149A" w:rsidRPr="00002AB0">
        <w:rPr>
          <w:b/>
          <w:kern w:val="3"/>
          <w:sz w:val="22"/>
          <w:lang w:eastAsia="ar-SA"/>
        </w:rPr>
        <w:t xml:space="preserve">co najmniej </w:t>
      </w:r>
      <w:r w:rsidR="000502EE">
        <w:rPr>
          <w:b/>
          <w:kern w:val="3"/>
          <w:sz w:val="22"/>
          <w:lang w:eastAsia="ar-SA"/>
        </w:rPr>
        <w:t>3</w:t>
      </w:r>
      <w:r w:rsidR="0098149A" w:rsidRPr="00002AB0">
        <w:rPr>
          <w:b/>
          <w:kern w:val="3"/>
          <w:sz w:val="22"/>
          <w:lang w:eastAsia="ar-SA"/>
        </w:rPr>
        <w:t> 000 000,00 PLN brutto</w:t>
      </w:r>
      <w:r w:rsidR="00B75C2F">
        <w:rPr>
          <w:kern w:val="3"/>
          <w:sz w:val="22"/>
          <w:lang w:eastAsia="ar-SA"/>
        </w:rPr>
        <w:t>.</w:t>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r w:rsidR="0098149A" w:rsidRPr="00002AB0">
        <w:rPr>
          <w:kern w:val="3"/>
          <w:sz w:val="22"/>
          <w:lang w:eastAsia="ar-SA"/>
        </w:rPr>
        <w:tab/>
      </w:r>
    </w:p>
    <w:p w14:paraId="1C1EA087" w14:textId="77777777" w:rsidR="00FD590F" w:rsidRPr="00FD590F" w:rsidRDefault="00FD590F" w:rsidP="00FD590F">
      <w:pPr>
        <w:pStyle w:val="Tekstpodstawowy"/>
        <w:spacing w:line="276" w:lineRule="auto"/>
        <w:ind w:left="1560"/>
        <w:rPr>
          <w:kern w:val="3"/>
          <w:sz w:val="22"/>
          <w:lang w:eastAsia="ar-SA"/>
        </w:rPr>
      </w:pPr>
      <w:r w:rsidRPr="00FD590F">
        <w:rPr>
          <w:kern w:val="3"/>
          <w:sz w:val="22"/>
          <w:lang w:eastAsia="ar-SA"/>
        </w:rPr>
        <w:t xml:space="preserve">Zamawiający wymaga, aby w/w robota budowlana lub usługa została wykonana należycie. </w:t>
      </w:r>
    </w:p>
    <w:p w14:paraId="5E01212D" w14:textId="77777777" w:rsidR="00B57748" w:rsidRPr="00FA3145" w:rsidRDefault="00B57748" w:rsidP="00B57748">
      <w:pPr>
        <w:pStyle w:val="Tekstpodstawowy"/>
        <w:tabs>
          <w:tab w:val="clear" w:pos="142"/>
        </w:tabs>
        <w:spacing w:line="276" w:lineRule="auto"/>
        <w:ind w:left="2138"/>
        <w:rPr>
          <w:sz w:val="22"/>
        </w:rPr>
      </w:pPr>
    </w:p>
    <w:p w14:paraId="6C6295C9" w14:textId="6FDC5C60" w:rsidR="00B57748" w:rsidRPr="00FA3145" w:rsidRDefault="00B57748" w:rsidP="006B711F">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w:t>
      </w:r>
      <w:r w:rsidR="000502EE" w:rsidRPr="00D81AA4">
        <w:rPr>
          <w:sz w:val="22"/>
        </w:rPr>
        <w:t>spełniony,</w:t>
      </w:r>
      <w:r w:rsidRPr="00D81AA4">
        <w:rPr>
          <w:sz w:val="22"/>
        </w:rPr>
        <w:t xml:space="preserve"> jeżeli wykonawca wykaże, iż </w:t>
      </w:r>
      <w:r w:rsidRPr="00D81AA4">
        <w:rPr>
          <w:b/>
          <w:bCs/>
          <w:sz w:val="22"/>
        </w:rPr>
        <w:t xml:space="preserve">dysponuje osobami </w:t>
      </w:r>
      <w:r w:rsidRPr="00D81AA4">
        <w:rPr>
          <w:sz w:val="22"/>
        </w:rPr>
        <w:t>zdolnymi do wykonania zamówienia, tj.:</w:t>
      </w:r>
    </w:p>
    <w:p w14:paraId="1D192314" w14:textId="77777777" w:rsidR="00B57748" w:rsidRDefault="00822569" w:rsidP="00B57748">
      <w:pPr>
        <w:pStyle w:val="Akapitzlist"/>
        <w:spacing w:line="276" w:lineRule="auto"/>
        <w:ind w:left="991"/>
        <w:rPr>
          <w:color w:val="FF0000"/>
          <w:sz w:val="22"/>
        </w:rPr>
      </w:pPr>
      <w:r>
        <w:rPr>
          <w:color w:val="FF0000"/>
          <w:sz w:val="22"/>
        </w:rPr>
        <w:t xml:space="preserve"> </w:t>
      </w:r>
    </w:p>
    <w:p w14:paraId="4329EBA8" w14:textId="5B16972B" w:rsidR="00B57748" w:rsidRDefault="000502EE" w:rsidP="00822569">
      <w:pPr>
        <w:spacing w:line="276" w:lineRule="auto"/>
        <w:ind w:left="1985" w:hanging="425"/>
      </w:pPr>
      <w:r>
        <w:rPr>
          <w:kern w:val="2"/>
          <w:sz w:val="22"/>
          <w:lang w:eastAsia="ar-SA"/>
        </w:rPr>
        <w:t>a</w:t>
      </w:r>
      <w:r w:rsidR="00B57748" w:rsidRPr="00A24B09">
        <w:rPr>
          <w:kern w:val="2"/>
          <w:sz w:val="22"/>
          <w:lang w:eastAsia="ar-SA"/>
        </w:rPr>
        <w:t>)</w:t>
      </w:r>
      <w:r w:rsidR="00B57748">
        <w:rPr>
          <w:b/>
          <w:kern w:val="2"/>
          <w:sz w:val="22"/>
          <w:lang w:eastAsia="ar-SA"/>
        </w:rPr>
        <w:tab/>
        <w:t>Kierownikiem budowy</w:t>
      </w:r>
    </w:p>
    <w:p w14:paraId="3A4267AB" w14:textId="77777777" w:rsidR="00B57748" w:rsidRPr="00C44281" w:rsidRDefault="00B57748" w:rsidP="00822569">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963F6C" w:rsidRPr="00822569">
        <w:rPr>
          <w:b/>
          <w:kern w:val="3"/>
          <w:sz w:val="22"/>
          <w:lang w:eastAsia="ar-SA"/>
        </w:rPr>
        <w:t>w specjalności instalacyjnej w zakresie sieci, instalacji i urządzeń cieplnych, wentylacyjnych, gazowych, wodociągowych i kanalizacyjnych</w:t>
      </w:r>
      <w:r w:rsidR="00963F6C" w:rsidRPr="00822569">
        <w:rPr>
          <w:kern w:val="3"/>
          <w:sz w:val="22"/>
          <w:lang w:eastAsia="ar-SA"/>
        </w:rPr>
        <w:t xml:space="preserve"> bez ograniczeń</w:t>
      </w:r>
      <w:r w:rsidRPr="00D426FC">
        <w:rPr>
          <w:kern w:val="2"/>
          <w:sz w:val="22"/>
          <w:lang w:eastAsia="ar-SA"/>
        </w:rPr>
        <w:t>, uprawniającymi do kierowania robotami budowlanymi związanymi z obiektem budowlanym stanowiącym przedmiot zamówienia</w:t>
      </w:r>
      <w:r w:rsidRPr="00A24B09">
        <w:rPr>
          <w:kern w:val="2"/>
          <w:sz w:val="22"/>
          <w:lang w:eastAsia="ar-SA"/>
        </w:rPr>
        <w:t>* oraz przynależność do Okręgowej Izby Budownictwa</w:t>
      </w:r>
      <w:r w:rsidR="00C44281">
        <w:rPr>
          <w:kern w:val="2"/>
          <w:sz w:val="22"/>
          <w:lang w:eastAsia="ar-SA"/>
        </w:rPr>
        <w:t>,</w:t>
      </w:r>
    </w:p>
    <w:p w14:paraId="208FEA95" w14:textId="79A02471" w:rsidR="00C44281" w:rsidRPr="00002AB0" w:rsidRDefault="00C44281" w:rsidP="00822569">
      <w:pPr>
        <w:pStyle w:val="Akapitzlist"/>
        <w:numPr>
          <w:ilvl w:val="0"/>
          <w:numId w:val="26"/>
        </w:numPr>
        <w:spacing w:line="276" w:lineRule="auto"/>
        <w:ind w:left="1985" w:hanging="425"/>
        <w:jc w:val="both"/>
        <w:rPr>
          <w:sz w:val="22"/>
        </w:rPr>
      </w:pPr>
      <w:r>
        <w:rPr>
          <w:b/>
          <w:kern w:val="2"/>
          <w:sz w:val="22"/>
          <w:lang w:eastAsia="ar-SA"/>
        </w:rPr>
        <w:t>doświadczenie zawodowe:</w:t>
      </w:r>
      <w:r>
        <w:rPr>
          <w:sz w:val="22"/>
        </w:rPr>
        <w:t xml:space="preserve"> </w:t>
      </w:r>
      <w:r w:rsidR="003D112D" w:rsidRPr="003D112D">
        <w:rPr>
          <w:sz w:val="22"/>
        </w:rPr>
        <w:t xml:space="preserve">co najmniej </w:t>
      </w:r>
      <w:r w:rsidR="003D112D" w:rsidRPr="003D112D">
        <w:rPr>
          <w:b/>
          <w:sz w:val="22"/>
        </w:rPr>
        <w:t>24 miesięczne</w:t>
      </w:r>
      <w:r w:rsidR="003D112D" w:rsidRPr="003D112D">
        <w:rPr>
          <w:sz w:val="22"/>
        </w:rPr>
        <w:t xml:space="preserve"> doświadczenie w pracy na stanowisku kierownika budowy lub kierownika robót, w tym przy realizacji </w:t>
      </w:r>
      <w:r w:rsidR="003D112D" w:rsidRPr="003D112D">
        <w:rPr>
          <w:b/>
          <w:sz w:val="22"/>
        </w:rPr>
        <w:t>co najmniej</w:t>
      </w:r>
      <w:r w:rsidR="003D112D" w:rsidRPr="003D112D">
        <w:rPr>
          <w:sz w:val="22"/>
        </w:rPr>
        <w:t xml:space="preserve"> </w:t>
      </w:r>
      <w:r w:rsidRPr="003D112D">
        <w:rPr>
          <w:b/>
          <w:sz w:val="22"/>
        </w:rPr>
        <w:t xml:space="preserve">(1) </w:t>
      </w:r>
      <w:r w:rsidRPr="00002AB0">
        <w:rPr>
          <w:b/>
          <w:sz w:val="22"/>
        </w:rPr>
        <w:t>roboty budowlanej</w:t>
      </w:r>
      <w:r w:rsidR="003D112D" w:rsidRPr="00002AB0">
        <w:rPr>
          <w:bCs/>
          <w:sz w:val="22"/>
        </w:rPr>
        <w:t xml:space="preserve"> polegającą na budowie, przebudowie, </w:t>
      </w:r>
      <w:r w:rsidR="000502EE">
        <w:rPr>
          <w:bCs/>
          <w:sz w:val="22"/>
        </w:rPr>
        <w:t xml:space="preserve">lub </w:t>
      </w:r>
      <w:r w:rsidR="003D112D" w:rsidRPr="00002AB0">
        <w:rPr>
          <w:bCs/>
          <w:sz w:val="22"/>
        </w:rPr>
        <w:t xml:space="preserve">rozbudowie </w:t>
      </w:r>
      <w:r w:rsidR="000502EE">
        <w:rPr>
          <w:bCs/>
          <w:sz w:val="22"/>
        </w:rPr>
        <w:t>budynku</w:t>
      </w:r>
      <w:r w:rsidRPr="00002AB0">
        <w:rPr>
          <w:bCs/>
          <w:sz w:val="22"/>
        </w:rPr>
        <w:t>.</w:t>
      </w:r>
    </w:p>
    <w:p w14:paraId="4CF921FF" w14:textId="77777777" w:rsidR="00F10444" w:rsidRDefault="00F10444" w:rsidP="00F10444">
      <w:pPr>
        <w:spacing w:line="276" w:lineRule="auto"/>
        <w:jc w:val="both"/>
        <w:rPr>
          <w:sz w:val="22"/>
        </w:rPr>
      </w:pPr>
    </w:p>
    <w:p w14:paraId="0C9A05D6" w14:textId="1C48989B" w:rsidR="00F10444" w:rsidRDefault="00F10444" w:rsidP="00F10444">
      <w:pPr>
        <w:spacing w:line="276" w:lineRule="auto"/>
        <w:ind w:left="1985" w:hanging="425"/>
      </w:pPr>
      <w:r>
        <w:rPr>
          <w:kern w:val="2"/>
          <w:sz w:val="22"/>
          <w:lang w:eastAsia="ar-SA"/>
        </w:rPr>
        <w:t>b</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elektrycznych</w:t>
      </w:r>
    </w:p>
    <w:p w14:paraId="0BDEA030" w14:textId="77777777" w:rsidR="00F10444" w:rsidRPr="006A4DC0" w:rsidRDefault="00F10444" w:rsidP="00F10444">
      <w:pPr>
        <w:pStyle w:val="Akapitzlist"/>
        <w:numPr>
          <w:ilvl w:val="0"/>
          <w:numId w:val="33"/>
        </w:numPr>
        <w:spacing w:line="276" w:lineRule="auto"/>
        <w:ind w:left="1985" w:hanging="425"/>
        <w:jc w:val="both"/>
        <w:rPr>
          <w:kern w:val="2"/>
          <w:sz w:val="22"/>
          <w:lang w:eastAsia="ar-SA"/>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w specjalności instalacji i urządzeń elektrycznych i elektroenergetycznych</w:t>
      </w:r>
      <w:r w:rsidRPr="006A4DC0">
        <w:rPr>
          <w:kern w:val="2"/>
          <w:sz w:val="22"/>
          <w:lang w:eastAsia="ar-SA"/>
        </w:rPr>
        <w:t xml:space="preserve"> co najmniej w ograniczonym zakresie, uprawniającymi do kierowania robotami budowlanymi związanymi z obiektem budowlanym stanowiącym przedmiot zamówienia* oraz przynależność do Okręgowej Izby Budownictwa.</w:t>
      </w:r>
    </w:p>
    <w:p w14:paraId="76B402D0" w14:textId="77777777" w:rsidR="00F10444" w:rsidRDefault="00F10444" w:rsidP="00F10444">
      <w:pPr>
        <w:spacing w:line="276" w:lineRule="auto"/>
        <w:ind w:left="1984" w:hanging="425"/>
        <w:rPr>
          <w:b/>
          <w:kern w:val="2"/>
          <w:sz w:val="22"/>
          <w:lang w:eastAsia="ar-SA"/>
        </w:rPr>
      </w:pPr>
    </w:p>
    <w:p w14:paraId="72DCDA4C" w14:textId="017243A3" w:rsidR="00F10444" w:rsidRDefault="00F10444" w:rsidP="00F10444">
      <w:pPr>
        <w:spacing w:line="276" w:lineRule="auto"/>
        <w:ind w:left="1985" w:hanging="425"/>
      </w:pPr>
      <w:r>
        <w:rPr>
          <w:kern w:val="2"/>
          <w:sz w:val="22"/>
          <w:lang w:eastAsia="ar-SA"/>
        </w:rPr>
        <w:t>c</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Kierownikiem robót sieciowych</w:t>
      </w:r>
    </w:p>
    <w:p w14:paraId="1DAF95D0" w14:textId="3C0FCF3A" w:rsidR="00F10444" w:rsidRPr="00643914" w:rsidRDefault="00F10444" w:rsidP="00F1044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sieci, instalacji i urządzeń cieplnych, wentylacyjnych, gazowych, wodociągowych i kanalizacyjnych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3D58D756" w14:textId="77777777" w:rsidR="00643914" w:rsidRDefault="00643914" w:rsidP="00643914">
      <w:pPr>
        <w:spacing w:line="276" w:lineRule="auto"/>
        <w:ind w:left="1984" w:hanging="425"/>
        <w:rPr>
          <w:b/>
          <w:kern w:val="2"/>
          <w:sz w:val="22"/>
          <w:lang w:eastAsia="ar-SA"/>
        </w:rPr>
      </w:pPr>
    </w:p>
    <w:p w14:paraId="1449D370" w14:textId="0E49838D" w:rsidR="00643914" w:rsidRDefault="00643914" w:rsidP="00643914">
      <w:pPr>
        <w:spacing w:line="276" w:lineRule="auto"/>
        <w:ind w:left="1985" w:hanging="425"/>
      </w:pPr>
      <w:r>
        <w:rPr>
          <w:kern w:val="2"/>
          <w:sz w:val="22"/>
          <w:lang w:eastAsia="ar-SA"/>
        </w:rPr>
        <w:t>d</w:t>
      </w:r>
      <w:r w:rsidRPr="00822569">
        <w:rPr>
          <w:kern w:val="2"/>
          <w:sz w:val="22"/>
          <w:lang w:eastAsia="ar-SA"/>
        </w:rPr>
        <w:t>)</w:t>
      </w:r>
      <w:r>
        <w:rPr>
          <w:b/>
          <w:kern w:val="2"/>
          <w:sz w:val="22"/>
          <w:lang w:eastAsia="ar-SA"/>
        </w:rPr>
        <w:t xml:space="preserve">  </w:t>
      </w:r>
      <w:r>
        <w:rPr>
          <w:b/>
          <w:kern w:val="2"/>
          <w:sz w:val="22"/>
          <w:lang w:eastAsia="ar-SA"/>
        </w:rPr>
        <w:tab/>
      </w:r>
      <w:r w:rsidRPr="00822569">
        <w:rPr>
          <w:b/>
          <w:kern w:val="2"/>
          <w:sz w:val="22"/>
          <w:lang w:eastAsia="ar-SA"/>
        </w:rPr>
        <w:t xml:space="preserve">Kierownikiem robót </w:t>
      </w:r>
      <w:r>
        <w:rPr>
          <w:b/>
          <w:kern w:val="2"/>
          <w:sz w:val="22"/>
          <w:lang w:eastAsia="ar-SA"/>
        </w:rPr>
        <w:t>drogowych</w:t>
      </w:r>
    </w:p>
    <w:p w14:paraId="6F413751" w14:textId="109F0C9A" w:rsidR="00643914" w:rsidRPr="00667FD2" w:rsidRDefault="00643914" w:rsidP="00643914">
      <w:pPr>
        <w:pStyle w:val="Akapitzlist"/>
        <w:numPr>
          <w:ilvl w:val="0"/>
          <w:numId w:val="33"/>
        </w:numPr>
        <w:spacing w:line="276" w:lineRule="auto"/>
        <w:ind w:left="1985" w:hanging="425"/>
        <w:jc w:val="both"/>
        <w:rPr>
          <w:sz w:val="22"/>
        </w:rPr>
      </w:pPr>
      <w:r w:rsidRPr="006A4DC0">
        <w:rPr>
          <w:b/>
          <w:kern w:val="2"/>
          <w:sz w:val="22"/>
          <w:lang w:eastAsia="ar-SA"/>
        </w:rPr>
        <w:t>kwalifikacje i umiejętności:</w:t>
      </w:r>
      <w:r w:rsidRPr="006A4DC0">
        <w:rPr>
          <w:kern w:val="2"/>
          <w:sz w:val="22"/>
          <w:lang w:eastAsia="ar-SA"/>
        </w:rPr>
        <w:t xml:space="preserve"> uprawnienia do kierowania robotami budowlanymi </w:t>
      </w:r>
      <w:r w:rsidRPr="006A4DC0">
        <w:rPr>
          <w:b/>
          <w:kern w:val="2"/>
          <w:sz w:val="22"/>
          <w:lang w:eastAsia="ar-SA"/>
        </w:rPr>
        <w:t xml:space="preserve">w specjalności </w:t>
      </w:r>
      <w:r>
        <w:rPr>
          <w:b/>
          <w:kern w:val="2"/>
          <w:sz w:val="22"/>
          <w:lang w:eastAsia="ar-SA"/>
        </w:rPr>
        <w:t>drogowej</w:t>
      </w:r>
      <w:r w:rsidRPr="006A4DC0">
        <w:rPr>
          <w:b/>
          <w:kern w:val="2"/>
          <w:sz w:val="22"/>
          <w:lang w:eastAsia="ar-SA"/>
        </w:rPr>
        <w:t xml:space="preserve"> </w:t>
      </w:r>
      <w:r w:rsidRPr="006A4DC0">
        <w:rPr>
          <w:kern w:val="2"/>
          <w:sz w:val="22"/>
          <w:lang w:eastAsia="ar-SA"/>
        </w:rPr>
        <w:t>co najmniej w ograniczonym zakresie, uprawniającymi do kierowania robotami budowlanymi związanymi z obiektem budowlanym stanowiącym przedmiot zamówienia* oraz przynależność do Okręgowej Izby Budownictwa.</w:t>
      </w:r>
    </w:p>
    <w:p w14:paraId="74131E4E" w14:textId="77777777" w:rsidR="00F10444" w:rsidRPr="00FA3145" w:rsidRDefault="00F10444" w:rsidP="00F10444">
      <w:pPr>
        <w:pStyle w:val="Tekstpodstawowy"/>
        <w:tabs>
          <w:tab w:val="clear" w:pos="142"/>
        </w:tabs>
        <w:spacing w:line="276" w:lineRule="auto"/>
        <w:ind w:left="283"/>
        <w:rPr>
          <w:sz w:val="22"/>
        </w:rPr>
      </w:pPr>
    </w:p>
    <w:p w14:paraId="79E12EBA" w14:textId="77777777" w:rsidR="00B57748" w:rsidRDefault="00B57748" w:rsidP="006A4DC0">
      <w:pPr>
        <w:pStyle w:val="Tekstpodstawowy"/>
        <w:spacing w:line="276" w:lineRule="auto"/>
        <w:ind w:left="1560"/>
        <w:rPr>
          <w:sz w:val="22"/>
        </w:rPr>
      </w:pPr>
      <w:r>
        <w:rPr>
          <w:sz w:val="22"/>
        </w:rPr>
        <w:t xml:space="preserve">* </w:t>
      </w:r>
      <w:r w:rsidRPr="00FA3145">
        <w:rPr>
          <w:sz w:val="22"/>
        </w:rPr>
        <w:t xml:space="preserve">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w:t>
      </w:r>
      <w:r w:rsidRPr="00FA3145">
        <w:rPr>
          <w:sz w:val="22"/>
        </w:rPr>
        <w:lastRenderedPageBreak/>
        <w:t>przepisów ustawy Prawo budowlane oraz ustawy o zasadach uznawania kwalifikacji zawodowych nabytych w państwach członkowskich Unii Europejskiej (t.j. Dz. U. z 2020 r. poz. 220 z późn. zm.).</w:t>
      </w:r>
    </w:p>
    <w:p w14:paraId="4ECA8FDA" w14:textId="77777777" w:rsidR="00B57748" w:rsidRPr="00FA3145" w:rsidRDefault="00B57748" w:rsidP="00B57748">
      <w:pPr>
        <w:pStyle w:val="Tekstpodstawowy"/>
        <w:spacing w:line="276" w:lineRule="auto"/>
        <w:ind w:left="1765"/>
        <w:rPr>
          <w:sz w:val="22"/>
        </w:rPr>
      </w:pPr>
    </w:p>
    <w:p w14:paraId="4BFD88D1" w14:textId="77777777" w:rsidR="009B48ED" w:rsidRPr="00FA3145" w:rsidRDefault="009B48ED" w:rsidP="006B711F">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pkt 1</w:t>
      </w:r>
      <w:r w:rsidR="00A24B09">
        <w:rPr>
          <w:sz w:val="22"/>
        </w:rPr>
        <w:t xml:space="preserve"> ppkt 2) lit. d) tiret pierwsze</w:t>
      </w:r>
      <w:r w:rsidRPr="00FA3145">
        <w:rPr>
          <w:sz w:val="22"/>
        </w:rPr>
        <w:t>, wykonywanych wspólnie z innymi wykonawcami, pod warunkiem, że wykonawca ten bezpośrednio uczestniczył w wykonaniu tych robót.</w:t>
      </w:r>
    </w:p>
    <w:p w14:paraId="5876A5F9" w14:textId="77777777" w:rsidR="00707FB5" w:rsidRPr="00FA3145" w:rsidRDefault="003D33D9" w:rsidP="006B711F">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14:paraId="5ACA1873" w14:textId="77777777" w:rsidR="00792E5C" w:rsidRPr="00FA3145" w:rsidRDefault="00AA1D99" w:rsidP="006B711F">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1618C933" w14:textId="77777777" w:rsidR="0068434F" w:rsidRPr="00FA3145" w:rsidRDefault="0068434F" w:rsidP="006B711F">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Pzp</w:t>
      </w:r>
      <w:r w:rsidR="00914BB9" w:rsidRPr="00FA3145">
        <w:rPr>
          <w:sz w:val="22"/>
        </w:rPr>
        <w:t>, lub podmiotowych środków dowodowych dotyczących tego podwykonawcy.</w:t>
      </w:r>
    </w:p>
    <w:p w14:paraId="4FEB5FB3" w14:textId="77777777" w:rsidR="002E328C" w:rsidRPr="00FA3145" w:rsidRDefault="007F0EBA" w:rsidP="006B711F">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14:paraId="13C33C62" w14:textId="77777777" w:rsidR="000B14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43F033B9" w14:textId="77777777" w:rsidR="001A3B84"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FD1BEB" w14:textId="77777777" w:rsidR="002E328C" w:rsidRPr="00FA3145" w:rsidRDefault="002E328C" w:rsidP="006B711F">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14:paraId="3924ECCC" w14:textId="77777777"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14:paraId="589D33A3" w14:textId="77777777"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14:paraId="21D2D2C7" w14:textId="77777777"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FECD89D" w14:textId="77777777" w:rsidR="002E328C" w:rsidRPr="00FA3145" w:rsidRDefault="00537BEF" w:rsidP="006B711F">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r w:rsidR="002D45D7" w:rsidRPr="00FA3145">
        <w:rPr>
          <w:sz w:val="22"/>
          <w:szCs w:val="22"/>
        </w:rPr>
        <w:t>pkt</w:t>
      </w:r>
      <w:r w:rsidR="005A605A">
        <w:rPr>
          <w:sz w:val="22"/>
          <w:szCs w:val="22"/>
        </w:rPr>
        <w:t xml:space="preserve"> 1 ppkt 2)</w:t>
      </w:r>
      <w:r w:rsidRPr="00FA3145">
        <w:rPr>
          <w:sz w:val="22"/>
          <w:szCs w:val="22"/>
        </w:rPr>
        <w:t>, a także bada, czy nie zachodzą wobec tego podmiotu podstawy wykluczenia, które zostały przewidziane względem wykonawcy.</w:t>
      </w:r>
    </w:p>
    <w:p w14:paraId="2C3EBAFB" w14:textId="77777777" w:rsidR="00BF2A73" w:rsidRPr="00FA3145" w:rsidRDefault="00352AAB" w:rsidP="006B711F">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D97EEA5"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14:paraId="48AB2A60" w14:textId="77777777" w:rsidR="009A60C6" w:rsidRPr="00FA3145" w:rsidRDefault="009A60C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14:paraId="69857738" w14:textId="77777777" w:rsidR="00BC2006" w:rsidRPr="00FA3145" w:rsidRDefault="00276570" w:rsidP="006B711F">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14:paraId="403B9116" w14:textId="77777777" w:rsidR="00516366" w:rsidRPr="00FA3145" w:rsidRDefault="00516366" w:rsidP="006B711F">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839C87E" w14:textId="77777777"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14:paraId="6BCD58E5" w14:textId="77777777" w:rsidR="00516366" w:rsidRPr="00FA3145" w:rsidRDefault="00000000"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14:paraId="3FD84233" w14:textId="73444D7C" w:rsidR="00516366" w:rsidRPr="00FA3145" w:rsidRDefault="00516366" w:rsidP="005A605A">
      <w:pPr>
        <w:spacing w:line="276" w:lineRule="auto"/>
        <w:ind w:left="426"/>
        <w:jc w:val="both"/>
        <w:rPr>
          <w:sz w:val="22"/>
          <w:szCs w:val="22"/>
        </w:rPr>
      </w:pPr>
      <w:r w:rsidRPr="00FA3145">
        <w:rPr>
          <w:sz w:val="22"/>
          <w:szCs w:val="22"/>
        </w:rPr>
        <w:t xml:space="preserve">Zamawiający będzie korzystał z Archiwum kursów średnich – tabela </w:t>
      </w:r>
      <w:r w:rsidR="00F10444" w:rsidRPr="00FA3145">
        <w:rPr>
          <w:sz w:val="22"/>
          <w:szCs w:val="22"/>
        </w:rPr>
        <w:t>A.</w:t>
      </w:r>
    </w:p>
    <w:p w14:paraId="667085DA" w14:textId="77777777" w:rsidR="00516366" w:rsidRPr="00FA3145" w:rsidRDefault="00000000"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14:paraId="05CBE88C" w14:textId="77777777" w:rsidR="003C664E" w:rsidRPr="00FA3145" w:rsidRDefault="003C664E" w:rsidP="00FA3145">
      <w:pPr>
        <w:pStyle w:val="Tekstpodstawowy"/>
        <w:tabs>
          <w:tab w:val="clear" w:pos="142"/>
        </w:tabs>
        <w:spacing w:line="276" w:lineRule="auto"/>
        <w:rPr>
          <w:sz w:val="22"/>
          <w:szCs w:val="22"/>
        </w:rPr>
      </w:pPr>
    </w:p>
    <w:p w14:paraId="7AA4E8FF" w14:textId="77777777" w:rsidR="007B7170" w:rsidRPr="00BD2AC0" w:rsidRDefault="00B0282A" w:rsidP="006B711F">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14:paraId="238B69F0" w14:textId="77777777" w:rsidR="007B7170" w:rsidRPr="00FA3145" w:rsidRDefault="007B7170" w:rsidP="00B75C2F">
      <w:pPr>
        <w:tabs>
          <w:tab w:val="left" w:pos="567"/>
        </w:tabs>
        <w:spacing w:line="276" w:lineRule="auto"/>
        <w:jc w:val="both"/>
        <w:rPr>
          <w:color w:val="FF0000"/>
          <w:sz w:val="22"/>
        </w:rPr>
      </w:pPr>
    </w:p>
    <w:p w14:paraId="366BD3DC" w14:textId="784CAC9B" w:rsidR="00AC6A0B" w:rsidRPr="00FA3145" w:rsidRDefault="00B75C2F" w:rsidP="00B75C2F">
      <w:pPr>
        <w:widowControl w:val="0"/>
        <w:numPr>
          <w:ilvl w:val="0"/>
          <w:numId w:val="14"/>
        </w:numPr>
        <w:spacing w:line="276" w:lineRule="auto"/>
        <w:ind w:left="426" w:hanging="426"/>
        <w:jc w:val="both"/>
        <w:rPr>
          <w:rFonts w:eastAsia="Arial"/>
          <w:strike/>
          <w:sz w:val="22"/>
          <w:szCs w:val="22"/>
        </w:rPr>
      </w:pPr>
      <w:r w:rsidRPr="004E2FAB">
        <w:rPr>
          <w:sz w:val="22"/>
        </w:rPr>
        <w:t>W celu potwierdzenia, że wykonawca nie podlega wykluczeniu na podstawie przepisów, o których mowa w art. 108 ust. 1 pkt 1) – 6) ustawy</w:t>
      </w:r>
      <w:r>
        <w:rPr>
          <w:sz w:val="22"/>
        </w:rPr>
        <w:t xml:space="preserve"> Pzp, </w:t>
      </w:r>
      <w:r w:rsidRPr="00B75C2F">
        <w:rPr>
          <w:sz w:val="22"/>
        </w:rPr>
        <w:t>art. 109 ust. 1 pkt 7 ustawy Pzp</w:t>
      </w:r>
      <w:r w:rsidRPr="004E2FAB">
        <w:rPr>
          <w:sz w:val="22"/>
        </w:rPr>
        <w:t xml:space="preserve"> i wymienionych w </w:t>
      </w:r>
      <w:r>
        <w:rPr>
          <w:sz w:val="22"/>
        </w:rPr>
        <w:t>rozdziale IV pkt 1 ppkt 1) SWZ</w:t>
      </w:r>
      <w:r w:rsidRPr="004E2FAB">
        <w:rPr>
          <w:sz w:val="22"/>
        </w:rPr>
        <w:t xml:space="preserve"> oraz spełnia warunki udziału w postępowaniu, do </w:t>
      </w:r>
      <w:r w:rsidRPr="004E2FAB">
        <w:rPr>
          <w:rFonts w:eastAsia="Arial"/>
          <w:spacing w:val="-5"/>
          <w:w w:val="105"/>
          <w:sz w:val="22"/>
          <w:szCs w:val="22"/>
        </w:rPr>
        <w:t>oferty musi dołączyć aktualne na dzień składania ofert oświadczenia</w:t>
      </w:r>
      <w:r w:rsidRPr="00691B58">
        <w:rPr>
          <w:rFonts w:eastAsia="Arial"/>
          <w:spacing w:val="-5"/>
          <w:w w:val="105"/>
          <w:sz w:val="22"/>
          <w:szCs w:val="22"/>
        </w:rPr>
        <w:t xml:space="preserve"> </w:t>
      </w:r>
      <w:r w:rsidRPr="00691B58">
        <w:rPr>
          <w:sz w:val="22"/>
        </w:rPr>
        <w:t>w zakresie wskazanym przez zamawiającego w </w:t>
      </w:r>
      <w:r w:rsidRPr="00691B58">
        <w:rPr>
          <w:b/>
          <w:sz w:val="22"/>
        </w:rPr>
        <w:t>załączniku nr 2 i 3 do SWZ</w:t>
      </w:r>
      <w:r w:rsidRPr="00FA3145">
        <w:rPr>
          <w:b/>
          <w:sz w:val="22"/>
        </w:rPr>
        <w:t>.</w:t>
      </w:r>
    </w:p>
    <w:p w14:paraId="61AB7730" w14:textId="77777777" w:rsidR="00C150E8" w:rsidRPr="00FA3145" w:rsidRDefault="00ED2EC0"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14:paraId="0A08453B" w14:textId="77777777" w:rsidR="002F2E7B" w:rsidRPr="00FA3145" w:rsidRDefault="00D821ED"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 xml:space="preserve">ją brak podstaw wykluczenia oraz spełnianie </w:t>
      </w:r>
      <w:r w:rsidR="002F2E7B" w:rsidRPr="00FA3145">
        <w:rPr>
          <w:rFonts w:eastAsia="Arial"/>
          <w:sz w:val="22"/>
          <w:szCs w:val="22"/>
        </w:rPr>
        <w:lastRenderedPageBreak/>
        <w:t>warunków udziału w postępowaniu w zakresie, w jakim każdy w wykonawców wykazuje spełnianie warunków udziału w postępowaniu.</w:t>
      </w:r>
    </w:p>
    <w:p w14:paraId="7A54A546" w14:textId="77777777" w:rsidR="000B77DB" w:rsidRPr="00FA3145" w:rsidRDefault="00007BF6" w:rsidP="00B75C2F">
      <w:pPr>
        <w:pStyle w:val="Akapitzlist"/>
        <w:widowControl w:val="0"/>
        <w:numPr>
          <w:ilvl w:val="0"/>
          <w:numId w:val="14"/>
        </w:numPr>
        <w:spacing w:line="276" w:lineRule="auto"/>
        <w:ind w:left="426"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14:paraId="1C555B27" w14:textId="77777777" w:rsidR="000B77DB" w:rsidRPr="00C44281" w:rsidRDefault="000B77DB" w:rsidP="00B75C2F">
      <w:pPr>
        <w:pStyle w:val="Akapitzlist"/>
        <w:widowControl w:val="0"/>
        <w:numPr>
          <w:ilvl w:val="0"/>
          <w:numId w:val="14"/>
        </w:numPr>
        <w:spacing w:line="276" w:lineRule="auto"/>
        <w:ind w:left="426"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Pzp</w:t>
      </w:r>
      <w:r w:rsidRPr="00FA3145">
        <w:rPr>
          <w:sz w:val="22"/>
        </w:rPr>
        <w:t>, lub podmiotowych środków dowodowych dotyczących tego podwykonawcy.</w:t>
      </w:r>
    </w:p>
    <w:p w14:paraId="1196B03A" w14:textId="77777777" w:rsidR="00C44281" w:rsidRPr="00FA3145" w:rsidRDefault="00C44281" w:rsidP="00B75C2F">
      <w:pPr>
        <w:pStyle w:val="Akapitzlist"/>
        <w:widowControl w:val="0"/>
        <w:spacing w:line="276" w:lineRule="auto"/>
        <w:ind w:left="426"/>
        <w:jc w:val="both"/>
        <w:rPr>
          <w:rFonts w:eastAsia="Arial"/>
          <w:sz w:val="22"/>
          <w:szCs w:val="22"/>
        </w:rPr>
      </w:pPr>
    </w:p>
    <w:p w14:paraId="5CF3585E" w14:textId="77777777" w:rsidR="00ED522A" w:rsidRPr="00BD2AC0" w:rsidRDefault="00ED522A" w:rsidP="00B75C2F">
      <w:pPr>
        <w:pStyle w:val="Nagwek3"/>
        <w:widowControl w:val="0"/>
        <w:numPr>
          <w:ilvl w:val="0"/>
          <w:numId w:val="11"/>
        </w:numPr>
        <w:spacing w:line="276" w:lineRule="auto"/>
        <w:ind w:left="567"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14:paraId="7E91E9EF" w14:textId="77777777" w:rsidR="00442F03" w:rsidRPr="00442F03" w:rsidRDefault="00442F03" w:rsidP="00B75C2F">
      <w:pPr>
        <w:widowControl w:val="0"/>
        <w:spacing w:line="276" w:lineRule="auto"/>
        <w:jc w:val="both"/>
        <w:rPr>
          <w:rFonts w:eastAsia="Arial"/>
          <w:sz w:val="22"/>
          <w:szCs w:val="22"/>
        </w:rPr>
      </w:pPr>
    </w:p>
    <w:p w14:paraId="3EC86338" w14:textId="77777777" w:rsidR="00442F03" w:rsidRPr="00442F03" w:rsidRDefault="00442F03" w:rsidP="00B75C2F">
      <w:pPr>
        <w:widowControl w:val="0"/>
        <w:spacing w:line="276" w:lineRule="auto"/>
        <w:jc w:val="both"/>
        <w:rPr>
          <w:rFonts w:eastAsia="Arial"/>
          <w:sz w:val="22"/>
          <w:szCs w:val="22"/>
        </w:rPr>
      </w:pPr>
      <w:r w:rsidRPr="00442F03">
        <w:rPr>
          <w:rFonts w:eastAsia="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środków dowodowych:</w:t>
      </w:r>
    </w:p>
    <w:p w14:paraId="28933CAD"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442F03">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442F03">
        <w:rPr>
          <w:rFonts w:eastAsia="Arial"/>
          <w:b/>
          <w:sz w:val="22"/>
          <w:szCs w:val="22"/>
        </w:rPr>
        <w:t>załącznik nr 4 do SWZ</w:t>
      </w:r>
      <w:r w:rsidRPr="00442F03">
        <w:rPr>
          <w:rFonts w:eastAsia="Arial"/>
          <w:sz w:val="22"/>
          <w:szCs w:val="22"/>
        </w:rPr>
        <w:t xml:space="preserve">, oraz załączenie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w:t>
      </w:r>
      <w:r w:rsidRPr="00106944">
        <w:rPr>
          <w:rFonts w:eastAsia="Arial"/>
          <w:sz w:val="22"/>
          <w:szCs w:val="22"/>
        </w:rPr>
        <w:t>dokumentów - inne odpowiednie dokumenty;</w:t>
      </w:r>
    </w:p>
    <w:p w14:paraId="338B90D1" w14:textId="77777777" w:rsidR="00442F03" w:rsidRPr="00106944" w:rsidRDefault="00442F03" w:rsidP="00B75C2F">
      <w:pPr>
        <w:widowControl w:val="0"/>
        <w:numPr>
          <w:ilvl w:val="0"/>
          <w:numId w:val="32"/>
        </w:numPr>
        <w:spacing w:line="276" w:lineRule="auto"/>
        <w:ind w:left="426" w:hanging="426"/>
        <w:jc w:val="both"/>
        <w:rPr>
          <w:rFonts w:eastAsia="Arial"/>
          <w:sz w:val="22"/>
          <w:szCs w:val="22"/>
        </w:rPr>
      </w:pPr>
      <w:r w:rsidRPr="00106944">
        <w:rPr>
          <w:rFonts w:eastAsia="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 – </w:t>
      </w:r>
      <w:r w:rsidRPr="00106944">
        <w:rPr>
          <w:rFonts w:eastAsia="Arial"/>
          <w:b/>
          <w:sz w:val="22"/>
          <w:szCs w:val="22"/>
        </w:rPr>
        <w:t>załącznik nr 5 do SWZ</w:t>
      </w:r>
      <w:r w:rsidR="00106944" w:rsidRPr="00106944">
        <w:rPr>
          <w:rFonts w:eastAsia="Arial"/>
          <w:sz w:val="22"/>
          <w:szCs w:val="22"/>
        </w:rPr>
        <w:t>;</w:t>
      </w:r>
    </w:p>
    <w:p w14:paraId="762651CB" w14:textId="77777777" w:rsidR="00106944" w:rsidRPr="00106944" w:rsidRDefault="00106944" w:rsidP="00B75C2F">
      <w:pPr>
        <w:pStyle w:val="Akapitzlist"/>
        <w:widowControl w:val="0"/>
        <w:numPr>
          <w:ilvl w:val="0"/>
          <w:numId w:val="32"/>
        </w:numPr>
        <w:suppressAutoHyphens/>
        <w:spacing w:line="276" w:lineRule="auto"/>
        <w:ind w:left="426" w:hanging="426"/>
        <w:jc w:val="both"/>
        <w:rPr>
          <w:rFonts w:eastAsia="Arial"/>
          <w:sz w:val="22"/>
          <w:szCs w:val="22"/>
        </w:rPr>
      </w:pPr>
      <w:r w:rsidRPr="00106944">
        <w:rPr>
          <w:rFonts w:eastAsia="Arial"/>
          <w:sz w:val="22"/>
          <w:szCs w:val="22"/>
        </w:rPr>
        <w:t xml:space="preserve">informacja banku lub spółdzielczej kasy oszczędnościowo-kredytowej potwierdzająca wysokość posiadanych środków finansowych lub zdolność kredytową Wykonawcy, </w:t>
      </w:r>
      <w:r w:rsidRPr="00106944">
        <w:rPr>
          <w:rFonts w:eastAsia="Arial"/>
          <w:b/>
          <w:sz w:val="22"/>
          <w:szCs w:val="22"/>
        </w:rPr>
        <w:t>w okresie nie wcześniejszym niż 3 miesiące przed jej złożeniem</w:t>
      </w:r>
      <w:r w:rsidRPr="00106944">
        <w:rPr>
          <w:rFonts w:eastAsia="Arial"/>
          <w:sz w:val="22"/>
          <w:szCs w:val="22"/>
        </w:rPr>
        <w:t>, albo inne dokumenty, które w wystarczający sposób potwierdzają spełnianie opisanego przez Zamawiającego warunku udziału w postępowaniu dotyczącego sytuacji ekonomicznej lub finansowej – jeżeli z uzasadnionej przyczyny Wykonawca nie może złożyć wymaganych przez Zamawiającego dokumentów, o których mowa powyżej.</w:t>
      </w:r>
    </w:p>
    <w:p w14:paraId="6596D83C" w14:textId="77777777" w:rsidR="00CB5D4C" w:rsidRDefault="00CB5D4C" w:rsidP="00B75C2F">
      <w:pPr>
        <w:widowControl w:val="0"/>
        <w:spacing w:line="276" w:lineRule="auto"/>
        <w:jc w:val="both"/>
        <w:rPr>
          <w:rFonts w:eastAsia="Arial"/>
          <w:sz w:val="22"/>
          <w:szCs w:val="22"/>
        </w:rPr>
      </w:pPr>
    </w:p>
    <w:p w14:paraId="66F25926" w14:textId="77777777" w:rsidR="006D532C" w:rsidRPr="00F61D51" w:rsidRDefault="006D532C" w:rsidP="00B75C2F">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14:paraId="7A530176" w14:textId="77777777" w:rsidR="003A458D" w:rsidRPr="00FA3145" w:rsidRDefault="003A458D" w:rsidP="00B75C2F">
      <w:pPr>
        <w:spacing w:line="276" w:lineRule="auto"/>
      </w:pPr>
    </w:p>
    <w:p w14:paraId="5D6BF2F8" w14:textId="77777777" w:rsidR="0094519A" w:rsidRPr="00FA3145" w:rsidRDefault="0094519A" w:rsidP="00B75C2F">
      <w:pPr>
        <w:pStyle w:val="Akapitzlist"/>
        <w:numPr>
          <w:ilvl w:val="3"/>
          <w:numId w:val="19"/>
        </w:numPr>
        <w:spacing w:line="276" w:lineRule="auto"/>
        <w:ind w:left="426" w:hanging="426"/>
        <w:jc w:val="both"/>
        <w:rPr>
          <w:sz w:val="22"/>
        </w:rPr>
      </w:pPr>
      <w:r w:rsidRPr="00FA3145">
        <w:rPr>
          <w:sz w:val="22"/>
        </w:rPr>
        <w:t>Inne dokumenty składane przez wykonawcę wraz z ofertą:</w:t>
      </w:r>
    </w:p>
    <w:p w14:paraId="1154EB8A" w14:textId="77777777" w:rsidR="00F61D51" w:rsidRPr="00F61D51" w:rsidRDefault="00653075" w:rsidP="00B75C2F">
      <w:pPr>
        <w:numPr>
          <w:ilvl w:val="2"/>
          <w:numId w:val="10"/>
        </w:numPr>
        <w:tabs>
          <w:tab w:val="clear" w:pos="1168"/>
          <w:tab w:val="num" w:pos="851"/>
        </w:tabs>
        <w:spacing w:line="276" w:lineRule="auto"/>
        <w:ind w:left="851" w:hanging="426"/>
        <w:jc w:val="both"/>
        <w:rPr>
          <w:sz w:val="22"/>
        </w:rPr>
      </w:pPr>
      <w:r w:rsidRPr="00FA3145">
        <w:rPr>
          <w:sz w:val="22"/>
        </w:rPr>
        <w:lastRenderedPageBreak/>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14:paraId="01DCBFA3" w14:textId="77777777" w:rsidR="002E0651" w:rsidRPr="00FA3145" w:rsidRDefault="002E0651" w:rsidP="00B75C2F">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Pzp</w:t>
      </w:r>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14:paraId="0CB09407" w14:textId="77777777" w:rsidR="00B150F4" w:rsidRPr="00FA3145" w:rsidRDefault="000C4314" w:rsidP="00B75C2F">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r w:rsidR="00893D04">
        <w:rPr>
          <w:sz w:val="22"/>
        </w:rPr>
        <w:t>p</w:t>
      </w:r>
      <w:r w:rsidR="00CE41F7" w:rsidRPr="00FA3145">
        <w:rPr>
          <w:sz w:val="22"/>
        </w:rPr>
        <w:t>pkt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Pzp</w:t>
      </w:r>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14:paraId="6D2B92C8" w14:textId="77777777" w:rsidR="00F95081" w:rsidRPr="00FA3145" w:rsidRDefault="002E23A9" w:rsidP="006B711F">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14:paraId="3BAAE301" w14:textId="77777777" w:rsidR="00ED1C19" w:rsidRPr="00BB0774" w:rsidRDefault="000B0D68" w:rsidP="006B711F">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C85D29">
        <w:rPr>
          <w:sz w:val="22"/>
        </w:rPr>
        <w:t>.</w:t>
      </w:r>
    </w:p>
    <w:p w14:paraId="25D37EB2"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14:paraId="3DB04AA1"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14:paraId="2F2BE5C5" w14:textId="77777777" w:rsidR="00516366" w:rsidRPr="00FA3145" w:rsidRDefault="00516366" w:rsidP="006B711F">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14:paraId="421A83E5" w14:textId="77777777"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14:paraId="0E42AD0E" w14:textId="77777777" w:rsidR="00516366" w:rsidRPr="00FA3145" w:rsidRDefault="00000000"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14:paraId="2EF5A2CA" w14:textId="77777777"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14:paraId="2072FBC6" w14:textId="77777777" w:rsidR="003070B4" w:rsidRPr="00FA3145" w:rsidRDefault="00000000"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14:paraId="65FA5FE9" w14:textId="77777777" w:rsidR="007B7170" w:rsidRPr="00F678CD" w:rsidRDefault="007B7170" w:rsidP="006B711F">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14:paraId="513E48AF" w14:textId="77777777" w:rsidR="00221602" w:rsidRPr="00FA3145" w:rsidRDefault="00221602" w:rsidP="00FA3145">
      <w:pPr>
        <w:spacing w:line="276" w:lineRule="auto"/>
      </w:pPr>
    </w:p>
    <w:p w14:paraId="5D772FA6" w14:textId="3B096A3D" w:rsidR="00717280" w:rsidRPr="006C5A10" w:rsidRDefault="00717280" w:rsidP="006B711F">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wniesienia </w:t>
      </w:r>
      <w:r w:rsidRPr="006C5A10">
        <w:rPr>
          <w:sz w:val="22"/>
        </w:rPr>
        <w:t xml:space="preserve">wadium przed upływem terminu składania ofert, </w:t>
      </w:r>
      <w:r w:rsidR="004F1346" w:rsidRPr="006C5A10">
        <w:rPr>
          <w:sz w:val="22"/>
        </w:rPr>
        <w:t xml:space="preserve">w </w:t>
      </w:r>
      <w:r w:rsidRPr="006C5A10">
        <w:rPr>
          <w:sz w:val="22"/>
        </w:rPr>
        <w:t>wysokości</w:t>
      </w:r>
      <w:r w:rsidR="004F1346" w:rsidRPr="006C5A10">
        <w:rPr>
          <w:sz w:val="22"/>
        </w:rPr>
        <w:t xml:space="preserve"> </w:t>
      </w:r>
      <w:r w:rsidR="00A060A9">
        <w:rPr>
          <w:b/>
          <w:bCs/>
          <w:sz w:val="22"/>
        </w:rPr>
        <w:t>5</w:t>
      </w:r>
      <w:r w:rsidR="005A1661">
        <w:rPr>
          <w:b/>
          <w:bCs/>
          <w:sz w:val="22"/>
        </w:rPr>
        <w:t>0</w:t>
      </w:r>
      <w:r w:rsidR="00297D4D" w:rsidRPr="006C5A10">
        <w:rPr>
          <w:b/>
          <w:bCs/>
          <w:sz w:val="22"/>
        </w:rPr>
        <w:t>.</w:t>
      </w:r>
      <w:r w:rsidR="00D56ED0" w:rsidRPr="006C5A10">
        <w:rPr>
          <w:b/>
          <w:sz w:val="22"/>
          <w:szCs w:val="22"/>
        </w:rPr>
        <w:t>000</w:t>
      </w:r>
      <w:r w:rsidR="00297D4D" w:rsidRPr="006C5A10">
        <w:rPr>
          <w:b/>
          <w:sz w:val="22"/>
          <w:szCs w:val="22"/>
        </w:rPr>
        <w:t>,00</w:t>
      </w:r>
      <w:r w:rsidR="00D56ED0" w:rsidRPr="006C5A10">
        <w:rPr>
          <w:b/>
          <w:sz w:val="22"/>
          <w:szCs w:val="22"/>
        </w:rPr>
        <w:t> </w:t>
      </w:r>
      <w:r w:rsidRPr="006C5A10">
        <w:rPr>
          <w:b/>
          <w:sz w:val="22"/>
          <w:szCs w:val="22"/>
        </w:rPr>
        <w:t>PLN</w:t>
      </w:r>
      <w:r w:rsidR="00297D4D" w:rsidRPr="006C5A10">
        <w:rPr>
          <w:b/>
          <w:sz w:val="22"/>
          <w:szCs w:val="22"/>
        </w:rPr>
        <w:t xml:space="preserve"> (słownie</w:t>
      </w:r>
      <w:r w:rsidR="00261F57" w:rsidRPr="006C5A10">
        <w:rPr>
          <w:b/>
          <w:sz w:val="22"/>
          <w:szCs w:val="22"/>
        </w:rPr>
        <w:t xml:space="preserve">: </w:t>
      </w:r>
      <w:r w:rsidR="00A060A9">
        <w:rPr>
          <w:b/>
          <w:sz w:val="22"/>
          <w:szCs w:val="22"/>
        </w:rPr>
        <w:t>pięć</w:t>
      </w:r>
      <w:r w:rsidR="005A1661">
        <w:rPr>
          <w:b/>
          <w:sz w:val="22"/>
          <w:szCs w:val="22"/>
        </w:rPr>
        <w:t>dziesiąt</w:t>
      </w:r>
      <w:r w:rsidR="00261F57" w:rsidRPr="006C5A10">
        <w:rPr>
          <w:b/>
          <w:sz w:val="22"/>
          <w:szCs w:val="22"/>
        </w:rPr>
        <w:t xml:space="preserve"> </w:t>
      </w:r>
      <w:r w:rsidR="00DB569E" w:rsidRPr="006C5A10">
        <w:rPr>
          <w:b/>
          <w:sz w:val="22"/>
          <w:szCs w:val="22"/>
        </w:rPr>
        <w:t xml:space="preserve">tysięcy </w:t>
      </w:r>
      <w:r w:rsidR="00297D4D" w:rsidRPr="006C5A10">
        <w:rPr>
          <w:b/>
          <w:sz w:val="22"/>
          <w:szCs w:val="22"/>
        </w:rPr>
        <w:t>złotych 00/100)</w:t>
      </w:r>
      <w:r w:rsidR="001C4F23" w:rsidRPr="006C5A10">
        <w:rPr>
          <w:sz w:val="22"/>
          <w:szCs w:val="22"/>
        </w:rPr>
        <w:t>.</w:t>
      </w:r>
    </w:p>
    <w:p w14:paraId="406BD77C" w14:textId="77777777" w:rsidR="00717280" w:rsidRPr="0000562C" w:rsidRDefault="00717280" w:rsidP="006B711F">
      <w:pPr>
        <w:pStyle w:val="Tekstpodstawowy"/>
        <w:numPr>
          <w:ilvl w:val="0"/>
          <w:numId w:val="8"/>
        </w:numPr>
        <w:tabs>
          <w:tab w:val="clear" w:pos="142"/>
          <w:tab w:val="clear" w:pos="720"/>
        </w:tabs>
        <w:spacing w:line="276" w:lineRule="auto"/>
        <w:ind w:left="426" w:hanging="426"/>
        <w:rPr>
          <w:sz w:val="22"/>
        </w:rPr>
      </w:pPr>
      <w:r w:rsidRPr="006C5A10">
        <w:rPr>
          <w:sz w:val="22"/>
        </w:rPr>
        <w:t xml:space="preserve">Wadium może być wniesione w jednej </w:t>
      </w:r>
      <w:r w:rsidRPr="0000562C">
        <w:rPr>
          <w:sz w:val="22"/>
        </w:rPr>
        <w:t>lub kilku następujących formach:</w:t>
      </w:r>
    </w:p>
    <w:p w14:paraId="04368445" w14:textId="134CA90A" w:rsidR="00717280" w:rsidRPr="0000562C"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00562C">
        <w:rPr>
          <w:sz w:val="22"/>
        </w:rPr>
        <w:t xml:space="preserve">pieniądzu </w:t>
      </w:r>
      <w:r w:rsidRPr="0000562C">
        <w:rPr>
          <w:b/>
          <w:sz w:val="22"/>
        </w:rPr>
        <w:t xml:space="preserve">(w tytule przelewu należy podać nr </w:t>
      </w:r>
      <w:r w:rsidRPr="0000562C">
        <w:rPr>
          <w:b/>
          <w:sz w:val="22"/>
          <w:szCs w:val="22"/>
        </w:rPr>
        <w:t xml:space="preserve">sprawy: </w:t>
      </w:r>
      <w:r w:rsidR="00A060A9" w:rsidRPr="0000562C">
        <w:rPr>
          <w:b/>
          <w:bCs/>
          <w:sz w:val="22"/>
          <w:szCs w:val="22"/>
        </w:rPr>
        <w:t>ZP.271.2.</w:t>
      </w:r>
      <w:r w:rsidR="006B6FE7">
        <w:rPr>
          <w:b/>
          <w:bCs/>
          <w:sz w:val="22"/>
          <w:szCs w:val="22"/>
        </w:rPr>
        <w:t>10</w:t>
      </w:r>
      <w:r w:rsidR="00A060A9" w:rsidRPr="0000562C">
        <w:rPr>
          <w:b/>
          <w:bCs/>
          <w:sz w:val="22"/>
          <w:szCs w:val="22"/>
        </w:rPr>
        <w:t>.2022</w:t>
      </w:r>
      <w:r w:rsidR="00C85EF2" w:rsidRPr="0000562C">
        <w:rPr>
          <w:b/>
          <w:sz w:val="22"/>
          <w:szCs w:val="22"/>
        </w:rPr>
        <w:t>)</w:t>
      </w:r>
      <w:r w:rsidR="001E59A0" w:rsidRPr="0000562C">
        <w:rPr>
          <w:sz w:val="22"/>
          <w:szCs w:val="22"/>
        </w:rPr>
        <w:t>;</w:t>
      </w:r>
    </w:p>
    <w:p w14:paraId="3A7D04D6"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bankowych;</w:t>
      </w:r>
    </w:p>
    <w:p w14:paraId="692F614D" w14:textId="77777777" w:rsidR="00717280" w:rsidRPr="006C5A10" w:rsidRDefault="001E59A0" w:rsidP="006B711F">
      <w:pPr>
        <w:pStyle w:val="Stopka"/>
        <w:numPr>
          <w:ilvl w:val="0"/>
          <w:numId w:val="7"/>
        </w:numPr>
        <w:tabs>
          <w:tab w:val="clear" w:pos="720"/>
          <w:tab w:val="clear" w:pos="4536"/>
          <w:tab w:val="clear" w:pos="9072"/>
        </w:tabs>
        <w:spacing w:line="276" w:lineRule="auto"/>
        <w:ind w:left="851" w:hanging="426"/>
        <w:jc w:val="both"/>
        <w:rPr>
          <w:sz w:val="22"/>
        </w:rPr>
      </w:pPr>
      <w:r w:rsidRPr="006C5A10">
        <w:rPr>
          <w:sz w:val="22"/>
        </w:rPr>
        <w:t>gwarancjach ubezpieczeniowych;</w:t>
      </w:r>
    </w:p>
    <w:p w14:paraId="59B4C5D3" w14:textId="77777777" w:rsidR="00717280" w:rsidRPr="00FA3145" w:rsidRDefault="00717280" w:rsidP="006B711F">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14:paraId="07161D5A"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1235A4" w:rsidRPr="003B1E5A">
        <w:rPr>
          <w:b/>
          <w:sz w:val="22"/>
        </w:rPr>
        <w:t>Bank Spółdzielczy w Gilowicach, o nr 21 8141 0008 0000 1661 2000 0040</w:t>
      </w:r>
      <w:r w:rsidRPr="00FA3145">
        <w:rPr>
          <w:sz w:val="22"/>
        </w:rPr>
        <w:t>.</w:t>
      </w:r>
    </w:p>
    <w:p w14:paraId="7670B62C"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14:paraId="5D09A3D4" w14:textId="77777777" w:rsidR="00F30A59" w:rsidRPr="00FA3145" w:rsidRDefault="00F30A59"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14:paraId="55DEE0F1" w14:textId="77777777" w:rsidR="00717280"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Pzp</w:t>
      </w:r>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Pzp</w:t>
      </w:r>
      <w:r w:rsidRPr="00FA3145">
        <w:rPr>
          <w:sz w:val="22"/>
        </w:rPr>
        <w:t>.</w:t>
      </w:r>
    </w:p>
    <w:p w14:paraId="62687117" w14:textId="173F4A60" w:rsidR="003977B4"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Oferta </w:t>
      </w:r>
      <w:r w:rsidR="00A060A9" w:rsidRPr="00FA3145">
        <w:rPr>
          <w:sz w:val="22"/>
        </w:rPr>
        <w:t>niezabezpieczona</w:t>
      </w:r>
      <w:r w:rsidRPr="00FA3145">
        <w:rPr>
          <w:sz w:val="22"/>
        </w:rPr>
        <w:t xml:space="preserve"> wadium zostanie odrzucona.</w:t>
      </w:r>
    </w:p>
    <w:p w14:paraId="5BC75CA4" w14:textId="77777777" w:rsidR="003977B4" w:rsidRPr="00FA3145" w:rsidRDefault="003977B4" w:rsidP="006B711F">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Pzp</w:t>
      </w:r>
      <w:r w:rsidRPr="00FA3145">
        <w:rPr>
          <w:sz w:val="22"/>
          <w:szCs w:val="22"/>
        </w:rPr>
        <w:t>.</w:t>
      </w:r>
    </w:p>
    <w:p w14:paraId="0A39DEE4" w14:textId="77777777" w:rsidR="00AA5A6F" w:rsidRPr="00FA3145" w:rsidRDefault="00B66B06"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Pzp</w:t>
      </w:r>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14:paraId="6928861A" w14:textId="77777777" w:rsidR="00457C99" w:rsidRPr="00FA3145" w:rsidRDefault="00717280"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14:paraId="52AD72E7" w14:textId="77777777" w:rsidR="007275E9" w:rsidRPr="00FA3145" w:rsidRDefault="007275E9" w:rsidP="006B711F">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Pzp</w:t>
      </w:r>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Pzp</w:t>
      </w:r>
      <w:r w:rsidR="00016AC1" w:rsidRPr="00FA3145">
        <w:rPr>
          <w:sz w:val="22"/>
        </w:rPr>
        <w:t>, oświadczenia, o którym mowa w art. 125 ust. 1 ustawy</w:t>
      </w:r>
      <w:r w:rsidR="000873DF">
        <w:rPr>
          <w:sz w:val="22"/>
        </w:rPr>
        <w:t xml:space="preserve"> Pzp</w:t>
      </w:r>
      <w:r w:rsidR="00016AC1" w:rsidRPr="00FA3145">
        <w:rPr>
          <w:sz w:val="22"/>
        </w:rPr>
        <w:t>, innych dokumentów lub oświadczeń, lub nie wyraził zgody na poprawienie omyłki, o której mowa w art. 223 ust. 2 pkt 3) ustawy</w:t>
      </w:r>
      <w:r w:rsidR="000873DF">
        <w:rPr>
          <w:sz w:val="22"/>
        </w:rPr>
        <w:t xml:space="preserve"> Pzp</w:t>
      </w:r>
      <w:r w:rsidR="00016AC1" w:rsidRPr="00FA3145">
        <w:rPr>
          <w:sz w:val="22"/>
        </w:rPr>
        <w:t>, co spowodowało brak możliwości wybrania oferty złożonej przez wykonawcę jako najkorzystniejszej</w:t>
      </w:r>
      <w:r w:rsidR="000A6EA5" w:rsidRPr="00FA3145">
        <w:rPr>
          <w:sz w:val="22"/>
        </w:rPr>
        <w:t>;</w:t>
      </w:r>
    </w:p>
    <w:p w14:paraId="631DF17D" w14:textId="77777777" w:rsidR="000A6EA5" w:rsidRPr="00FA3145" w:rsidRDefault="000A6EA5" w:rsidP="006B711F">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14:paraId="0EC645FE"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14:paraId="6777E53B" w14:textId="77777777" w:rsidR="000A6EA5" w:rsidRPr="00FA3145" w:rsidRDefault="000A6EA5" w:rsidP="006B711F">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14:paraId="7DA1FEF7" w14:textId="77777777" w:rsidR="000A6EA5" w:rsidRPr="00FA3145" w:rsidRDefault="0021450F" w:rsidP="006B711F">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14:paraId="4ABF5792" w14:textId="77777777" w:rsidR="0021450F" w:rsidRPr="00FA3145" w:rsidRDefault="004A3E3B"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14:paraId="298F5009"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Pzp</w:t>
      </w:r>
      <w:r w:rsidRPr="00FA3145">
        <w:rPr>
          <w:sz w:val="22"/>
        </w:rPr>
        <w:t>.</w:t>
      </w:r>
    </w:p>
    <w:p w14:paraId="79FE347F"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14:paraId="2830D41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1235A4"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14:paraId="74444140" w14:textId="77777777" w:rsidR="0021450F" w:rsidRPr="00FA3145" w:rsidRDefault="0021450F" w:rsidP="006B711F">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Pzp</w:t>
      </w:r>
      <w:r w:rsidRPr="00FA3145">
        <w:rPr>
          <w:sz w:val="22"/>
        </w:rPr>
        <w:t>.</w:t>
      </w:r>
    </w:p>
    <w:p w14:paraId="7988337A" w14:textId="77777777" w:rsidR="00517DC5" w:rsidRPr="00FA3145" w:rsidRDefault="00517DC5" w:rsidP="00FA3145">
      <w:pPr>
        <w:spacing w:line="276" w:lineRule="auto"/>
        <w:ind w:left="1418" w:hanging="1418"/>
        <w:jc w:val="both"/>
        <w:rPr>
          <w:i/>
          <w:color w:val="FF0000"/>
          <w:sz w:val="22"/>
        </w:rPr>
      </w:pPr>
    </w:p>
    <w:p w14:paraId="792BB9A4" w14:textId="77777777" w:rsidR="007B7170" w:rsidRPr="001E59A0" w:rsidRDefault="007B7170" w:rsidP="006B711F">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14:paraId="1D7DBF31" w14:textId="77777777" w:rsidR="007B7170" w:rsidRPr="00FA3145" w:rsidRDefault="007B7170" w:rsidP="00FA3145">
      <w:pPr>
        <w:pStyle w:val="Nagwek3"/>
        <w:spacing w:line="276" w:lineRule="auto"/>
        <w:rPr>
          <w:caps/>
          <w:sz w:val="22"/>
        </w:rPr>
      </w:pPr>
    </w:p>
    <w:p w14:paraId="7C1C82F4" w14:textId="77777777"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r w:rsidR="000873DF">
        <w:rPr>
          <w:sz w:val="22"/>
        </w:rPr>
        <w:t>Pzp</w:t>
      </w:r>
      <w:r w:rsidRPr="00FA3145">
        <w:rPr>
          <w:sz w:val="22"/>
        </w:rPr>
        <w:t xml:space="preserve"> i treść oferty winna być zgodna z treścią niniejszej</w:t>
      </w:r>
      <w:r w:rsidR="00B2347B" w:rsidRPr="00FA3145">
        <w:rPr>
          <w:sz w:val="22"/>
        </w:rPr>
        <w:t xml:space="preserve"> SWZ</w:t>
      </w:r>
      <w:r w:rsidRPr="00FA3145">
        <w:rPr>
          <w:sz w:val="22"/>
        </w:rPr>
        <w:t>.</w:t>
      </w:r>
    </w:p>
    <w:p w14:paraId="6CD8C7C5"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14:paraId="5374B798" w14:textId="77777777"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14:paraId="3FB412C4"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14:paraId="7A40CD27" w14:textId="77777777"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14:paraId="230B5D36" w14:textId="77777777"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14:paraId="0603A6D4" w14:textId="77777777"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14:paraId="5523CE0F"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ePUAP i udostępnionego również na miniPortalu. </w:t>
      </w:r>
      <w:r w:rsidR="00D54B03" w:rsidRPr="00FA3145">
        <w:rPr>
          <w:rFonts w:eastAsia="Calibri"/>
          <w:sz w:val="22"/>
          <w:lang w:eastAsia="en-US"/>
        </w:rPr>
        <w:t>W </w:t>
      </w:r>
      <w:r w:rsidRPr="00FA3145">
        <w:rPr>
          <w:rFonts w:eastAsia="Calibri"/>
          <w:sz w:val="22"/>
          <w:lang w:eastAsia="en-US"/>
        </w:rPr>
        <w:t>formularzu oferty Wykonawca zobowiązany jest podać adres skrzynki e</w:t>
      </w:r>
      <w:r w:rsidRPr="00FA3145">
        <w:rPr>
          <w:rFonts w:eastAsia="Calibri"/>
          <w:sz w:val="22"/>
          <w:lang w:eastAsia="en-US"/>
        </w:rPr>
        <w:noBreakHyphen/>
        <w:t>mail oraz skrzynki ePUAP, na których prowadzona będzie korespondencja związana z postępowaniem.</w:t>
      </w:r>
    </w:p>
    <w:p w14:paraId="59A4F462" w14:textId="77777777" w:rsidR="00B86190" w:rsidRPr="00FA3145" w:rsidRDefault="00B86190"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postaci elektronicznej oraz minimalnych wymagań dla systemów teleiformatycznych</w:t>
      </w:r>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.doc, .docx, .pdf, .xls, .xlsx</w:t>
      </w:r>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tym zaszyfrowania oferty opisany został w Regulaminie korzystania z miniPortal. Ofe</w:t>
      </w:r>
      <w:r w:rsidR="00FF1E7C" w:rsidRPr="00FA3145">
        <w:rPr>
          <w:rFonts w:eastAsia="Calibri"/>
          <w:sz w:val="22"/>
          <w:lang w:eastAsia="en-US"/>
        </w:rPr>
        <w:t>rtę należy złożyć w </w:t>
      </w:r>
      <w:r w:rsidR="000D2325" w:rsidRPr="00FA3145">
        <w:rPr>
          <w:rFonts w:eastAsia="Calibri"/>
          <w:sz w:val="22"/>
          <w:lang w:eastAsia="en-US"/>
        </w:rPr>
        <w:t>oryginale.</w:t>
      </w:r>
    </w:p>
    <w:p w14:paraId="284032C3" w14:textId="77777777" w:rsidR="00902C3C" w:rsidRPr="00FA3145" w:rsidRDefault="00902C3C" w:rsidP="006B711F">
      <w:pPr>
        <w:numPr>
          <w:ilvl w:val="0"/>
          <w:numId w:val="20"/>
        </w:numPr>
        <w:tabs>
          <w:tab w:val="clear" w:pos="700"/>
        </w:tabs>
        <w:spacing w:line="276" w:lineRule="auto"/>
        <w:ind w:left="851" w:hanging="425"/>
        <w:jc w:val="both"/>
        <w:rPr>
          <w:sz w:val="22"/>
        </w:rPr>
      </w:pPr>
      <w:r w:rsidRPr="00FA3145">
        <w:rPr>
          <w:sz w:val="22"/>
        </w:rPr>
        <w:lastRenderedPageBreak/>
        <w:t>Dokumenty i oświadczenia sporządzone w języku obcym należy złożyć wraz z tłumaczeniem na język polski.</w:t>
      </w:r>
    </w:p>
    <w:p w14:paraId="41E8308A" w14:textId="77777777" w:rsidR="00733C9C" w:rsidRPr="006C5A10" w:rsidRDefault="00733C9C" w:rsidP="006B711F">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r w:rsidR="00FF5020" w:rsidRPr="00FA3145">
        <w:rPr>
          <w:rFonts w:eastAsia="Calibri"/>
          <w:sz w:val="22"/>
          <w:lang w:eastAsia="en-US"/>
        </w:rPr>
        <w:t xml:space="preserve">t.j. </w:t>
      </w:r>
      <w:r w:rsidR="00C745B2" w:rsidRPr="00FA3145">
        <w:rPr>
          <w:rFonts w:eastAsia="Calibri"/>
          <w:sz w:val="22"/>
          <w:lang w:eastAsia="en-US"/>
        </w:rPr>
        <w:t xml:space="preserve">Dz. U. </w:t>
      </w:r>
      <w:r w:rsidR="00C745B2" w:rsidRPr="006C5A10">
        <w:rPr>
          <w:rFonts w:eastAsia="Calibri"/>
          <w:sz w:val="22"/>
          <w:lang w:eastAsia="en-US"/>
        </w:rPr>
        <w:t>z 2020, poz. 1913)</w:t>
      </w:r>
      <w:r w:rsidR="00B6210B" w:rsidRPr="006C5A10">
        <w:rPr>
          <w:rFonts w:eastAsia="Calibri"/>
          <w:sz w:val="22"/>
          <w:lang w:eastAsia="en-US"/>
        </w:rPr>
        <w:t>, wykonawca, w celu utrzymania w poufności tych informacji, przekazuje je w wydzielonym i odpowiednio oznaczonym pliku.</w:t>
      </w:r>
    </w:p>
    <w:p w14:paraId="039B05D6" w14:textId="68DA25CA" w:rsidR="00B86190" w:rsidRPr="0000562C" w:rsidRDefault="00DF348B" w:rsidP="006B711F">
      <w:pPr>
        <w:numPr>
          <w:ilvl w:val="0"/>
          <w:numId w:val="20"/>
        </w:numPr>
        <w:tabs>
          <w:tab w:val="clear" w:pos="700"/>
        </w:tabs>
        <w:spacing w:line="276" w:lineRule="auto"/>
        <w:ind w:left="851" w:hanging="425"/>
        <w:rPr>
          <w:rFonts w:eastAsia="Calibri"/>
          <w:b/>
          <w:sz w:val="22"/>
          <w:lang w:eastAsia="en-US"/>
        </w:rPr>
      </w:pPr>
      <w:r w:rsidRPr="006C5A10">
        <w:rPr>
          <w:rFonts w:eastAsia="Calibri"/>
          <w:sz w:val="22"/>
          <w:lang w:eastAsia="en-US"/>
        </w:rPr>
        <w:t xml:space="preserve">Pliki wchodzące w skład oferty należy </w:t>
      </w:r>
      <w:r w:rsidR="00B86190" w:rsidRPr="006C5A10">
        <w:rPr>
          <w:rFonts w:eastAsia="Calibri"/>
          <w:sz w:val="22"/>
          <w:lang w:eastAsia="en-US"/>
        </w:rPr>
        <w:t xml:space="preserve">skompresować do </w:t>
      </w:r>
      <w:r w:rsidR="00B86190" w:rsidRPr="0000562C">
        <w:rPr>
          <w:rFonts w:eastAsia="Calibri"/>
          <w:sz w:val="22"/>
          <w:lang w:eastAsia="en-US"/>
        </w:rPr>
        <w:t xml:space="preserve">jednego pliku archiwum (ZIP). </w:t>
      </w:r>
      <w:r w:rsidRPr="0000562C">
        <w:rPr>
          <w:rFonts w:eastAsia="Calibri"/>
          <w:sz w:val="22"/>
          <w:lang w:eastAsia="en-US"/>
        </w:rPr>
        <w:t xml:space="preserve"> </w:t>
      </w:r>
      <w:r w:rsidR="00B86190" w:rsidRPr="0000562C">
        <w:rPr>
          <w:rFonts w:eastAsia="Calibri"/>
          <w:b/>
          <w:sz w:val="22"/>
          <w:lang w:eastAsia="en-US"/>
        </w:rPr>
        <w:t xml:space="preserve">Plik archiwum (ZIP) należy nazwać numerem postępowania: </w:t>
      </w:r>
      <w:bookmarkStart w:id="2" w:name="_Hlk118271603"/>
      <w:r w:rsidR="00A060A9" w:rsidRPr="0000562C">
        <w:rPr>
          <w:b/>
          <w:bCs/>
          <w:sz w:val="22"/>
          <w:szCs w:val="22"/>
        </w:rPr>
        <w:t>ZP.271.2.</w:t>
      </w:r>
      <w:r w:rsidR="006B6FE7">
        <w:rPr>
          <w:b/>
          <w:bCs/>
          <w:sz w:val="22"/>
          <w:szCs w:val="22"/>
        </w:rPr>
        <w:t>10</w:t>
      </w:r>
      <w:r w:rsidR="00A060A9" w:rsidRPr="0000562C">
        <w:rPr>
          <w:b/>
          <w:bCs/>
          <w:sz w:val="22"/>
          <w:szCs w:val="22"/>
        </w:rPr>
        <w:t>.2022</w:t>
      </w:r>
      <w:bookmarkEnd w:id="2"/>
      <w:r w:rsidR="00802B3A" w:rsidRPr="0000562C">
        <w:rPr>
          <w:rFonts w:eastAsia="Calibri"/>
          <w:b/>
          <w:sz w:val="22"/>
          <w:lang w:eastAsia="en-US"/>
        </w:rPr>
        <w:t>.</w:t>
      </w:r>
    </w:p>
    <w:p w14:paraId="6D3BA533" w14:textId="18A2D8C2" w:rsidR="00B86190" w:rsidRPr="00FA3145"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00562C">
        <w:rPr>
          <w:rFonts w:eastAsia="Calibri"/>
          <w:sz w:val="22"/>
          <w:lang w:eastAsia="en-US"/>
        </w:rPr>
        <w:t>Wykonawca może przed upływem terminu do składania ofert zmienić lub wycofać</w:t>
      </w:r>
      <w:r w:rsidRPr="006C5A10">
        <w:rPr>
          <w:rFonts w:eastAsia="Calibri"/>
          <w:sz w:val="22"/>
          <w:lang w:eastAsia="en-US"/>
        </w:rPr>
        <w:t xml:space="preserve"> ofertę </w:t>
      </w:r>
      <w:r w:rsidR="00A060A9" w:rsidRPr="006C5A10">
        <w:rPr>
          <w:rFonts w:eastAsia="Calibri"/>
          <w:sz w:val="22"/>
          <w:lang w:eastAsia="en-US"/>
        </w:rPr>
        <w:t>za pośrednictwem</w:t>
      </w:r>
      <w:r w:rsidRPr="006C5A10">
        <w:rPr>
          <w:rFonts w:eastAsia="Calibri"/>
          <w:sz w:val="22"/>
          <w:lang w:eastAsia="en-US"/>
        </w:rPr>
        <w:t xml:space="preserve"> </w:t>
      </w:r>
      <w:r w:rsidRPr="006C5A10">
        <w:rPr>
          <w:rFonts w:eastAsia="Calibri"/>
          <w:i/>
          <w:sz w:val="22"/>
          <w:lang w:eastAsia="en-US"/>
        </w:rPr>
        <w:t>Formularza do złożenia, zmiany, wycofania oferty lub wniosku</w:t>
      </w:r>
      <w:r w:rsidRPr="006C5A10">
        <w:rPr>
          <w:rFonts w:eastAsia="Calibri"/>
          <w:sz w:val="22"/>
          <w:lang w:eastAsia="en-US"/>
        </w:rPr>
        <w:t xml:space="preserve"> dostępnego </w:t>
      </w:r>
      <w:r w:rsidR="00A060A9" w:rsidRPr="006C5A10">
        <w:rPr>
          <w:rFonts w:eastAsia="Calibri"/>
          <w:sz w:val="22"/>
          <w:lang w:eastAsia="en-US"/>
        </w:rPr>
        <w:t>na ePUAP</w:t>
      </w:r>
      <w:r w:rsidRPr="006C5A10">
        <w:rPr>
          <w:rFonts w:eastAsia="Calibri"/>
          <w:sz w:val="22"/>
          <w:lang w:eastAsia="en-US"/>
        </w:rPr>
        <w:t xml:space="preserve"> i udostępnionych również na miniPortalu. Sposób zmiany i wycofania oferty został opisany w Instrukcji użytkownika dostępnej na </w:t>
      </w:r>
      <w:r w:rsidR="003A52FE" w:rsidRPr="006C5A10">
        <w:rPr>
          <w:rFonts w:eastAsia="Calibri"/>
          <w:sz w:val="22"/>
          <w:lang w:eastAsia="en-US"/>
        </w:rPr>
        <w:t>mini</w:t>
      </w:r>
      <w:r w:rsidR="005B055F" w:rsidRPr="006C5A10">
        <w:rPr>
          <w:rFonts w:eastAsia="Calibri"/>
          <w:sz w:val="22"/>
          <w:lang w:eastAsia="en-US"/>
        </w:rPr>
        <w:t>P</w:t>
      </w:r>
      <w:r w:rsidR="003A52FE" w:rsidRPr="006C5A10">
        <w:rPr>
          <w:rFonts w:eastAsia="Calibri"/>
          <w:sz w:val="22"/>
          <w:lang w:eastAsia="en-US"/>
        </w:rPr>
        <w:t>ortalu</w:t>
      </w:r>
      <w:r w:rsidR="003A52FE" w:rsidRPr="00FA3145">
        <w:rPr>
          <w:rFonts w:eastAsia="Calibri"/>
          <w:sz w:val="22"/>
          <w:lang w:eastAsia="en-US"/>
        </w:rPr>
        <w:t>.</w:t>
      </w:r>
    </w:p>
    <w:p w14:paraId="243D9A27" w14:textId="77777777" w:rsidR="00B86190" w:rsidRDefault="00B86190" w:rsidP="006B711F">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14:paraId="6A4F911F" w14:textId="77777777" w:rsidR="00D63569" w:rsidRDefault="00D63569" w:rsidP="00D63569">
      <w:pPr>
        <w:autoSpaceDE w:val="0"/>
        <w:autoSpaceDN w:val="0"/>
        <w:spacing w:line="276" w:lineRule="auto"/>
        <w:ind w:left="851"/>
        <w:jc w:val="both"/>
        <w:rPr>
          <w:rFonts w:eastAsia="Calibri"/>
          <w:sz w:val="22"/>
          <w:lang w:eastAsia="en-US"/>
        </w:rPr>
      </w:pPr>
    </w:p>
    <w:p w14:paraId="097F52FE" w14:textId="77777777" w:rsidR="007B7170" w:rsidRPr="00153608" w:rsidRDefault="00B05872" w:rsidP="006B711F">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14:paraId="749F8FFF" w14:textId="77777777" w:rsidR="007B7170" w:rsidRPr="00FA3145" w:rsidRDefault="007B7170" w:rsidP="00FA3145">
      <w:pPr>
        <w:spacing w:line="276" w:lineRule="auto"/>
        <w:jc w:val="both"/>
        <w:rPr>
          <w:sz w:val="22"/>
        </w:rPr>
      </w:pPr>
    </w:p>
    <w:p w14:paraId="28640C8B" w14:textId="77777777" w:rsidR="00867CC7" w:rsidRPr="00153608" w:rsidRDefault="00867CC7" w:rsidP="006B711F">
      <w:pPr>
        <w:pStyle w:val="Akapitzlist"/>
        <w:numPr>
          <w:ilvl w:val="3"/>
          <w:numId w:val="15"/>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sidR="00153608">
        <w:rPr>
          <w:rFonts w:eastAsia="Calibri"/>
          <w:b/>
          <w:sz w:val="22"/>
          <w:lang w:eastAsia="en-US"/>
        </w:rPr>
        <w:t>:</w:t>
      </w:r>
    </w:p>
    <w:p w14:paraId="21420159" w14:textId="77777777" w:rsidR="00153608" w:rsidRPr="00643914" w:rsidRDefault="001235A4" w:rsidP="00ED1B8E">
      <w:pPr>
        <w:numPr>
          <w:ilvl w:val="0"/>
          <w:numId w:val="21"/>
        </w:numPr>
        <w:spacing w:line="276" w:lineRule="auto"/>
        <w:ind w:left="851" w:hanging="426"/>
        <w:jc w:val="both"/>
        <w:rPr>
          <w:rFonts w:eastAsia="Calibri"/>
          <w:b/>
          <w:bCs/>
          <w:sz w:val="22"/>
          <w:u w:val="single"/>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miniPortalu https://miniportal.uzp.gov.pl/, ePUAPu https://epuap.gov.pl/wps/portal – skrytka ePUAP: </w:t>
      </w:r>
      <w:r w:rsidRPr="003B1E5A">
        <w:rPr>
          <w:rFonts w:eastAsia="Calibri"/>
          <w:b/>
          <w:sz w:val="22"/>
          <w:lang w:eastAsia="en-US"/>
        </w:rPr>
        <w:t xml:space="preserve">Urząd Gminy Ślemień </w:t>
      </w:r>
      <w:r w:rsidRPr="003B1E5A">
        <w:rPr>
          <w:rFonts w:eastAsia="Calibri"/>
          <w:sz w:val="22"/>
          <w:lang w:eastAsia="en-US"/>
        </w:rPr>
        <w:t xml:space="preserve">/ 1gx3d23ag6 oraz poczty </w:t>
      </w:r>
      <w:r w:rsidRPr="00643914">
        <w:rPr>
          <w:rFonts w:eastAsia="Calibri"/>
          <w:sz w:val="22"/>
          <w:lang w:eastAsia="en-US"/>
        </w:rPr>
        <w:t xml:space="preserve">elektronicznej </w:t>
      </w:r>
      <w:r w:rsidRPr="00643914">
        <w:rPr>
          <w:rFonts w:eastAsia="Calibri"/>
          <w:bCs/>
          <w:sz w:val="22"/>
          <w:u w:val="single"/>
          <w:lang w:val="en-US" w:eastAsia="en-US"/>
        </w:rPr>
        <w:t>ugslemien@ugslemien.ig.pl</w:t>
      </w:r>
      <w:r w:rsidR="00153608" w:rsidRPr="00643914">
        <w:rPr>
          <w:rFonts w:eastAsia="Calibri"/>
          <w:sz w:val="22"/>
          <w:szCs w:val="22"/>
          <w:lang w:eastAsia="en-US"/>
        </w:rPr>
        <w:t>.</w:t>
      </w:r>
    </w:p>
    <w:p w14:paraId="7C3A666E" w14:textId="77777777" w:rsidR="00B86190" w:rsidRPr="00643914"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Zamawiający wyznacza następujące osoby do kontaktu z Wykonawcami:</w:t>
      </w:r>
    </w:p>
    <w:p w14:paraId="67788584" w14:textId="12284CB8" w:rsidR="00B86190" w:rsidRPr="00643914" w:rsidRDefault="001235A4"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merytorycznych i opisu przedmiotu zamówienia – Pan </w:t>
      </w:r>
      <w:r w:rsidR="00A060A9" w:rsidRPr="00643914">
        <w:rPr>
          <w:bCs/>
          <w:sz w:val="22"/>
        </w:rPr>
        <w:t>Patryk Dyduch-Wiewióra</w:t>
      </w:r>
      <w:r w:rsidRPr="00643914">
        <w:rPr>
          <w:bCs/>
          <w:sz w:val="22"/>
        </w:rPr>
        <w:t xml:space="preserve">, </w:t>
      </w:r>
      <w:r w:rsidR="00643914" w:rsidRPr="00643914">
        <w:rPr>
          <w:bCs/>
          <w:sz w:val="22"/>
        </w:rPr>
        <w:t>adres e-mail: mmierczak@slemien.pl,</w:t>
      </w:r>
    </w:p>
    <w:p w14:paraId="15A70707" w14:textId="77777777" w:rsidR="00B86190" w:rsidRPr="00643914" w:rsidRDefault="00153608" w:rsidP="006B711F">
      <w:pPr>
        <w:pStyle w:val="Tekstpodstawowy"/>
        <w:numPr>
          <w:ilvl w:val="1"/>
          <w:numId w:val="21"/>
        </w:numPr>
        <w:tabs>
          <w:tab w:val="clear" w:pos="142"/>
        </w:tabs>
        <w:spacing w:line="276" w:lineRule="auto"/>
        <w:ind w:left="1276" w:hanging="426"/>
        <w:rPr>
          <w:bCs/>
          <w:sz w:val="22"/>
        </w:rPr>
      </w:pPr>
      <w:r w:rsidRPr="00643914">
        <w:rPr>
          <w:bCs/>
          <w:sz w:val="22"/>
        </w:rPr>
        <w:t xml:space="preserve">W sprawach proceduralnych – Pan Bartłomiej Kruszyński, </w:t>
      </w:r>
      <w:r w:rsidR="00ED1B8E" w:rsidRPr="00643914">
        <w:rPr>
          <w:bCs/>
          <w:sz w:val="22"/>
        </w:rPr>
        <w:t>adres e-mail: kancelaria.kruszynski@gmail.com</w:t>
      </w:r>
      <w:r w:rsidR="00B86190" w:rsidRPr="00643914">
        <w:rPr>
          <w:bCs/>
          <w:sz w:val="22"/>
        </w:rPr>
        <w:t>.</w:t>
      </w:r>
    </w:p>
    <w:p w14:paraId="43C54480" w14:textId="67EF4B4B" w:rsidR="00F57FA0" w:rsidRPr="00FA3145" w:rsidRDefault="00867CC7" w:rsidP="006B711F">
      <w:pPr>
        <w:numPr>
          <w:ilvl w:val="0"/>
          <w:numId w:val="21"/>
        </w:numPr>
        <w:spacing w:line="276" w:lineRule="auto"/>
        <w:ind w:left="851" w:hanging="426"/>
        <w:jc w:val="both"/>
        <w:rPr>
          <w:rFonts w:eastAsia="Calibri"/>
          <w:sz w:val="22"/>
          <w:lang w:eastAsia="en-US"/>
        </w:rPr>
      </w:pPr>
      <w:r w:rsidRPr="00643914">
        <w:rPr>
          <w:rFonts w:eastAsia="Calibri"/>
          <w:sz w:val="22"/>
          <w:lang w:eastAsia="en-US"/>
        </w:rPr>
        <w:t>Wykonawca zamierzający wziąć udział w</w:t>
      </w:r>
      <w:r w:rsidRPr="00FA3145">
        <w:rPr>
          <w:rFonts w:eastAsia="Calibri"/>
          <w:sz w:val="22"/>
          <w:lang w:eastAsia="en-US"/>
        </w:rPr>
        <w:t xml:space="preserve"> postępowaniu o udzielenie zamówienia publicznego, musi posiadać konto na ePUAP. Wykonawca posiadający konto na ePUAP ma dostęp </w:t>
      </w:r>
      <w:r w:rsidR="00A060A9" w:rsidRPr="00FA3145">
        <w:rPr>
          <w:rFonts w:eastAsia="Calibri"/>
          <w:sz w:val="22"/>
          <w:lang w:eastAsia="en-US"/>
        </w:rPr>
        <w:t>do formularzy</w:t>
      </w:r>
      <w:r w:rsidRPr="00FA3145">
        <w:rPr>
          <w:rFonts w:eastAsia="Calibri"/>
          <w:sz w:val="22"/>
          <w:lang w:eastAsia="en-US"/>
        </w:rPr>
        <w:t>: złożenia, zmiany, wycofania oferty lub wniosku oraz do formularza do komunikacji.</w:t>
      </w:r>
    </w:p>
    <w:p w14:paraId="01E1BBBE" w14:textId="77777777" w:rsidR="00F57FA0"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r w:rsidRPr="00FA3145">
        <w:rPr>
          <w:rFonts w:eastAsia="Calibri"/>
          <w:sz w:val="22"/>
          <w:lang w:eastAsia="en-US"/>
        </w:rPr>
        <w:t xml:space="preserve">miniPortalu oraz Regulaminie ePUAP. </w:t>
      </w:r>
      <w:r w:rsidR="00F57FA0" w:rsidRPr="00FA3145">
        <w:rPr>
          <w:sz w:val="22"/>
        </w:rPr>
        <w:t xml:space="preserve">Przystępując do postępowania Wykonawca oświadcza, że zapoznał się z instrukcją użytkownika systemu </w:t>
      </w:r>
      <w:r w:rsidR="006D56F3" w:rsidRPr="00FA3145">
        <w:rPr>
          <w:sz w:val="22"/>
        </w:rPr>
        <w:t>miniPortal</w:t>
      </w:r>
      <w:r w:rsidR="00F57FA0" w:rsidRPr="00FA3145">
        <w:rPr>
          <w:sz w:val="22"/>
        </w:rPr>
        <w:t xml:space="preserve"> </w:t>
      </w:r>
      <w:r w:rsidR="006D56F3" w:rsidRPr="00FA3145">
        <w:rPr>
          <w:sz w:val="22"/>
        </w:rPr>
        <w:t>i e</w:t>
      </w:r>
      <w:r w:rsidR="00F57FA0" w:rsidRPr="00FA3145">
        <w:rPr>
          <w:sz w:val="22"/>
        </w:rPr>
        <w:t>P</w:t>
      </w:r>
      <w:r w:rsidR="00D537C4" w:rsidRPr="00FA3145">
        <w:rPr>
          <w:sz w:val="22"/>
        </w:rPr>
        <w:t>UAP</w:t>
      </w:r>
      <w:r w:rsidR="00F57FA0" w:rsidRPr="00FA3145">
        <w:rPr>
          <w:sz w:val="22"/>
        </w:rPr>
        <w:t xml:space="preserve"> oraz z regulaminem korzystania z systemu</w:t>
      </w:r>
      <w:r w:rsidR="006D56F3" w:rsidRPr="00FA3145">
        <w:rPr>
          <w:sz w:val="22"/>
        </w:rPr>
        <w:t xml:space="preserve"> miniPortal</w:t>
      </w:r>
      <w:r w:rsidR="00F57FA0" w:rsidRPr="00FA3145">
        <w:rPr>
          <w:sz w:val="22"/>
        </w:rPr>
        <w:t>.</w:t>
      </w:r>
    </w:p>
    <w:p w14:paraId="4BEC2850"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3DD3590F" w14:textId="77777777" w:rsidR="00867CC7" w:rsidRPr="00FA3145" w:rsidRDefault="00867CC7" w:rsidP="006B711F">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ePUAP</w:t>
      </w:r>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wniosków, zawiadomień, dokumentów elektronicznych, oświadczeń lub elektronicznych kopii dokumentów lub oświadczeń oraz innych informacji przyjmuje się datę ich przekazania na ePUAP.</w:t>
      </w:r>
    </w:p>
    <w:p w14:paraId="700C76AD" w14:textId="77777777" w:rsidR="00867CC7" w:rsidRPr="00153608" w:rsidRDefault="00867CC7" w:rsidP="006B711F">
      <w:pPr>
        <w:numPr>
          <w:ilvl w:val="0"/>
          <w:numId w:val="21"/>
        </w:numPr>
        <w:spacing w:line="276" w:lineRule="auto"/>
        <w:ind w:left="851" w:hanging="426"/>
        <w:jc w:val="both"/>
        <w:rPr>
          <w:rFonts w:eastAsia="Calibri"/>
          <w:b/>
          <w:sz w:val="22"/>
          <w:lang w:eastAsia="en-US"/>
        </w:rPr>
      </w:pPr>
      <w:r w:rsidRPr="00FA3145">
        <w:rPr>
          <w:rFonts w:eastAsia="Calibri"/>
          <w:sz w:val="22"/>
          <w:lang w:eastAsia="en-US"/>
        </w:rPr>
        <w:lastRenderedPageBreak/>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Liście wszystkich postępowań</w:t>
      </w:r>
      <w:r w:rsidRPr="00FA3145">
        <w:rPr>
          <w:rFonts w:eastAsia="Calibri"/>
          <w:sz w:val="22"/>
          <w:lang w:eastAsia="en-US"/>
        </w:rPr>
        <w:t xml:space="preserve"> na </w:t>
      </w:r>
      <w:r w:rsidR="00EA6E86" w:rsidRPr="00FA3145">
        <w:rPr>
          <w:rFonts w:eastAsia="Calibri"/>
          <w:sz w:val="22"/>
          <w:lang w:eastAsia="en-US"/>
        </w:rPr>
        <w:t>miniPortalu jak również stanowi</w:t>
      </w:r>
      <w:r w:rsidRPr="00FA3145">
        <w:rPr>
          <w:rFonts w:eastAsia="Calibri"/>
          <w:sz w:val="22"/>
          <w:lang w:eastAsia="en-US"/>
        </w:rPr>
        <w:t xml:space="preserve"> </w:t>
      </w:r>
      <w:r w:rsidR="00841496">
        <w:rPr>
          <w:rFonts w:eastAsia="Calibri"/>
          <w:b/>
          <w:sz w:val="22"/>
          <w:lang w:eastAsia="en-US"/>
        </w:rPr>
        <w:t>Z</w:t>
      </w:r>
      <w:r w:rsidRPr="00FA3145">
        <w:rPr>
          <w:rFonts w:eastAsia="Calibri"/>
          <w:b/>
          <w:sz w:val="22"/>
          <w:lang w:eastAsia="en-US"/>
        </w:rPr>
        <w:t xml:space="preserve">ałącznik </w:t>
      </w:r>
      <w:r w:rsidR="00841496">
        <w:rPr>
          <w:rFonts w:eastAsia="Calibri"/>
          <w:b/>
          <w:sz w:val="22"/>
          <w:lang w:eastAsia="en-US"/>
        </w:rPr>
        <w:t>n</w:t>
      </w:r>
      <w:r w:rsidR="00A64593" w:rsidRPr="00FA3145">
        <w:rPr>
          <w:rFonts w:eastAsia="Calibri"/>
          <w:b/>
          <w:sz w:val="22"/>
          <w:lang w:eastAsia="en-US"/>
        </w:rPr>
        <w:t>r</w:t>
      </w:r>
      <w:r w:rsidR="00F722FC" w:rsidRPr="00FA3145">
        <w:rPr>
          <w:rFonts w:eastAsia="Calibri"/>
          <w:b/>
          <w:sz w:val="22"/>
          <w:lang w:eastAsia="en-US"/>
        </w:rPr>
        <w:t xml:space="preserve"> </w:t>
      </w:r>
      <w:r w:rsidR="001235A4">
        <w:rPr>
          <w:rFonts w:eastAsia="Calibri"/>
          <w:b/>
          <w:sz w:val="22"/>
          <w:lang w:eastAsia="en-US"/>
        </w:rPr>
        <w:t>8</w:t>
      </w:r>
      <w:r w:rsidR="00F722FC" w:rsidRPr="00FA3145">
        <w:rPr>
          <w:rFonts w:eastAsia="Calibri"/>
          <w:b/>
          <w:sz w:val="22"/>
          <w:lang w:eastAsia="en-US"/>
        </w:rPr>
        <w:t xml:space="preserve"> </w:t>
      </w:r>
      <w:r w:rsidR="003F2F59" w:rsidRPr="00FA3145">
        <w:rPr>
          <w:rFonts w:eastAsia="Calibri"/>
          <w:b/>
          <w:sz w:val="22"/>
          <w:lang w:eastAsia="en-US"/>
        </w:rPr>
        <w:t>do S</w:t>
      </w:r>
      <w:r w:rsidRPr="00FA3145">
        <w:rPr>
          <w:rFonts w:eastAsia="Calibri"/>
          <w:b/>
          <w:sz w:val="22"/>
          <w:lang w:eastAsia="en-US"/>
        </w:rPr>
        <w:t>WZ</w:t>
      </w:r>
      <w:r w:rsidRPr="00FA3145">
        <w:rPr>
          <w:rFonts w:eastAsia="Calibri"/>
          <w:sz w:val="22"/>
          <w:lang w:eastAsia="en-US"/>
        </w:rPr>
        <w:t xml:space="preserve"> (plik pn. </w:t>
      </w:r>
      <w:r w:rsidR="00EA6E86" w:rsidRPr="00FA3145">
        <w:rPr>
          <w:rFonts w:eastAsia="Calibri"/>
          <w:b/>
          <w:sz w:val="22"/>
          <w:lang w:eastAsia="en-US"/>
        </w:rPr>
        <w:t>I</w:t>
      </w:r>
      <w:r w:rsidRPr="00FA3145">
        <w:rPr>
          <w:rFonts w:eastAsia="Calibri"/>
          <w:b/>
          <w:sz w:val="22"/>
          <w:lang w:eastAsia="en-US"/>
        </w:rPr>
        <w:t>dentyfikator postępowania</w:t>
      </w:r>
      <w:r w:rsidRPr="00FA3145">
        <w:rPr>
          <w:rFonts w:eastAsia="Calibri"/>
          <w:sz w:val="22"/>
          <w:lang w:eastAsia="en-US"/>
        </w:rPr>
        <w:t>).</w:t>
      </w:r>
    </w:p>
    <w:p w14:paraId="2931D012" w14:textId="77777777" w:rsidR="00867CC7" w:rsidRPr="00FA3145" w:rsidRDefault="00867CC7" w:rsidP="006B711F">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77081AE0" w14:textId="77777777" w:rsidR="000D304E" w:rsidRPr="00FB3E31" w:rsidRDefault="00867CC7" w:rsidP="006B711F">
      <w:pPr>
        <w:pStyle w:val="Akapitzlist"/>
        <w:numPr>
          <w:ilvl w:val="1"/>
          <w:numId w:val="20"/>
        </w:numPr>
        <w:spacing w:line="276" w:lineRule="auto"/>
        <w:ind w:left="851" w:hanging="426"/>
        <w:jc w:val="both"/>
        <w:rPr>
          <w:rFonts w:eastAsia="Calibri"/>
          <w:b/>
          <w:sz w:val="22"/>
          <w:szCs w:val="22"/>
          <w:lang w:eastAsia="en-US"/>
        </w:rPr>
      </w:pPr>
      <w:r w:rsidRPr="00FA3145">
        <w:rPr>
          <w:rFonts w:eastAsia="Calibri"/>
          <w:sz w:val="22"/>
          <w:lang w:eastAsia="en-US"/>
        </w:rPr>
        <w:t>W postępowaniu o udzielenie zamówienia komunikacja pomiędzy Wykonawcami</w:t>
      </w:r>
      <w:r w:rsidR="00247C0F" w:rsidRPr="00FA3145">
        <w:rPr>
          <w:rFonts w:eastAsia="Calibri"/>
          <w:sz w:val="22"/>
          <w:lang w:eastAsia="en-US"/>
        </w:rPr>
        <w:t xml:space="preserve"> a </w:t>
      </w:r>
      <w:r w:rsidRPr="00FA3145">
        <w:rPr>
          <w:rFonts w:eastAsia="Calibri"/>
          <w:sz w:val="22"/>
          <w:lang w:eastAsia="en-US"/>
        </w:rPr>
        <w:t>Zamawiającym</w:t>
      </w:r>
      <w:r w:rsidR="000568AC" w:rsidRPr="00FA3145">
        <w:rPr>
          <w:rFonts w:eastAsia="Calibri"/>
          <w:sz w:val="22"/>
          <w:lang w:eastAsia="en-US"/>
        </w:rPr>
        <w:t>,</w:t>
      </w:r>
      <w:r w:rsidRPr="00FA3145">
        <w:rPr>
          <w:rFonts w:eastAsia="Calibri"/>
          <w:sz w:val="22"/>
          <w:lang w:eastAsia="en-US"/>
        </w:rPr>
        <w:t xml:space="preserve">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C26F12" w:rsidRPr="003B1E5A">
        <w:rPr>
          <w:rFonts w:eastAsia="Calibri"/>
          <w:b/>
          <w:bCs/>
          <w:sz w:val="22"/>
          <w:u w:val="single"/>
          <w:lang w:val="en-US" w:eastAsia="en-US"/>
        </w:rPr>
        <w:t>ugslemien@ugslemien.ig.pl</w:t>
      </w:r>
      <w:r w:rsidR="00FB3E31" w:rsidRPr="00FB3E31">
        <w:rPr>
          <w:sz w:val="22"/>
          <w:szCs w:val="22"/>
        </w:rPr>
        <w:t>.</w:t>
      </w:r>
    </w:p>
    <w:p w14:paraId="0CFC0980" w14:textId="77777777" w:rsidR="00B75A3E" w:rsidRPr="00FA3145" w:rsidRDefault="000D304E" w:rsidP="006B711F">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14:paraId="3C052C5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14:paraId="2D840D2F" w14:textId="77777777" w:rsidR="000D304E" w:rsidRPr="00FA3145" w:rsidRDefault="000D304E" w:rsidP="006B711F">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14:paraId="3DFA814B" w14:textId="77777777" w:rsidR="00B46A75" w:rsidRPr="006C5A10" w:rsidRDefault="00B46A75" w:rsidP="006B711F">
      <w:pPr>
        <w:pStyle w:val="Akapitzlist"/>
        <w:numPr>
          <w:ilvl w:val="1"/>
          <w:numId w:val="21"/>
        </w:numPr>
        <w:spacing w:line="276" w:lineRule="auto"/>
        <w:ind w:left="1276" w:hanging="426"/>
        <w:rPr>
          <w:sz w:val="22"/>
        </w:rPr>
      </w:pPr>
      <w:r w:rsidRPr="00FA3145">
        <w:rPr>
          <w:sz w:val="22"/>
        </w:rPr>
        <w:t>wiadomość nie może zawierać „</w:t>
      </w:r>
      <w:r w:rsidRPr="006C5A10">
        <w:rPr>
          <w:sz w:val="22"/>
        </w:rPr>
        <w:t>hiperlinków” (odnośników do innych stron)</w:t>
      </w:r>
      <w:r w:rsidR="0063591A" w:rsidRPr="006C5A10">
        <w:rPr>
          <w:sz w:val="22"/>
        </w:rPr>
        <w:t>.</w:t>
      </w:r>
    </w:p>
    <w:p w14:paraId="4E3EDD15" w14:textId="77777777" w:rsidR="00786745" w:rsidRPr="006C5A10" w:rsidRDefault="00867CC7" w:rsidP="006B711F">
      <w:pPr>
        <w:pStyle w:val="Akapitzlist"/>
        <w:numPr>
          <w:ilvl w:val="1"/>
          <w:numId w:val="20"/>
        </w:numPr>
        <w:spacing w:line="276" w:lineRule="auto"/>
        <w:ind w:left="851" w:hanging="426"/>
        <w:jc w:val="both"/>
        <w:rPr>
          <w:rFonts w:eastAsia="Calibri"/>
          <w:sz w:val="22"/>
          <w:lang w:eastAsia="en-US"/>
        </w:rPr>
      </w:pPr>
      <w:r w:rsidRPr="006C5A10">
        <w:rPr>
          <w:rFonts w:eastAsia="Calibri"/>
          <w:sz w:val="22"/>
          <w:lang w:eastAsia="en-US"/>
        </w:rPr>
        <w:t xml:space="preserve">Zamawiający dopuszcza również komunikowanie się za pośrednictwem </w:t>
      </w:r>
      <w:r w:rsidRPr="006C5A10">
        <w:rPr>
          <w:rFonts w:eastAsia="Calibri"/>
          <w:i/>
          <w:sz w:val="22"/>
          <w:lang w:eastAsia="en-US"/>
        </w:rPr>
        <w:t>dedykowanego formularza dostępnego na ePUAP oraz udostępnionego przez miniPortal (Formularz do komunikacji).</w:t>
      </w:r>
    </w:p>
    <w:p w14:paraId="5CB4495E" w14:textId="43CF7BB5" w:rsidR="00867CC7" w:rsidRPr="006C5A10" w:rsidRDefault="00867CC7" w:rsidP="006B711F">
      <w:pPr>
        <w:pStyle w:val="Akapitzlist"/>
        <w:numPr>
          <w:ilvl w:val="1"/>
          <w:numId w:val="20"/>
        </w:numPr>
        <w:spacing w:line="276" w:lineRule="auto"/>
        <w:ind w:left="851" w:hanging="426"/>
        <w:jc w:val="both"/>
        <w:rPr>
          <w:rFonts w:eastAsia="Calibri"/>
          <w:b/>
          <w:sz w:val="22"/>
          <w:lang w:eastAsia="en-US"/>
        </w:rPr>
      </w:pPr>
      <w:r w:rsidRPr="006C5A10">
        <w:rPr>
          <w:rFonts w:eastAsia="Calibri"/>
          <w:sz w:val="22"/>
          <w:lang w:eastAsia="en-US"/>
        </w:rPr>
        <w:t xml:space="preserve">We wszelkiej korespondencji związanej z </w:t>
      </w:r>
      <w:r w:rsidRPr="0000562C">
        <w:rPr>
          <w:rFonts w:eastAsia="Calibri"/>
          <w:sz w:val="22"/>
          <w:lang w:eastAsia="en-US"/>
        </w:rPr>
        <w:t>niniejs</w:t>
      </w:r>
      <w:r w:rsidR="005F534E" w:rsidRPr="0000562C">
        <w:rPr>
          <w:rFonts w:eastAsia="Calibri"/>
          <w:sz w:val="22"/>
          <w:lang w:eastAsia="en-US"/>
        </w:rPr>
        <w:t>zym postępowaniem Zamawiający i </w:t>
      </w:r>
      <w:r w:rsidRPr="0000562C">
        <w:rPr>
          <w:rFonts w:eastAsia="Calibri"/>
          <w:sz w:val="22"/>
          <w:lang w:eastAsia="en-US"/>
        </w:rPr>
        <w:t xml:space="preserve">Wykonawcy posługują się numerem postępowania tj. </w:t>
      </w:r>
      <w:r w:rsidR="00A060A9" w:rsidRPr="0000562C">
        <w:rPr>
          <w:b/>
          <w:bCs/>
          <w:sz w:val="22"/>
          <w:szCs w:val="22"/>
        </w:rPr>
        <w:t>ZP.271.2.</w:t>
      </w:r>
      <w:r w:rsidR="006B6FE7">
        <w:rPr>
          <w:b/>
          <w:bCs/>
          <w:sz w:val="22"/>
          <w:szCs w:val="22"/>
        </w:rPr>
        <w:t>10</w:t>
      </w:r>
      <w:r w:rsidR="00A060A9" w:rsidRPr="0000562C">
        <w:rPr>
          <w:b/>
          <w:bCs/>
          <w:sz w:val="22"/>
          <w:szCs w:val="22"/>
        </w:rPr>
        <w:t>.2022</w:t>
      </w:r>
      <w:r w:rsidR="006B418C" w:rsidRPr="0000562C">
        <w:rPr>
          <w:rFonts w:eastAsia="Calibri"/>
          <w:b/>
          <w:sz w:val="22"/>
          <w:lang w:eastAsia="en-US"/>
        </w:rPr>
        <w:t>.</w:t>
      </w:r>
    </w:p>
    <w:p w14:paraId="0B6F73B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UWAGA!</w:t>
      </w:r>
    </w:p>
    <w:p w14:paraId="4DB701C8" w14:textId="77777777" w:rsidR="00867CC7" w:rsidRPr="006C5A10" w:rsidRDefault="00867CC7" w:rsidP="00FB3E31">
      <w:pPr>
        <w:spacing w:line="276" w:lineRule="auto"/>
        <w:ind w:left="851"/>
        <w:rPr>
          <w:rFonts w:eastAsia="Calibri"/>
          <w:b/>
          <w:sz w:val="22"/>
          <w:lang w:eastAsia="en-US"/>
        </w:rPr>
      </w:pPr>
      <w:r w:rsidRPr="006C5A10">
        <w:rPr>
          <w:rFonts w:eastAsia="Calibri"/>
          <w:b/>
          <w:sz w:val="22"/>
          <w:lang w:eastAsia="en-US"/>
        </w:rPr>
        <w:t>Forma komunikacj</w:t>
      </w:r>
      <w:r w:rsidR="00E1125C" w:rsidRPr="006C5A10">
        <w:rPr>
          <w:rFonts w:eastAsia="Calibri"/>
          <w:b/>
          <w:sz w:val="22"/>
          <w:lang w:eastAsia="en-US"/>
        </w:rPr>
        <w:t>i</w:t>
      </w:r>
      <w:r w:rsidRPr="006C5A10">
        <w:rPr>
          <w:rFonts w:eastAsia="Calibri"/>
          <w:b/>
          <w:sz w:val="22"/>
          <w:lang w:eastAsia="en-US"/>
        </w:rPr>
        <w:t xml:space="preserve"> za pomocą poczty elektronicznej nie dotyczy złożenia oferty.</w:t>
      </w:r>
    </w:p>
    <w:p w14:paraId="00CC2862" w14:textId="56D69F79" w:rsidR="00B05872" w:rsidRPr="00FA3145" w:rsidRDefault="00867CC7" w:rsidP="006B711F">
      <w:pPr>
        <w:pStyle w:val="Akapitzlist"/>
        <w:numPr>
          <w:ilvl w:val="1"/>
          <w:numId w:val="20"/>
        </w:numPr>
        <w:spacing w:line="276" w:lineRule="auto"/>
        <w:ind w:left="851" w:hanging="426"/>
        <w:jc w:val="both"/>
        <w:rPr>
          <w:rFonts w:eastAsia="Calibri"/>
          <w:i/>
          <w:strike/>
          <w:sz w:val="22"/>
          <w:lang w:eastAsia="en-US"/>
        </w:rPr>
      </w:pPr>
      <w:r w:rsidRPr="006C5A10">
        <w:rPr>
          <w:rFonts w:eastAsia="Calibri"/>
          <w:sz w:val="22"/>
          <w:lang w:eastAsia="en-US"/>
        </w:rPr>
        <w:t xml:space="preserve">Dokumenty elektroniczne, oświadczenia lub elektroniczne kopie dokumentów lub </w:t>
      </w:r>
      <w:r w:rsidR="00A060A9" w:rsidRPr="006C5A10">
        <w:rPr>
          <w:rFonts w:eastAsia="Calibri"/>
          <w:sz w:val="22"/>
          <w:lang w:eastAsia="en-US"/>
        </w:rPr>
        <w:t>oświadczeń składane</w:t>
      </w:r>
      <w:r w:rsidRPr="006C5A10">
        <w:rPr>
          <w:rFonts w:eastAsia="Calibri"/>
          <w:sz w:val="22"/>
          <w:lang w:eastAsia="en-US"/>
        </w:rPr>
        <w:t xml:space="preserve"> są przez Wykonawcę </w:t>
      </w:r>
      <w:r w:rsidR="00A060A9" w:rsidRPr="006C5A10">
        <w:rPr>
          <w:rFonts w:eastAsia="Calibri"/>
          <w:sz w:val="22"/>
          <w:lang w:eastAsia="en-US"/>
        </w:rPr>
        <w:t>za pośrednictwem</w:t>
      </w:r>
      <w:r w:rsidRPr="006C5A10">
        <w:rPr>
          <w:rFonts w:eastAsia="Calibri"/>
          <w:sz w:val="22"/>
          <w:lang w:eastAsia="en-US"/>
        </w:rPr>
        <w:t xml:space="preserve"> poczty elektronicznej wskazanej w pkt. 1) lub </w:t>
      </w:r>
      <w:r w:rsidRPr="006C5A10">
        <w:rPr>
          <w:rFonts w:eastAsia="Calibri"/>
          <w:i/>
          <w:sz w:val="22"/>
          <w:lang w:eastAsia="en-US"/>
        </w:rPr>
        <w:t>Formularza do komunikacji</w:t>
      </w:r>
      <w:r w:rsidRPr="006C5A10">
        <w:rPr>
          <w:rFonts w:eastAsia="Calibri"/>
          <w:sz w:val="22"/>
          <w:lang w:eastAsia="en-US"/>
        </w:rPr>
        <w:t>.</w:t>
      </w:r>
      <w:r w:rsidRPr="00FA3145">
        <w:rPr>
          <w:rFonts w:eastAsia="Calibri"/>
          <w:sz w:val="22"/>
          <w:lang w:eastAsia="en-US"/>
        </w:rPr>
        <w:t xml:space="preserve">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3"/>
    </w:p>
    <w:p w14:paraId="3335D918" w14:textId="77777777" w:rsidR="006217F7" w:rsidRPr="00FA3145" w:rsidRDefault="006217F7" w:rsidP="00FA3145">
      <w:pPr>
        <w:spacing w:line="276" w:lineRule="auto"/>
        <w:jc w:val="both"/>
        <w:rPr>
          <w:i/>
          <w:sz w:val="22"/>
        </w:rPr>
      </w:pPr>
    </w:p>
    <w:p w14:paraId="33D64EFA"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14:paraId="3FA0A952" w14:textId="77777777" w:rsidR="00BB0774" w:rsidRPr="00FA3145" w:rsidRDefault="00BB0774" w:rsidP="00BB0774">
      <w:pPr>
        <w:spacing w:line="276" w:lineRule="auto"/>
        <w:jc w:val="both"/>
        <w:rPr>
          <w:b/>
          <w:i/>
          <w:sz w:val="22"/>
        </w:rPr>
      </w:pPr>
    </w:p>
    <w:p w14:paraId="118C7E7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musi być wyrażona w złotych polskich.</w:t>
      </w:r>
    </w:p>
    <w:p w14:paraId="55DCDBA5"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oferty ma charakter ryczałtowy.</w:t>
      </w:r>
    </w:p>
    <w:p w14:paraId="14E3342B"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w:t>
      </w:r>
    </w:p>
    <w:p w14:paraId="6B550652"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Cena ofertowa winna uw</w:t>
      </w:r>
      <w:r>
        <w:rPr>
          <w:color w:val="000000" w:themeColor="text1"/>
          <w:sz w:val="22"/>
        </w:rPr>
        <w:t>zględniać wszystkie wymagania S</w:t>
      </w:r>
      <w:r w:rsidRPr="00ED1B8E">
        <w:rPr>
          <w:color w:val="000000" w:themeColor="text1"/>
          <w:sz w:val="22"/>
        </w:rPr>
        <w:t xml:space="preserve">WZ, w szczególności wynikające z </w:t>
      </w:r>
      <w:r>
        <w:rPr>
          <w:color w:val="000000" w:themeColor="text1"/>
          <w:sz w:val="22"/>
        </w:rPr>
        <w:t>Opisu przedmiotu zamówienia oraz Harmonogramu rzeczowego</w:t>
      </w:r>
      <w:r w:rsidRPr="00ED1B8E">
        <w:rPr>
          <w:color w:val="000000" w:themeColor="text1"/>
          <w:sz w:val="22"/>
        </w:rPr>
        <w:t xml:space="preserve"> oraz obejmować wszystkie koszty związane z uzyskaniem przez wykonawcę przychodu z tytułu niniejszego zamówienia jak również koszty usług nie ujętych w </w:t>
      </w:r>
      <w:r>
        <w:rPr>
          <w:color w:val="000000" w:themeColor="text1"/>
          <w:sz w:val="22"/>
        </w:rPr>
        <w:t>Opisie przedmiotu zamówienia</w:t>
      </w:r>
      <w:r w:rsidRPr="00ED1B8E">
        <w:rPr>
          <w:color w:val="000000" w:themeColor="text1"/>
          <w:sz w:val="22"/>
        </w:rPr>
        <w:t xml:space="preserve">, a których wykonanie jest niezbędne dla prawidłowego wykonania przedmiotu zamówienia, jak np. koszty robót przygotowawczych, koszty </w:t>
      </w:r>
      <w:r w:rsidRPr="00ED1B8E">
        <w:rPr>
          <w:color w:val="000000" w:themeColor="text1"/>
          <w:sz w:val="22"/>
        </w:rPr>
        <w:lastRenderedPageBreak/>
        <w:t>utrzymania porządku w trakcie realizacji robót, koszt zorganizowania terenu budowy,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 przedmiarach robót).</w:t>
      </w:r>
    </w:p>
    <w:p w14:paraId="37E07A8A"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Ceną oferty jest kwota wymieniona w Formularzu Oferty zgodnie z za</w:t>
      </w:r>
      <w:r>
        <w:rPr>
          <w:color w:val="000000" w:themeColor="text1"/>
          <w:sz w:val="22"/>
        </w:rPr>
        <w:t>łącznikiem nr 1 do niniejszej S</w:t>
      </w:r>
      <w:r w:rsidRPr="00ED1B8E">
        <w:rPr>
          <w:color w:val="000000" w:themeColor="text1"/>
          <w:sz w:val="22"/>
        </w:rPr>
        <w:t xml:space="preserve">WZ, </w:t>
      </w:r>
      <w:r>
        <w:rPr>
          <w:color w:val="000000" w:themeColor="text1"/>
          <w:sz w:val="22"/>
        </w:rPr>
        <w:t>przy założeniu cen jednostkowych wskazanych przez Wykonawcę w taeli zawartej w tym Formularzu</w:t>
      </w:r>
      <w:r w:rsidRPr="00ED1B8E">
        <w:rPr>
          <w:color w:val="000000" w:themeColor="text1"/>
          <w:sz w:val="22"/>
        </w:rPr>
        <w:t>. Kwoty w poszczególnych pozycjach Formularza Oferty powinny być podane z dokładnośc</w:t>
      </w:r>
      <w:r>
        <w:rPr>
          <w:color w:val="000000" w:themeColor="text1"/>
          <w:sz w:val="22"/>
        </w:rPr>
        <w:t>ią do dwóch miejsc po przecinku</w:t>
      </w:r>
      <w:r w:rsidRPr="00ED1B8E">
        <w:rPr>
          <w:color w:val="000000" w:themeColor="text1"/>
          <w:sz w:val="22"/>
        </w:rPr>
        <w:t>.</w:t>
      </w:r>
    </w:p>
    <w:p w14:paraId="39C9D8A0"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Wszystkie ceny określone przez wykonawcę zostaną ustalone na okres ważności umowy i nie będą podlegały zmianie.</w:t>
      </w:r>
    </w:p>
    <w:p w14:paraId="0F883976"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Rozliczenia między zamawiającym a Wykonawcą będą prowadzone w złotych polskich (PLN).</w:t>
      </w:r>
    </w:p>
    <w:p w14:paraId="78111458" w14:textId="77777777" w:rsidR="00ED1B8E" w:rsidRPr="00ED1B8E" w:rsidRDefault="00ED1B8E" w:rsidP="00ED1B8E">
      <w:pPr>
        <w:numPr>
          <w:ilvl w:val="0"/>
          <w:numId w:val="13"/>
        </w:numPr>
        <w:tabs>
          <w:tab w:val="clear" w:pos="720"/>
          <w:tab w:val="num" w:pos="426"/>
        </w:tabs>
        <w:spacing w:line="276" w:lineRule="auto"/>
        <w:ind w:left="426" w:hanging="426"/>
        <w:jc w:val="both"/>
        <w:rPr>
          <w:color w:val="000000" w:themeColor="text1"/>
          <w:sz w:val="22"/>
        </w:rPr>
      </w:pPr>
      <w:r w:rsidRPr="00ED1B8E">
        <w:rPr>
          <w:color w:val="000000" w:themeColor="text1"/>
          <w:sz w:val="22"/>
        </w:rPr>
        <w:t xml:space="preserve">Zamawiający przyjmuje, iż Wykonawca uwzględnił w cenie ofertowej wszystkie wymagania i zobowiązania zawarte </w:t>
      </w:r>
      <w:r>
        <w:rPr>
          <w:color w:val="000000" w:themeColor="text1"/>
          <w:sz w:val="22"/>
        </w:rPr>
        <w:t>w Opisie</w:t>
      </w:r>
      <w:r w:rsidRPr="00ED1B8E">
        <w:rPr>
          <w:color w:val="000000" w:themeColor="text1"/>
          <w:sz w:val="22"/>
        </w:rPr>
        <w:t xml:space="preserve"> przedmiotu zamówienia oraz Harmonogra</w:t>
      </w:r>
      <w:r>
        <w:rPr>
          <w:color w:val="000000" w:themeColor="text1"/>
          <w:sz w:val="22"/>
        </w:rPr>
        <w:t>mie</w:t>
      </w:r>
      <w:r w:rsidRPr="00ED1B8E">
        <w:rPr>
          <w:color w:val="000000" w:themeColor="text1"/>
          <w:sz w:val="22"/>
        </w:rPr>
        <w:t xml:space="preserve"> rzeczow</w:t>
      </w:r>
      <w:r>
        <w:rPr>
          <w:color w:val="000000" w:themeColor="text1"/>
          <w:sz w:val="22"/>
        </w:rPr>
        <w:t>ym</w:t>
      </w:r>
      <w:r w:rsidRPr="00ED1B8E">
        <w:rPr>
          <w:color w:val="000000" w:themeColor="text1"/>
          <w:sz w:val="22"/>
        </w:rPr>
        <w:t>, zgodnie z obowiązującymi normami i przepisami, zarówno te które zostały wyraźnie określone bądź jedynie zasygnalizowane, i że odpowiednio wycenił pozycje ofertę.</w:t>
      </w:r>
    </w:p>
    <w:p w14:paraId="424661D0" w14:textId="77777777" w:rsidR="00BB0774" w:rsidRPr="00FB3E31" w:rsidRDefault="00BB0774" w:rsidP="006B711F">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(t. j. Dz. U. z 2020 r., poz. 106 z późn.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14:paraId="21234D7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14:paraId="6260A7F3"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14:paraId="3117F290"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14:paraId="7EC15D9E" w14:textId="77777777" w:rsidR="00BB0774" w:rsidRPr="00FA3145" w:rsidRDefault="00BB0774" w:rsidP="006B711F">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14:paraId="5B317866" w14:textId="77777777" w:rsidR="00BB0774" w:rsidRPr="00FA3145" w:rsidRDefault="00BB0774" w:rsidP="00BB0774">
      <w:pPr>
        <w:spacing w:line="276" w:lineRule="auto"/>
        <w:jc w:val="both"/>
        <w:rPr>
          <w:sz w:val="22"/>
        </w:rPr>
      </w:pPr>
    </w:p>
    <w:p w14:paraId="13E4C097"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14:paraId="49BD2B09" w14:textId="77777777" w:rsidR="007B7170" w:rsidRPr="00FA3145" w:rsidRDefault="007B7170" w:rsidP="00FA3145">
      <w:pPr>
        <w:pStyle w:val="Nagwek3"/>
        <w:spacing w:line="276" w:lineRule="auto"/>
        <w:rPr>
          <w:caps/>
          <w:sz w:val="22"/>
        </w:rPr>
      </w:pPr>
    </w:p>
    <w:p w14:paraId="7928CB5D" w14:textId="59A8A5DF" w:rsidR="00AB4066" w:rsidRPr="0069101D" w:rsidRDefault="00C26F12" w:rsidP="00FB3E31">
      <w:pPr>
        <w:spacing w:line="276" w:lineRule="auto"/>
        <w:jc w:val="both"/>
        <w:rPr>
          <w:sz w:val="22"/>
        </w:rPr>
      </w:pPr>
      <w:r w:rsidRPr="00FA3145">
        <w:rPr>
          <w:sz w:val="22"/>
        </w:rPr>
        <w:t xml:space="preserve">Oferty należy składać w terminie do dnia </w:t>
      </w:r>
      <w:r w:rsidR="00FE3CE2">
        <w:rPr>
          <w:b/>
          <w:sz w:val="22"/>
        </w:rPr>
        <w:t>06</w:t>
      </w:r>
      <w:r w:rsidR="00002AB0">
        <w:rPr>
          <w:b/>
          <w:sz w:val="22"/>
        </w:rPr>
        <w:t>.</w:t>
      </w:r>
      <w:r w:rsidR="00A060A9">
        <w:rPr>
          <w:b/>
          <w:sz w:val="22"/>
        </w:rPr>
        <w:t>1</w:t>
      </w:r>
      <w:r w:rsidR="00FE3CE2">
        <w:rPr>
          <w:b/>
          <w:sz w:val="22"/>
        </w:rPr>
        <w:t>2</w:t>
      </w:r>
      <w:r>
        <w:rPr>
          <w:b/>
          <w:sz w:val="22"/>
        </w:rPr>
        <w:t>.2022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dostępnego na ePUAP</w:t>
      </w:r>
      <w:r w:rsidRPr="00FA3145">
        <w:rPr>
          <w:rFonts w:eastAsia="Calibri"/>
          <w:sz w:val="22"/>
          <w:lang w:eastAsia="en-US"/>
        </w:rPr>
        <w:t xml:space="preserve"> </w:t>
      </w:r>
      <w:r w:rsidRPr="00FA3145">
        <w:rPr>
          <w:sz w:val="22"/>
        </w:rPr>
        <w:t xml:space="preserve">i udostępnionego również na miniPortalu – skrytka </w:t>
      </w:r>
      <w:r w:rsidRPr="00FA3145">
        <w:rPr>
          <w:rFonts w:eastAsia="Calibri"/>
          <w:sz w:val="22"/>
          <w:lang w:eastAsia="en-US"/>
        </w:rPr>
        <w:t xml:space="preserve">ePUAP: </w:t>
      </w:r>
      <w:r>
        <w:rPr>
          <w:b/>
          <w:sz w:val="22"/>
          <w:szCs w:val="22"/>
        </w:rPr>
        <w:t xml:space="preserve">Urząd Gminy Ślemień </w:t>
      </w:r>
      <w:r w:rsidRPr="00703EFE">
        <w:rPr>
          <w:sz w:val="22"/>
          <w:szCs w:val="22"/>
        </w:rPr>
        <w:t>/ 1gx3d23ag6</w:t>
      </w:r>
      <w:r>
        <w:rPr>
          <w:sz w:val="22"/>
          <w:szCs w:val="22"/>
        </w:rPr>
        <w:t>.</w:t>
      </w:r>
    </w:p>
    <w:p w14:paraId="2D0E997C" w14:textId="77777777" w:rsidR="002E5B83" w:rsidRPr="0069101D" w:rsidRDefault="002E5B83" w:rsidP="00FA3145">
      <w:pPr>
        <w:pStyle w:val="Tekstpodstawowy"/>
        <w:tabs>
          <w:tab w:val="clear" w:pos="142"/>
        </w:tabs>
        <w:spacing w:line="276" w:lineRule="auto"/>
        <w:rPr>
          <w:sz w:val="22"/>
        </w:rPr>
      </w:pPr>
    </w:p>
    <w:p w14:paraId="2422F6B3"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TERMIN ZWIĄZANIA OFERTĄ</w:t>
      </w:r>
    </w:p>
    <w:p w14:paraId="6C5F03E5" w14:textId="77777777" w:rsidR="007B7170" w:rsidRPr="0069101D" w:rsidRDefault="007B7170" w:rsidP="00FA3145">
      <w:pPr>
        <w:pStyle w:val="Tekstpodstawowy"/>
        <w:spacing w:line="276" w:lineRule="auto"/>
        <w:rPr>
          <w:b/>
          <w:sz w:val="22"/>
        </w:rPr>
      </w:pPr>
    </w:p>
    <w:p w14:paraId="1425645A" w14:textId="5B530F45" w:rsidR="007B7170" w:rsidRDefault="007B7170" w:rsidP="00FA3145">
      <w:pPr>
        <w:spacing w:line="276" w:lineRule="auto"/>
        <w:jc w:val="both"/>
        <w:rPr>
          <w:b/>
          <w:sz w:val="22"/>
        </w:rPr>
      </w:pPr>
      <w:r w:rsidRPr="0069101D">
        <w:rPr>
          <w:sz w:val="22"/>
        </w:rPr>
        <w:t xml:space="preserve">Wykonawcy pozostają związani złożoną przez </w:t>
      </w:r>
      <w:r w:rsidRPr="006C5A10">
        <w:rPr>
          <w:sz w:val="22"/>
        </w:rPr>
        <w:t xml:space="preserve">siebie ofertą </w:t>
      </w:r>
      <w:r w:rsidR="00FD6AEA" w:rsidRPr="006C5A10">
        <w:rPr>
          <w:sz w:val="22"/>
        </w:rPr>
        <w:t>do dnia</w:t>
      </w:r>
      <w:r w:rsidR="005C6D85" w:rsidRPr="006C5A10">
        <w:rPr>
          <w:sz w:val="22"/>
        </w:rPr>
        <w:t xml:space="preserve"> </w:t>
      </w:r>
      <w:r w:rsidR="00FE3CE2">
        <w:rPr>
          <w:b/>
          <w:sz w:val="22"/>
        </w:rPr>
        <w:t>04.01.2023</w:t>
      </w:r>
      <w:r w:rsidR="00386232" w:rsidRPr="006C5A10">
        <w:rPr>
          <w:b/>
          <w:sz w:val="22"/>
        </w:rPr>
        <w:t xml:space="preserve"> r.</w:t>
      </w:r>
    </w:p>
    <w:p w14:paraId="3746B195" w14:textId="77777777" w:rsidR="000A0836" w:rsidRPr="0069101D" w:rsidRDefault="000A0836" w:rsidP="00FA3145">
      <w:pPr>
        <w:spacing w:line="276" w:lineRule="auto"/>
        <w:jc w:val="both"/>
        <w:rPr>
          <w:b/>
          <w:sz w:val="22"/>
        </w:rPr>
      </w:pPr>
    </w:p>
    <w:p w14:paraId="7987836B" w14:textId="77777777" w:rsidR="007B7170" w:rsidRPr="00AB6782" w:rsidRDefault="007B7170" w:rsidP="006B711F">
      <w:pPr>
        <w:pStyle w:val="Nagwek3"/>
        <w:numPr>
          <w:ilvl w:val="0"/>
          <w:numId w:val="11"/>
        </w:numPr>
        <w:spacing w:line="276" w:lineRule="auto"/>
        <w:ind w:left="567" w:hanging="567"/>
        <w:jc w:val="both"/>
        <w:rPr>
          <w:caps/>
          <w:sz w:val="22"/>
          <w:highlight w:val="lightGray"/>
        </w:rPr>
      </w:pPr>
      <w:r w:rsidRPr="00AB6782">
        <w:rPr>
          <w:caps/>
          <w:sz w:val="22"/>
          <w:highlight w:val="lightGray"/>
        </w:rPr>
        <w:t>TRYB OTWARCIA OFERT</w:t>
      </w:r>
    </w:p>
    <w:p w14:paraId="5EC99EF3" w14:textId="77777777" w:rsidR="007B7170" w:rsidRPr="0069101D" w:rsidRDefault="007B7170" w:rsidP="00FA3145">
      <w:pPr>
        <w:spacing w:line="276" w:lineRule="auto"/>
        <w:rPr>
          <w:sz w:val="22"/>
        </w:rPr>
      </w:pPr>
    </w:p>
    <w:p w14:paraId="77E3AC83" w14:textId="0FAF78FA" w:rsidR="00EB0C98" w:rsidRPr="0069101D" w:rsidRDefault="00EB0C98" w:rsidP="00FB3E31">
      <w:pPr>
        <w:numPr>
          <w:ilvl w:val="0"/>
          <w:numId w:val="2"/>
        </w:numPr>
        <w:tabs>
          <w:tab w:val="clear" w:pos="720"/>
          <w:tab w:val="num" w:pos="426"/>
        </w:tabs>
        <w:spacing w:line="276" w:lineRule="auto"/>
        <w:ind w:left="426" w:hanging="426"/>
        <w:jc w:val="both"/>
        <w:rPr>
          <w:sz w:val="22"/>
        </w:rPr>
      </w:pPr>
      <w:r w:rsidRPr="0069101D">
        <w:rPr>
          <w:sz w:val="22"/>
        </w:rPr>
        <w:t xml:space="preserve">Otwarcie ofert nastąpi </w:t>
      </w:r>
      <w:r w:rsidRPr="006C5A10">
        <w:rPr>
          <w:sz w:val="22"/>
        </w:rPr>
        <w:t xml:space="preserve">w dniu </w:t>
      </w:r>
      <w:r w:rsidR="00FE3CE2">
        <w:rPr>
          <w:b/>
          <w:sz w:val="22"/>
        </w:rPr>
        <w:t>06.12.2022</w:t>
      </w:r>
      <w:r w:rsidR="00FE3CE2" w:rsidRPr="00FA3145">
        <w:rPr>
          <w:b/>
          <w:sz w:val="22"/>
        </w:rPr>
        <w:t xml:space="preserve"> </w:t>
      </w:r>
      <w:r w:rsidR="00A77ECE" w:rsidRPr="006C5A10">
        <w:rPr>
          <w:b/>
          <w:sz w:val="22"/>
        </w:rPr>
        <w:t>r.</w:t>
      </w:r>
      <w:r w:rsidR="00A77ECE" w:rsidRPr="0069101D">
        <w:rPr>
          <w:b/>
          <w:sz w:val="22"/>
        </w:rPr>
        <w:t xml:space="preserve"> </w:t>
      </w:r>
      <w:r w:rsidR="00DE4259" w:rsidRPr="0069101D">
        <w:rPr>
          <w:b/>
          <w:sz w:val="22"/>
        </w:rPr>
        <w:t xml:space="preserve">o godz. </w:t>
      </w:r>
      <w:r w:rsidR="006A4B4F" w:rsidRPr="0069101D">
        <w:rPr>
          <w:b/>
          <w:sz w:val="22"/>
        </w:rPr>
        <w:t>11.00</w:t>
      </w:r>
      <w:r w:rsidR="00FB3E31" w:rsidRPr="0069101D">
        <w:rPr>
          <w:sz w:val="22"/>
        </w:rPr>
        <w:t xml:space="preserve">, </w:t>
      </w:r>
      <w:r w:rsidR="00634D94" w:rsidRPr="0069101D">
        <w:rPr>
          <w:sz w:val="22"/>
        </w:rPr>
        <w:t>poprzez użycie aplikacji do szyfrowania ofert dostępnej na miniPortalu i dokonywane jest poprzez odszyfrowanie.</w:t>
      </w:r>
    </w:p>
    <w:p w14:paraId="745E0E6E" w14:textId="77777777"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69101D">
        <w:rPr>
          <w:sz w:val="22"/>
        </w:rPr>
        <w:t xml:space="preserve">Zamawiający najpóźniej </w:t>
      </w:r>
      <w:r w:rsidR="00685217" w:rsidRPr="0069101D">
        <w:rPr>
          <w:sz w:val="22"/>
        </w:rPr>
        <w:t xml:space="preserve">przed otwarciem ofert </w:t>
      </w:r>
      <w:r w:rsidRPr="0069101D">
        <w:rPr>
          <w:sz w:val="22"/>
        </w:rPr>
        <w:t>udostępni na stronie internetowej prowadzonego postępowania informację o kwocie</w:t>
      </w:r>
      <w:r w:rsidR="00685217" w:rsidRPr="0069101D">
        <w:rPr>
          <w:sz w:val="22"/>
        </w:rPr>
        <w:t xml:space="preserve"> jaką zamierza</w:t>
      </w:r>
      <w:r w:rsidR="00685217" w:rsidRPr="00FA3145">
        <w:rPr>
          <w:sz w:val="22"/>
        </w:rPr>
        <w:t xml:space="preserve"> przeznaczyć na sfinansowanie zamówienia,</w:t>
      </w:r>
    </w:p>
    <w:p w14:paraId="575C8114" w14:textId="77777777"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lastRenderedPageBreak/>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14:paraId="12D0C47E" w14:textId="77777777" w:rsidR="002C2351" w:rsidRPr="00FA3145"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14:paraId="6E0EE2A6" w14:textId="2E1768FD" w:rsidR="002A5EE7" w:rsidRDefault="00972E78" w:rsidP="006B711F">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14:paraId="53236CCE" w14:textId="77777777" w:rsidR="000A0836" w:rsidRDefault="000A0836" w:rsidP="000A0836">
      <w:pPr>
        <w:pStyle w:val="Akapitzlist"/>
        <w:spacing w:line="276" w:lineRule="auto"/>
        <w:ind w:left="851"/>
        <w:jc w:val="both"/>
        <w:rPr>
          <w:sz w:val="22"/>
          <w:szCs w:val="22"/>
        </w:rPr>
      </w:pPr>
    </w:p>
    <w:p w14:paraId="18030923" w14:textId="77777777" w:rsidR="007B7170" w:rsidRPr="00FB3E31" w:rsidRDefault="007B7170"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14:paraId="47823E75" w14:textId="77777777" w:rsidR="00FB3E31" w:rsidRDefault="00FB3E31" w:rsidP="00FB3E31">
      <w:pPr>
        <w:pStyle w:val="1"/>
        <w:spacing w:line="276" w:lineRule="auto"/>
        <w:ind w:left="0" w:firstLine="0"/>
        <w:rPr>
          <w:rFonts w:ascii="Times New Roman" w:hAnsi="Times New Roman" w:cs="Times New Roman"/>
          <w:b/>
          <w:bCs/>
          <w:color w:val="auto"/>
          <w:sz w:val="22"/>
          <w:szCs w:val="20"/>
        </w:rPr>
      </w:pPr>
    </w:p>
    <w:p w14:paraId="6AA2F7ED" w14:textId="77777777"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14:paraId="090E2EBF"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14:paraId="0023FB3B"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punktów</w:t>
      </w:r>
    </w:p>
    <w:p w14:paraId="7F69AF7E" w14:textId="77777777" w:rsidR="00FB3E31" w:rsidRPr="00FB3E31" w:rsidRDefault="00FB3E31" w:rsidP="006B711F">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punktów</w:t>
      </w:r>
    </w:p>
    <w:p w14:paraId="147E634C" w14:textId="77777777" w:rsidR="00FB3E31" w:rsidRPr="00FB3E31" w:rsidRDefault="00FB3E31" w:rsidP="006B711F">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14:paraId="4FB41979" w14:textId="77777777"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14:paraId="4B422002" w14:textId="77777777"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14:paraId="42D2B987" w14:textId="77777777" w:rsidR="00FB3E31" w:rsidRPr="00FB3E31" w:rsidRDefault="00FB3E31" w:rsidP="00FB3E31">
      <w:pPr>
        <w:tabs>
          <w:tab w:val="left" w:pos="1276"/>
        </w:tabs>
        <w:spacing w:line="276" w:lineRule="auto"/>
        <w:ind w:left="1276" w:hanging="425"/>
        <w:jc w:val="both"/>
        <w:rPr>
          <w:sz w:val="22"/>
          <w:szCs w:val="22"/>
        </w:rPr>
      </w:pPr>
    </w:p>
    <w:p w14:paraId="292450DA" w14:textId="77777777"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14:anchorId="6710A2DB" wp14:editId="0444A146">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14:paraId="713E88BE" w14:textId="77777777"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firstRow="0" w:lastRow="0" w:firstColumn="0" w:lastColumn="0" w:noHBand="0" w:noVBand="0"/>
      </w:tblPr>
      <w:tblGrid>
        <w:gridCol w:w="1417"/>
        <w:gridCol w:w="7249"/>
      </w:tblGrid>
      <w:tr w:rsidR="00FB3E31" w:rsidRPr="00FB3E31" w14:paraId="16628B44" w14:textId="77777777" w:rsidTr="00FB3E31">
        <w:tc>
          <w:tcPr>
            <w:tcW w:w="1417" w:type="dxa"/>
            <w:tcBorders>
              <w:top w:val="single" w:sz="4" w:space="0" w:color="000000"/>
              <w:left w:val="single" w:sz="4" w:space="0" w:color="000000"/>
              <w:bottom w:val="single" w:sz="4" w:space="0" w:color="000000"/>
            </w:tcBorders>
            <w:shd w:val="clear" w:color="auto" w:fill="auto"/>
          </w:tcPr>
          <w:p w14:paraId="0710E128"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2D9A600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14:paraId="61AA7B88" w14:textId="77777777" w:rsidTr="00FB3E31">
        <w:tc>
          <w:tcPr>
            <w:tcW w:w="1417" w:type="dxa"/>
            <w:tcBorders>
              <w:top w:val="single" w:sz="4" w:space="0" w:color="000000"/>
              <w:left w:val="single" w:sz="4" w:space="0" w:color="000000"/>
              <w:bottom w:val="single" w:sz="4" w:space="0" w:color="000000"/>
            </w:tcBorders>
            <w:shd w:val="clear" w:color="auto" w:fill="auto"/>
          </w:tcPr>
          <w:p w14:paraId="5D85754F"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Cmin</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63F24E1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14:paraId="6E9DCDF2" w14:textId="77777777" w:rsidTr="00FB3E31">
        <w:tc>
          <w:tcPr>
            <w:tcW w:w="1417" w:type="dxa"/>
            <w:tcBorders>
              <w:top w:val="single" w:sz="4" w:space="0" w:color="000000"/>
              <w:left w:val="single" w:sz="4" w:space="0" w:color="000000"/>
              <w:bottom w:val="single" w:sz="4" w:space="0" w:color="000000"/>
            </w:tcBorders>
            <w:shd w:val="clear" w:color="auto" w:fill="auto"/>
          </w:tcPr>
          <w:p w14:paraId="6451EC91"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35ED608D"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14:paraId="5F6F0F4C" w14:textId="77777777" w:rsidTr="00FB3E31">
        <w:tc>
          <w:tcPr>
            <w:tcW w:w="1417" w:type="dxa"/>
            <w:tcBorders>
              <w:top w:val="single" w:sz="4" w:space="0" w:color="000000"/>
              <w:left w:val="single" w:sz="4" w:space="0" w:color="000000"/>
              <w:bottom w:val="single" w:sz="4" w:space="0" w:color="000000"/>
            </w:tcBorders>
            <w:shd w:val="clear" w:color="auto" w:fill="auto"/>
          </w:tcPr>
          <w:p w14:paraId="36F2BD1E" w14:textId="77777777"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14:paraId="194DF9A6" w14:textId="77777777"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14:paraId="42AAC714" w14:textId="77777777" w:rsidR="00FB3E31" w:rsidRPr="00FB3E31" w:rsidRDefault="00FB3E31" w:rsidP="00FB3E31">
      <w:pPr>
        <w:tabs>
          <w:tab w:val="left" w:pos="1276"/>
        </w:tabs>
        <w:spacing w:line="276" w:lineRule="auto"/>
        <w:ind w:left="1276" w:hanging="425"/>
        <w:rPr>
          <w:bCs/>
          <w:iCs/>
          <w:sz w:val="22"/>
          <w:szCs w:val="22"/>
        </w:rPr>
      </w:pPr>
    </w:p>
    <w:p w14:paraId="2CA41665" w14:textId="77777777" w:rsidR="00FB3E31" w:rsidRPr="00FB3E31" w:rsidRDefault="00FB3E31" w:rsidP="006B711F">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14:paraId="2DFBE926" w14:textId="77777777"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14:paraId="342C2315" w14:textId="77777777"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14:paraId="1C4AB306" w14:textId="77777777" w:rsidR="00FB3E31" w:rsidRPr="00FB3E31" w:rsidRDefault="00FB3E31" w:rsidP="00FB3E31">
      <w:pPr>
        <w:spacing w:line="276" w:lineRule="auto"/>
        <w:ind w:left="360"/>
        <w:jc w:val="both"/>
        <w:rPr>
          <w:b/>
          <w:sz w:val="22"/>
          <w:szCs w:val="22"/>
        </w:rPr>
      </w:pPr>
    </w:p>
    <w:p w14:paraId="78C2B136" w14:textId="77777777"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14:paraId="6015621F"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m-cy </w:t>
      </w:r>
      <w:r>
        <w:rPr>
          <w:b/>
          <w:sz w:val="22"/>
          <w:szCs w:val="22"/>
        </w:rPr>
        <w:t>–</w:t>
      </w:r>
      <w:r w:rsidRPr="00FB3E31">
        <w:rPr>
          <w:b/>
          <w:sz w:val="22"/>
          <w:szCs w:val="22"/>
        </w:rPr>
        <w:t xml:space="preserve"> 10</w:t>
      </w:r>
      <w:r>
        <w:rPr>
          <w:b/>
          <w:sz w:val="22"/>
          <w:szCs w:val="22"/>
        </w:rPr>
        <w:t>,00</w:t>
      </w:r>
      <w:r w:rsidRPr="00FB3E31">
        <w:rPr>
          <w:b/>
          <w:sz w:val="22"/>
          <w:szCs w:val="22"/>
        </w:rPr>
        <w:t xml:space="preserve"> pkt,</w:t>
      </w:r>
    </w:p>
    <w:p w14:paraId="2F6222B1"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m-cy </w:t>
      </w:r>
      <w:r>
        <w:rPr>
          <w:b/>
          <w:sz w:val="22"/>
          <w:szCs w:val="22"/>
        </w:rPr>
        <w:t>–</w:t>
      </w:r>
      <w:r w:rsidRPr="00FB3E31">
        <w:rPr>
          <w:b/>
          <w:sz w:val="22"/>
          <w:szCs w:val="22"/>
        </w:rPr>
        <w:t xml:space="preserve"> 25</w:t>
      </w:r>
      <w:r>
        <w:rPr>
          <w:b/>
          <w:sz w:val="22"/>
          <w:szCs w:val="22"/>
        </w:rPr>
        <w:t>,00</w:t>
      </w:r>
      <w:r w:rsidRPr="00FB3E31">
        <w:rPr>
          <w:b/>
          <w:sz w:val="22"/>
          <w:szCs w:val="22"/>
        </w:rPr>
        <w:t xml:space="preserve"> pkt, </w:t>
      </w:r>
    </w:p>
    <w:p w14:paraId="62D9BB90" w14:textId="77777777" w:rsidR="00FB3E31" w:rsidRPr="00FB3E31" w:rsidRDefault="00FB3E31" w:rsidP="006B711F">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m-cy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14:paraId="55FD664B" w14:textId="77777777" w:rsidR="00FB3E31" w:rsidRPr="00FB3E31" w:rsidRDefault="00FB3E31" w:rsidP="00FB3E31">
      <w:pPr>
        <w:spacing w:line="276" w:lineRule="auto"/>
        <w:ind w:left="720" w:right="176"/>
        <w:jc w:val="both"/>
        <w:rPr>
          <w:b/>
          <w:sz w:val="22"/>
          <w:szCs w:val="22"/>
        </w:rPr>
      </w:pPr>
    </w:p>
    <w:p w14:paraId="754A230F" w14:textId="77777777"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14:paraId="382FF228" w14:textId="77777777"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14:paraId="2269BE2D" w14:textId="77777777"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14:paraId="4DB18F6D" w14:textId="77777777" w:rsidR="00FB3E31" w:rsidRPr="00FB3E31" w:rsidRDefault="00FB3E31" w:rsidP="00FB3E31">
      <w:pPr>
        <w:overflowPunct w:val="0"/>
        <w:spacing w:line="276" w:lineRule="auto"/>
        <w:ind w:left="360"/>
        <w:jc w:val="both"/>
        <w:textAlignment w:val="baseline"/>
        <w:rPr>
          <w:sz w:val="22"/>
          <w:szCs w:val="22"/>
          <w:lang w:eastAsia="ar-SA"/>
        </w:rPr>
      </w:pPr>
    </w:p>
    <w:p w14:paraId="2FD82296" w14:textId="77777777" w:rsidR="00FB3E31" w:rsidRPr="00FB3E31" w:rsidRDefault="00FB3E31" w:rsidP="00FB3E31">
      <w:pPr>
        <w:tabs>
          <w:tab w:val="left" w:pos="1965"/>
        </w:tabs>
        <w:spacing w:line="276" w:lineRule="auto"/>
        <w:jc w:val="center"/>
        <w:rPr>
          <w:sz w:val="22"/>
          <w:szCs w:val="22"/>
        </w:rPr>
      </w:pPr>
      <w:r w:rsidRPr="00FB3E31">
        <w:rPr>
          <w:sz w:val="22"/>
          <w:szCs w:val="22"/>
        </w:rPr>
        <w:t>Pi = Σ Pi (X)</w:t>
      </w:r>
    </w:p>
    <w:p w14:paraId="11B3B41B" w14:textId="77777777"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firstRow="0" w:lastRow="0" w:firstColumn="0" w:lastColumn="0" w:noHBand="0" w:noVBand="0"/>
      </w:tblPr>
      <w:tblGrid>
        <w:gridCol w:w="1080"/>
        <w:gridCol w:w="7511"/>
      </w:tblGrid>
      <w:tr w:rsidR="00FB3E31" w:rsidRPr="00FB3E31" w14:paraId="38E52AE0" w14:textId="77777777" w:rsidTr="00FB3E31">
        <w:tc>
          <w:tcPr>
            <w:tcW w:w="1080" w:type="dxa"/>
            <w:tcBorders>
              <w:top w:val="single" w:sz="4" w:space="0" w:color="000000"/>
              <w:left w:val="single" w:sz="4" w:space="0" w:color="000000"/>
              <w:bottom w:val="single" w:sz="4" w:space="0" w:color="000000"/>
            </w:tcBorders>
            <w:shd w:val="clear" w:color="auto" w:fill="auto"/>
          </w:tcPr>
          <w:p w14:paraId="36111A98"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4936083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14:paraId="376AEA71" w14:textId="77777777" w:rsidTr="00FB3E31">
        <w:tc>
          <w:tcPr>
            <w:tcW w:w="1080" w:type="dxa"/>
            <w:tcBorders>
              <w:top w:val="single" w:sz="4" w:space="0" w:color="000000"/>
              <w:left w:val="single" w:sz="4" w:space="0" w:color="000000"/>
              <w:bottom w:val="single" w:sz="4" w:space="0" w:color="000000"/>
            </w:tcBorders>
            <w:shd w:val="clear" w:color="auto" w:fill="auto"/>
          </w:tcPr>
          <w:p w14:paraId="4AAA9C81"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lastRenderedPageBreak/>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14:paraId="0E42E57F" w14:textId="77777777"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14:paraId="1BB0B876" w14:textId="77777777" w:rsidR="00FB3E31" w:rsidRPr="00FB3E31" w:rsidRDefault="00FB3E31" w:rsidP="00FB3E31">
      <w:pPr>
        <w:spacing w:line="276" w:lineRule="auto"/>
        <w:jc w:val="both"/>
        <w:rPr>
          <w:sz w:val="22"/>
          <w:szCs w:val="22"/>
        </w:rPr>
      </w:pPr>
    </w:p>
    <w:p w14:paraId="65A13E50"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14:paraId="75E06CC9"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DBA402C"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14:paraId="2D3CBA38" w14:textId="77777777"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14:paraId="0DC0AED8" w14:textId="77777777" w:rsidR="00D63569" w:rsidRDefault="00D63569" w:rsidP="00FB3E31">
      <w:pPr>
        <w:tabs>
          <w:tab w:val="left" w:pos="426"/>
        </w:tabs>
        <w:spacing w:line="276" w:lineRule="auto"/>
        <w:ind w:left="426" w:hanging="426"/>
        <w:jc w:val="both"/>
        <w:rPr>
          <w:sz w:val="22"/>
          <w:szCs w:val="22"/>
        </w:rPr>
      </w:pPr>
    </w:p>
    <w:p w14:paraId="3400464C"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14:paraId="0995A36F" w14:textId="77777777" w:rsidR="00456CB2" w:rsidRPr="00FA3145" w:rsidRDefault="00456CB2" w:rsidP="00FA3145">
      <w:pPr>
        <w:spacing w:line="276" w:lineRule="auto"/>
        <w:rPr>
          <w:i/>
        </w:rPr>
      </w:pPr>
    </w:p>
    <w:p w14:paraId="4CAB9A49" w14:textId="77777777" w:rsidR="00456CB2" w:rsidRPr="00FA3145" w:rsidRDefault="00456CB2" w:rsidP="006B711F">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14:paraId="6E4ACEDD" w14:textId="77777777" w:rsidR="00BF1786" w:rsidRPr="00FA3145" w:rsidRDefault="002D2ED9" w:rsidP="006B711F">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14:paraId="46EEE726" w14:textId="77777777" w:rsidR="00170097" w:rsidRPr="00FA3145" w:rsidRDefault="00BF1786" w:rsidP="006B711F">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14:paraId="5626882D" w14:textId="77777777" w:rsidR="00BF1786" w:rsidRPr="00FA3145" w:rsidRDefault="0003676D" w:rsidP="006B711F">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14:paraId="1F430B5A" w14:textId="77777777"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14:paraId="6A174FD6" w14:textId="77777777" w:rsidR="00BF1786" w:rsidRPr="00FA3145" w:rsidRDefault="00BF1786" w:rsidP="006B711F">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ppkt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14:paraId="1B5EC446" w14:textId="77777777" w:rsidR="00E15D70" w:rsidRPr="00FA3145" w:rsidRDefault="00E15D70" w:rsidP="00FA3145">
      <w:pPr>
        <w:spacing w:line="276" w:lineRule="auto"/>
        <w:jc w:val="both"/>
        <w:rPr>
          <w:sz w:val="22"/>
        </w:rPr>
      </w:pPr>
    </w:p>
    <w:p w14:paraId="1D9C6AC1" w14:textId="77777777" w:rsidR="00456CB2" w:rsidRPr="00FB3E31" w:rsidRDefault="00456CB2" w:rsidP="006B711F">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14:paraId="14B81FDE" w14:textId="77777777" w:rsidR="00456CB2" w:rsidRPr="00FA3145" w:rsidRDefault="00456CB2" w:rsidP="00FA3145">
      <w:pPr>
        <w:spacing w:line="276" w:lineRule="auto"/>
      </w:pPr>
    </w:p>
    <w:p w14:paraId="76AB5280" w14:textId="77777777" w:rsidR="00456CB2" w:rsidRPr="00FA3145"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10050">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14:paraId="2588E3F3" w14:textId="77777777" w:rsidR="003D112D" w:rsidRPr="00FA3145" w:rsidRDefault="003D112D" w:rsidP="00FA3145">
      <w:pPr>
        <w:spacing w:line="276" w:lineRule="auto"/>
        <w:jc w:val="both"/>
        <w:rPr>
          <w:sz w:val="22"/>
        </w:rPr>
      </w:pPr>
    </w:p>
    <w:p w14:paraId="0F9DA70A" w14:textId="77777777" w:rsidR="00456CB2" w:rsidRPr="00FB3E31" w:rsidRDefault="00456CB2" w:rsidP="006B711F">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14:paraId="2E1DE23B" w14:textId="77777777" w:rsidR="00456CB2" w:rsidRPr="00FA3145" w:rsidRDefault="00456CB2" w:rsidP="00FA3145">
      <w:pPr>
        <w:pStyle w:val="Tekstpodstawowy"/>
        <w:spacing w:line="276" w:lineRule="auto"/>
        <w:rPr>
          <w:b/>
          <w:sz w:val="22"/>
        </w:rPr>
      </w:pPr>
    </w:p>
    <w:p w14:paraId="4B7CC2B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14:paraId="0C475CD9"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14:paraId="28C1AD4D"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14:paraId="29222CDB"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14:paraId="1F1F84C8" w14:textId="77777777" w:rsidR="00456CB2" w:rsidRPr="00FA3145" w:rsidRDefault="00456CB2" w:rsidP="006B711F">
      <w:pPr>
        <w:numPr>
          <w:ilvl w:val="0"/>
          <w:numId w:val="4"/>
        </w:numPr>
        <w:tabs>
          <w:tab w:val="clear" w:pos="720"/>
          <w:tab w:val="num" w:pos="426"/>
        </w:tabs>
        <w:spacing w:line="276" w:lineRule="auto"/>
        <w:ind w:left="426" w:hanging="426"/>
        <w:jc w:val="both"/>
        <w:rPr>
          <w:sz w:val="22"/>
        </w:rPr>
      </w:pPr>
      <w:r w:rsidRPr="00FA3145">
        <w:rPr>
          <w:sz w:val="22"/>
        </w:rPr>
        <w:lastRenderedPageBreak/>
        <w:t>Treść zapytań wraz z wyjaśnieniami Zamawiający</w:t>
      </w:r>
      <w:r w:rsidR="004F400C" w:rsidRPr="00FA3145">
        <w:rPr>
          <w:sz w:val="22"/>
        </w:rPr>
        <w:t xml:space="preserve"> udostępni na stronie internetowej prowadzonego postępowania</w:t>
      </w:r>
      <w:r w:rsidRPr="00FA3145">
        <w:rPr>
          <w:sz w:val="22"/>
        </w:rPr>
        <w:t>.</w:t>
      </w:r>
    </w:p>
    <w:p w14:paraId="1735C17A" w14:textId="77777777" w:rsidR="007F0A37" w:rsidRPr="00FA3145" w:rsidRDefault="00E90D3E" w:rsidP="006B711F">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14:paraId="044C307A" w14:textId="77777777" w:rsidR="00E15D70" w:rsidRPr="00FA3145" w:rsidRDefault="00E15D70" w:rsidP="00FA3145">
      <w:pPr>
        <w:pStyle w:val="Tekstpodstawowy"/>
        <w:tabs>
          <w:tab w:val="clear" w:pos="142"/>
        </w:tabs>
        <w:spacing w:line="276" w:lineRule="auto"/>
        <w:rPr>
          <w:bCs/>
          <w:sz w:val="22"/>
        </w:rPr>
      </w:pPr>
    </w:p>
    <w:p w14:paraId="79EC72E9" w14:textId="77777777" w:rsidR="00456CB2" w:rsidRPr="00E83257" w:rsidRDefault="00456CB2"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14:paraId="7F01567E" w14:textId="77777777" w:rsidR="00C93CA0" w:rsidRPr="00FA3145" w:rsidRDefault="00C93CA0" w:rsidP="00FA3145">
      <w:pPr>
        <w:tabs>
          <w:tab w:val="left" w:pos="360"/>
        </w:tabs>
        <w:spacing w:line="276" w:lineRule="auto"/>
        <w:jc w:val="both"/>
        <w:rPr>
          <w:sz w:val="22"/>
        </w:rPr>
      </w:pPr>
    </w:p>
    <w:p w14:paraId="716017BB"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Pzp</w:t>
      </w:r>
      <w:r w:rsidRPr="00FA3145">
        <w:rPr>
          <w:sz w:val="22"/>
        </w:rPr>
        <w:t>. Środki ochrony prawnej wobec ogłoszenia wszczynającego postępowanie o udzielenie zamówienia lub ogłoszenia o konkursie oraz dokumentów zamówienia przysługują również organizacjom wpisanym na listę, o której mowa w art. 469 pkt 15 ustawy</w:t>
      </w:r>
      <w:r w:rsidR="000873DF">
        <w:rPr>
          <w:sz w:val="22"/>
        </w:rPr>
        <w:t xml:space="preserve"> Pzp</w:t>
      </w:r>
      <w:r w:rsidRPr="00FA3145">
        <w:rPr>
          <w:sz w:val="22"/>
        </w:rPr>
        <w:t xml:space="preserve">, oraz Rzecznikowi Małych i Średnich Przedsiębiorców. </w:t>
      </w:r>
    </w:p>
    <w:p w14:paraId="0E7B59CC"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14:paraId="2D309A23"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14:paraId="3C95FEF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14:paraId="61622F4D"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14:paraId="0EBD8F51"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Pzp</w:t>
      </w:r>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Pzp</w:t>
      </w:r>
      <w:r w:rsidRPr="00FA3145">
        <w:rPr>
          <w:sz w:val="22"/>
        </w:rPr>
        <w:t xml:space="preserve">; </w:t>
      </w:r>
    </w:p>
    <w:p w14:paraId="192FD0F3" w14:textId="4A7D0456"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odwołanie wnosi się w terminie 5 dni od dnia przekazania informacji o czynności zamawiającego stanowiącej podstawę jego wniesienia – jeżeli została przekazana przy użyciu środków komunikacji </w:t>
      </w:r>
      <w:r w:rsidR="00A060A9" w:rsidRPr="00FA3145">
        <w:rPr>
          <w:sz w:val="22"/>
        </w:rPr>
        <w:t>elektronicznej</w:t>
      </w:r>
      <w:r w:rsidRPr="00FA3145">
        <w:rPr>
          <w:sz w:val="22"/>
        </w:rPr>
        <w:t xml:space="preserve"> albo w terminie 10 dni – jeżeli została przekazana w inny sposób;</w:t>
      </w:r>
    </w:p>
    <w:p w14:paraId="5A6FA86F"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89D7FF9"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1D43182D" w14:textId="77777777"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Pzp</w:t>
      </w:r>
      <w:r w:rsidRPr="00FA3145">
        <w:rPr>
          <w:sz w:val="22"/>
        </w:rPr>
        <w:t xml:space="preserve">. </w:t>
      </w:r>
    </w:p>
    <w:p w14:paraId="320329F9" w14:textId="77777777"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14:paraId="3E6E1511" w14:textId="77777777"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Pzp</w:t>
      </w:r>
      <w:r w:rsidRPr="00FA3145">
        <w:rPr>
          <w:sz w:val="22"/>
        </w:rPr>
        <w:t>.</w:t>
      </w:r>
    </w:p>
    <w:p w14:paraId="202AFE53" w14:textId="77777777" w:rsidR="00992F65" w:rsidRPr="00FA3145" w:rsidRDefault="00992F65" w:rsidP="00992F65">
      <w:pPr>
        <w:tabs>
          <w:tab w:val="left" w:pos="426"/>
        </w:tabs>
        <w:spacing w:line="276" w:lineRule="auto"/>
        <w:jc w:val="both"/>
        <w:rPr>
          <w:b/>
          <w:sz w:val="22"/>
        </w:rPr>
      </w:pPr>
    </w:p>
    <w:p w14:paraId="2C6B8521" w14:textId="77777777" w:rsidR="00456CB2" w:rsidRPr="00E83257" w:rsidRDefault="00351B63" w:rsidP="006B711F">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14:paraId="33DF07B3" w14:textId="77777777" w:rsidR="00456CB2" w:rsidRPr="00FA3145" w:rsidRDefault="00456CB2" w:rsidP="00FA3145">
      <w:pPr>
        <w:pStyle w:val="Tekstpodstawowy"/>
        <w:spacing w:line="276" w:lineRule="auto"/>
        <w:rPr>
          <w:i/>
          <w:sz w:val="22"/>
          <w:szCs w:val="22"/>
        </w:rPr>
      </w:pPr>
    </w:p>
    <w:p w14:paraId="0E372729"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lastRenderedPageBreak/>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14:paraId="74E60E28" w14:textId="77777777" w:rsidR="00E41ABB" w:rsidRPr="00FA3145" w:rsidRDefault="00C24E78" w:rsidP="006B711F">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14:paraId="38BA1290" w14:textId="77777777" w:rsidR="00913722" w:rsidRPr="00FA3145" w:rsidRDefault="00AC4F49" w:rsidP="006B711F">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14:paraId="5566E5DE" w14:textId="77777777" w:rsidR="000D4F97" w:rsidRPr="00FA3145" w:rsidRDefault="000D4F97" w:rsidP="006B711F">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w:t>
      </w:r>
    </w:p>
    <w:p w14:paraId="678D6165" w14:textId="77777777" w:rsidR="001F6934" w:rsidRPr="00FA3145" w:rsidRDefault="00C24E78" w:rsidP="006B711F">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w:t>
      </w:r>
      <w:r w:rsidR="00E83257">
        <w:rPr>
          <w:sz w:val="22"/>
        </w:rPr>
        <w:t>;</w:t>
      </w:r>
    </w:p>
    <w:p w14:paraId="35DE412D" w14:textId="77777777" w:rsidR="001F6934" w:rsidRPr="00FA3145" w:rsidRDefault="001F6934" w:rsidP="006B711F">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pkt 1 ppkt </w:t>
      </w:r>
      <w:r w:rsidR="00DA1A30" w:rsidRPr="00FA3145">
        <w:rPr>
          <w:sz w:val="22"/>
          <w:szCs w:val="22"/>
        </w:rPr>
        <w:t>2</w:t>
      </w:r>
      <w:r w:rsidR="00E83257">
        <w:rPr>
          <w:sz w:val="22"/>
          <w:szCs w:val="22"/>
        </w:rPr>
        <w:t xml:space="preserve">) lit. d) tiret drugie </w:t>
      </w:r>
      <w:r w:rsidRPr="00FA3145">
        <w:rPr>
          <w:sz w:val="22"/>
          <w:szCs w:val="22"/>
        </w:rPr>
        <w:t>SWZ.</w:t>
      </w:r>
    </w:p>
    <w:p w14:paraId="2A771AE3" w14:textId="77777777" w:rsidR="000C3E04" w:rsidRPr="00FA3145" w:rsidRDefault="000C3E04" w:rsidP="006B711F">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14:paraId="364F5181" w14:textId="77777777" w:rsidR="00456CB2" w:rsidRPr="00FA3145" w:rsidRDefault="00456CB2" w:rsidP="006B711F">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r w:rsidR="000873DF">
        <w:rPr>
          <w:sz w:val="22"/>
          <w:szCs w:val="22"/>
        </w:rPr>
        <w:t xml:space="preserve">Pzp </w:t>
      </w:r>
      <w:r w:rsidRPr="00FA3145">
        <w:rPr>
          <w:sz w:val="22"/>
          <w:szCs w:val="22"/>
        </w:rPr>
        <w:t>oraz przepisy Kodeksu cywilnego.</w:t>
      </w:r>
    </w:p>
    <w:p w14:paraId="1BF68FF1" w14:textId="77777777" w:rsidR="00E83257" w:rsidRPr="00E83257" w:rsidRDefault="00E83257" w:rsidP="00E83257">
      <w:pPr>
        <w:tabs>
          <w:tab w:val="left" w:pos="360"/>
        </w:tabs>
        <w:autoSpaceDE w:val="0"/>
        <w:autoSpaceDN w:val="0"/>
        <w:spacing w:line="276" w:lineRule="auto"/>
        <w:jc w:val="both"/>
        <w:rPr>
          <w:sz w:val="22"/>
        </w:rPr>
      </w:pPr>
    </w:p>
    <w:p w14:paraId="5CFCCE5D" w14:textId="77777777"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14:paraId="6985C05E" w14:textId="77777777"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firstRow="0" w:lastRow="0" w:firstColumn="0" w:lastColumn="0" w:noHBand="0" w:noVBand="0"/>
      </w:tblPr>
      <w:tblGrid>
        <w:gridCol w:w="487"/>
        <w:gridCol w:w="2643"/>
        <w:gridCol w:w="6619"/>
      </w:tblGrid>
      <w:tr w:rsidR="00E83257" w:rsidRPr="00E83257" w14:paraId="1E34A494" w14:textId="77777777" w:rsidTr="00236A7B">
        <w:tc>
          <w:tcPr>
            <w:tcW w:w="487" w:type="dxa"/>
            <w:tcBorders>
              <w:top w:val="single" w:sz="4" w:space="0" w:color="000000"/>
              <w:left w:val="single" w:sz="4" w:space="0" w:color="000000"/>
              <w:bottom w:val="single" w:sz="4" w:space="0" w:color="000000"/>
            </w:tcBorders>
            <w:shd w:val="clear" w:color="auto" w:fill="auto"/>
          </w:tcPr>
          <w:p w14:paraId="4B31B648" w14:textId="77777777"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14:paraId="4D2AC3B8" w14:textId="77777777"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CA34255" w14:textId="77777777"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14:paraId="7EF76DB2" w14:textId="77777777" w:rsidTr="00236A7B">
        <w:tc>
          <w:tcPr>
            <w:tcW w:w="487" w:type="dxa"/>
            <w:tcBorders>
              <w:top w:val="single" w:sz="4" w:space="0" w:color="000000"/>
              <w:left w:val="single" w:sz="4" w:space="0" w:color="000000"/>
              <w:bottom w:val="single" w:sz="4" w:space="0" w:color="000000"/>
            </w:tcBorders>
            <w:shd w:val="clear" w:color="auto" w:fill="auto"/>
          </w:tcPr>
          <w:p w14:paraId="649A723E"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141DA25F"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4FEAD4ED" w14:textId="77777777"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14:paraId="6DB7A298" w14:textId="77777777" w:rsidTr="00236A7B">
        <w:tc>
          <w:tcPr>
            <w:tcW w:w="487" w:type="dxa"/>
            <w:tcBorders>
              <w:top w:val="single" w:sz="4" w:space="0" w:color="000000"/>
              <w:left w:val="single" w:sz="4" w:space="0" w:color="000000"/>
              <w:bottom w:val="single" w:sz="4" w:space="0" w:color="000000"/>
            </w:tcBorders>
            <w:shd w:val="clear" w:color="auto" w:fill="auto"/>
          </w:tcPr>
          <w:p w14:paraId="7538518D"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0C9D9339" w14:textId="77777777"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14:paraId="1425B512" w14:textId="77777777"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5A03255" w14:textId="77777777"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14:paraId="6C507A94" w14:textId="77777777" w:rsidTr="00236A7B">
        <w:tc>
          <w:tcPr>
            <w:tcW w:w="487" w:type="dxa"/>
            <w:tcBorders>
              <w:top w:val="single" w:sz="4" w:space="0" w:color="000000"/>
              <w:left w:val="single" w:sz="4" w:space="0" w:color="000000"/>
              <w:bottom w:val="single" w:sz="4" w:space="0" w:color="000000"/>
            </w:tcBorders>
            <w:shd w:val="clear" w:color="auto" w:fill="auto"/>
          </w:tcPr>
          <w:p w14:paraId="38E59881" w14:textId="77777777" w:rsidR="00E83257" w:rsidRPr="00E83257" w:rsidRDefault="00E83257"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B186D4B" w14:textId="77777777"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325CDAE" w14:textId="77777777"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442F03" w:rsidRPr="00E83257" w14:paraId="7F4D5D6A" w14:textId="77777777" w:rsidTr="00236A7B">
        <w:tc>
          <w:tcPr>
            <w:tcW w:w="487" w:type="dxa"/>
            <w:tcBorders>
              <w:top w:val="single" w:sz="4" w:space="0" w:color="000000"/>
              <w:left w:val="single" w:sz="4" w:space="0" w:color="000000"/>
              <w:bottom w:val="single" w:sz="4" w:space="0" w:color="000000"/>
            </w:tcBorders>
            <w:shd w:val="clear" w:color="auto" w:fill="auto"/>
          </w:tcPr>
          <w:p w14:paraId="667B6EF5"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85C9C20"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3DE396B"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 wykonanych robót budowlanych</w:t>
            </w:r>
          </w:p>
        </w:tc>
      </w:tr>
      <w:tr w:rsidR="00442F03" w:rsidRPr="00E83257" w14:paraId="03A8DF36" w14:textId="77777777" w:rsidTr="00236A7B">
        <w:tc>
          <w:tcPr>
            <w:tcW w:w="487" w:type="dxa"/>
            <w:tcBorders>
              <w:top w:val="single" w:sz="4" w:space="0" w:color="000000"/>
              <w:left w:val="single" w:sz="4" w:space="0" w:color="000000"/>
              <w:bottom w:val="single" w:sz="4" w:space="0" w:color="000000"/>
            </w:tcBorders>
            <w:shd w:val="clear" w:color="auto" w:fill="auto"/>
          </w:tcPr>
          <w:p w14:paraId="56059767" w14:textId="77777777" w:rsidR="00442F03" w:rsidRPr="00E83257" w:rsidRDefault="00442F03"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2F8E39D6" w14:textId="77777777" w:rsidR="00442F03" w:rsidRPr="00E83257" w:rsidRDefault="00442F03" w:rsidP="00442F03">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E4DA466" w14:textId="77777777" w:rsidR="00442F03" w:rsidRPr="00E83257" w:rsidRDefault="00442F03" w:rsidP="00442F03">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B57748" w:rsidRPr="00E83257" w14:paraId="3718BAFE" w14:textId="77777777" w:rsidTr="00236A7B">
        <w:tc>
          <w:tcPr>
            <w:tcW w:w="487" w:type="dxa"/>
            <w:tcBorders>
              <w:top w:val="single" w:sz="4" w:space="0" w:color="000000"/>
              <w:left w:val="single" w:sz="4" w:space="0" w:color="000000"/>
              <w:bottom w:val="single" w:sz="4" w:space="0" w:color="000000"/>
            </w:tcBorders>
            <w:shd w:val="clear" w:color="auto" w:fill="auto"/>
          </w:tcPr>
          <w:p w14:paraId="0087BB5D"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722BA0B8" w14:textId="77777777" w:rsidR="00B57748" w:rsidRPr="00E83257" w:rsidRDefault="00B57748" w:rsidP="00E83257">
            <w:pPr>
              <w:suppressAutoHyphens/>
              <w:snapToGrid w:val="0"/>
              <w:spacing w:line="276" w:lineRule="auto"/>
              <w:rPr>
                <w:sz w:val="22"/>
                <w:lang w:eastAsia="zh-CN"/>
              </w:rPr>
            </w:pPr>
            <w:r>
              <w:rPr>
                <w:sz w:val="22"/>
                <w:lang w:eastAsia="zh-CN"/>
              </w:rPr>
              <w:t>Załącznik nr 6</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EC1AD0E" w14:textId="77777777" w:rsidR="00B57748" w:rsidRPr="00E83257" w:rsidRDefault="00B57748" w:rsidP="006B3898">
            <w:pPr>
              <w:suppressAutoHyphens/>
              <w:snapToGrid w:val="0"/>
              <w:spacing w:line="276" w:lineRule="auto"/>
              <w:jc w:val="both"/>
              <w:rPr>
                <w:sz w:val="22"/>
                <w:lang w:eastAsia="zh-CN"/>
              </w:rPr>
            </w:pPr>
            <w:r>
              <w:rPr>
                <w:sz w:val="22"/>
                <w:lang w:eastAsia="zh-CN"/>
              </w:rPr>
              <w:t>Projekt Umowy</w:t>
            </w:r>
          </w:p>
        </w:tc>
      </w:tr>
      <w:tr w:rsidR="00B57748" w:rsidRPr="00E83257" w14:paraId="67C104CA" w14:textId="77777777" w:rsidTr="00236A7B">
        <w:tc>
          <w:tcPr>
            <w:tcW w:w="487" w:type="dxa"/>
            <w:tcBorders>
              <w:top w:val="single" w:sz="4" w:space="0" w:color="000000"/>
              <w:left w:val="single" w:sz="4" w:space="0" w:color="000000"/>
              <w:bottom w:val="single" w:sz="4" w:space="0" w:color="000000"/>
            </w:tcBorders>
            <w:shd w:val="clear" w:color="auto" w:fill="auto"/>
          </w:tcPr>
          <w:p w14:paraId="4ACA71FF" w14:textId="77777777" w:rsidR="00B57748" w:rsidRPr="00E83257" w:rsidRDefault="00B57748" w:rsidP="006B711F">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38427AA" w14:textId="77777777" w:rsidR="00B57748" w:rsidRPr="00E83257" w:rsidRDefault="00B57748" w:rsidP="00E83257">
            <w:pPr>
              <w:suppressAutoHyphens/>
              <w:snapToGrid w:val="0"/>
              <w:spacing w:line="276" w:lineRule="auto"/>
              <w:rPr>
                <w:sz w:val="22"/>
                <w:lang w:eastAsia="zh-CN"/>
              </w:rPr>
            </w:pPr>
            <w:r>
              <w:rPr>
                <w:sz w:val="22"/>
                <w:lang w:eastAsia="zh-CN"/>
              </w:rPr>
              <w:t>Załącznik nr 7</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FF29168" w14:textId="05C173D5" w:rsidR="00B57748" w:rsidRPr="00E83257" w:rsidRDefault="00B57748" w:rsidP="00ED1B8E">
            <w:pPr>
              <w:suppressAutoHyphens/>
              <w:snapToGrid w:val="0"/>
              <w:spacing w:line="276" w:lineRule="auto"/>
              <w:jc w:val="both"/>
              <w:rPr>
                <w:sz w:val="22"/>
                <w:lang w:eastAsia="zh-CN"/>
              </w:rPr>
            </w:pPr>
            <w:r w:rsidRPr="00E83257">
              <w:rPr>
                <w:sz w:val="22"/>
                <w:lang w:eastAsia="zh-CN"/>
              </w:rPr>
              <w:t xml:space="preserve">Opis Przedmiotu Zamówienia (OPZ) </w:t>
            </w:r>
            <w:r w:rsidR="00332761">
              <w:rPr>
                <w:sz w:val="22"/>
                <w:lang w:eastAsia="zh-CN"/>
              </w:rPr>
              <w:t xml:space="preserve">– </w:t>
            </w:r>
            <w:r w:rsidR="00332761" w:rsidRPr="00332761">
              <w:rPr>
                <w:sz w:val="22"/>
                <w:lang w:eastAsia="zh-CN"/>
              </w:rPr>
              <w:t>Projekty wykonawcze, Specyfikacja Techniczna Wykonania i Odbioru Robót oraz Przedmiary robót (pomocniczo)</w:t>
            </w:r>
          </w:p>
        </w:tc>
      </w:tr>
      <w:tr w:rsidR="00ED1B8E" w:rsidRPr="00E83257" w14:paraId="1717FE0A" w14:textId="77777777" w:rsidTr="00236A7B">
        <w:tc>
          <w:tcPr>
            <w:tcW w:w="487" w:type="dxa"/>
            <w:tcBorders>
              <w:top w:val="single" w:sz="4" w:space="0" w:color="000000"/>
              <w:left w:val="single" w:sz="4" w:space="0" w:color="000000"/>
              <w:bottom w:val="single" w:sz="4" w:space="0" w:color="000000"/>
            </w:tcBorders>
            <w:shd w:val="clear" w:color="auto" w:fill="auto"/>
          </w:tcPr>
          <w:p w14:paraId="72E1BA8E" w14:textId="77777777" w:rsidR="00ED1B8E" w:rsidRPr="00E83257" w:rsidRDefault="00ED1B8E" w:rsidP="00ED1B8E">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14:paraId="58BEDF7B" w14:textId="77777777" w:rsidR="00ED1B8E" w:rsidRPr="00E83257" w:rsidRDefault="00ED1B8E" w:rsidP="00ED1B8E">
            <w:pPr>
              <w:suppressAutoHyphens/>
              <w:snapToGrid w:val="0"/>
              <w:spacing w:line="276" w:lineRule="auto"/>
              <w:rPr>
                <w:sz w:val="22"/>
                <w:lang w:eastAsia="zh-CN"/>
              </w:rPr>
            </w:pPr>
            <w:r>
              <w:rPr>
                <w:sz w:val="22"/>
                <w:lang w:eastAsia="zh-CN"/>
              </w:rPr>
              <w:t xml:space="preserve">Załącznik nr </w:t>
            </w:r>
            <w:r w:rsidR="00C26F12">
              <w:rPr>
                <w:sz w:val="22"/>
                <w:lang w:eastAsia="zh-CN"/>
              </w:rPr>
              <w:t>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2D90624D" w14:textId="77777777" w:rsidR="00ED1B8E" w:rsidRPr="00E83257" w:rsidRDefault="00ED1B8E" w:rsidP="00ED1B8E">
            <w:pPr>
              <w:suppressAutoHyphens/>
              <w:snapToGrid w:val="0"/>
              <w:spacing w:line="276" w:lineRule="auto"/>
              <w:jc w:val="both"/>
              <w:rPr>
                <w:sz w:val="22"/>
                <w:lang w:eastAsia="zh-CN"/>
              </w:rPr>
            </w:pPr>
            <w:r w:rsidRPr="00841496">
              <w:rPr>
                <w:sz w:val="22"/>
                <w:lang w:eastAsia="zh-CN"/>
              </w:rPr>
              <w:t>Identyfikator postępowania</w:t>
            </w:r>
          </w:p>
        </w:tc>
      </w:tr>
    </w:tbl>
    <w:p w14:paraId="0E7985DA" w14:textId="77777777" w:rsidR="00731232" w:rsidRPr="00FA3145" w:rsidRDefault="00731232" w:rsidP="000F5A45">
      <w:pPr>
        <w:spacing w:line="276" w:lineRule="auto"/>
        <w:jc w:val="both"/>
        <w:rPr>
          <w:color w:val="FF0000"/>
          <w:sz w:val="22"/>
          <w:szCs w:val="22"/>
        </w:rPr>
      </w:pPr>
    </w:p>
    <w:sectPr w:rsidR="00731232" w:rsidRPr="00FA3145" w:rsidSect="0057106A">
      <w:headerReference w:type="even" r:id="rId13"/>
      <w:headerReference w:type="default" r:id="rId14"/>
      <w:footerReference w:type="even" r:id="rId15"/>
      <w:footerReference w:type="default" r:id="rId16"/>
      <w:headerReference w:type="first" r:id="rId17"/>
      <w:footerReference w:type="first" r:id="rId18"/>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C4DD" w14:textId="77777777" w:rsidR="00195B85" w:rsidRDefault="00195B85">
      <w:r>
        <w:separator/>
      </w:r>
    </w:p>
  </w:endnote>
  <w:endnote w:type="continuationSeparator" w:id="0">
    <w:p w14:paraId="49CCB54A" w14:textId="77777777" w:rsidR="00195B85" w:rsidRDefault="0019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80"/>
    <w:family w:val="swiss"/>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20B5" w14:textId="77777777" w:rsidR="006D19DD" w:rsidRDefault="006D19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312497DF" w14:textId="77777777" w:rsidR="006D19DD" w:rsidRDefault="006D19D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7811723"/>
      <w:docPartObj>
        <w:docPartGallery w:val="Page Numbers (Bottom of Page)"/>
        <w:docPartUnique/>
      </w:docPartObj>
    </w:sdtPr>
    <w:sdtContent>
      <w:p w14:paraId="1B32C0E8" w14:textId="77777777" w:rsidR="006D19DD" w:rsidRPr="0057106A" w:rsidRDefault="006D19DD">
        <w:pPr>
          <w:pStyle w:val="Stopka"/>
          <w:jc w:val="center"/>
          <w:rPr>
            <w:sz w:val="20"/>
          </w:rPr>
        </w:pPr>
        <w:r w:rsidRPr="0057106A">
          <w:rPr>
            <w:sz w:val="20"/>
          </w:rPr>
          <w:fldChar w:fldCharType="begin"/>
        </w:r>
        <w:r w:rsidRPr="0057106A">
          <w:rPr>
            <w:sz w:val="20"/>
          </w:rPr>
          <w:instrText>PAGE   \* MERGEFORMAT</w:instrText>
        </w:r>
        <w:r w:rsidRPr="0057106A">
          <w:rPr>
            <w:sz w:val="20"/>
          </w:rPr>
          <w:fldChar w:fldCharType="separate"/>
        </w:r>
        <w:r w:rsidR="00002AB0">
          <w:rPr>
            <w:noProof/>
            <w:sz w:val="20"/>
          </w:rPr>
          <w:t>23</w:t>
        </w:r>
        <w:r w:rsidRPr="0057106A">
          <w:rPr>
            <w:sz w:val="20"/>
          </w:rPr>
          <w:fldChar w:fldCharType="end"/>
        </w:r>
      </w:p>
    </w:sdtContent>
  </w:sdt>
  <w:p w14:paraId="051F31EB" w14:textId="77777777" w:rsidR="006D19DD" w:rsidRDefault="006D19D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42B" w14:textId="20AD0B30" w:rsidR="00332761" w:rsidRDefault="00332761" w:rsidP="00332761">
    <w:pPr>
      <w:pStyle w:val="Stopka"/>
      <w:jc w:val="center"/>
    </w:pPr>
    <w:r w:rsidRPr="00332761">
      <w:rPr>
        <w:b/>
        <w:sz w:val="22"/>
      </w:rPr>
      <w:t>Rządowy Fundusz Inwestycji Lokalnych (RFIL)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2D68" w14:textId="77777777" w:rsidR="00195B85" w:rsidRDefault="00195B85">
      <w:r>
        <w:separator/>
      </w:r>
    </w:p>
  </w:footnote>
  <w:footnote w:type="continuationSeparator" w:id="0">
    <w:p w14:paraId="6D21898D" w14:textId="77777777" w:rsidR="00195B85" w:rsidRDefault="00195B85">
      <w:r>
        <w:continuationSeparator/>
      </w:r>
    </w:p>
  </w:footnote>
  <w:footnote w:id="1">
    <w:p w14:paraId="33557165" w14:textId="77777777" w:rsidR="006D19DD" w:rsidRDefault="006D19DD"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6FEC10DF" w14:textId="77777777" w:rsidR="006D19DD" w:rsidRDefault="006D19DD"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FB5" w14:textId="77777777" w:rsidR="006D19DD" w:rsidRDefault="006D19D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F16CDE" w14:textId="77777777" w:rsidR="006D19DD" w:rsidRDefault="006D19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3BDF" w14:textId="77777777" w:rsidR="006D19DD" w:rsidRDefault="006D19DD">
    <w:pPr>
      <w:pStyle w:val="Nagwek"/>
      <w:rPr>
        <w:noProof/>
      </w:rPr>
    </w:pPr>
    <w:r>
      <w:rPr>
        <w:noProof/>
      </w:rPr>
      <w:t xml:space="preserve">                                                              </w:t>
    </w:r>
  </w:p>
  <w:p w14:paraId="2DA07968" w14:textId="77777777" w:rsidR="006D19DD" w:rsidRDefault="006D19DD">
    <w:pPr>
      <w:pStyle w:val="Nagwek"/>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4AB9" w14:textId="77777777" w:rsidR="006D19DD" w:rsidRDefault="006D19DD" w:rsidP="00AA4FAB">
    <w:pPr>
      <w:pStyle w:val="Nagwek"/>
    </w:pPr>
    <w:r w:rsidRPr="00C050CA">
      <w:rPr>
        <w:noProof/>
      </w:rPr>
      <w:drawing>
        <wp:inline distT="0" distB="0" distL="0" distR="0" wp14:anchorId="20E8A8E8" wp14:editId="18A48E25">
          <wp:extent cx="1975679" cy="693420"/>
          <wp:effectExtent l="0" t="0" r="0" b="0"/>
          <wp:docPr id="1"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k\Desktop\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407" cy="704556"/>
                  </a:xfrm>
                  <a:prstGeom prst="rect">
                    <a:avLst/>
                  </a:prstGeom>
                  <a:noFill/>
                  <a:ln>
                    <a:noFill/>
                  </a:ln>
                </pic:spPr>
              </pic:pic>
            </a:graphicData>
          </a:graphic>
        </wp:inline>
      </w:drawing>
    </w:r>
    <w:r>
      <w:t xml:space="preserve">                                              </w:t>
    </w:r>
    <w:r w:rsidRPr="00C050CA">
      <w:rPr>
        <w:noProof/>
      </w:rPr>
      <w:drawing>
        <wp:inline distT="0" distB="0" distL="0" distR="0" wp14:anchorId="7BEDEE51" wp14:editId="71DC8133">
          <wp:extent cx="2026920" cy="812594"/>
          <wp:effectExtent l="0" t="0" r="0" b="0"/>
          <wp:docPr id="3"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k\Desktop\pobrany pl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695" cy="83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15:restartNumberingAfterBreak="0">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15:restartNumberingAfterBreak="0">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15:restartNumberingAfterBreak="0">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15:restartNumberingAfterBreak="0">
    <w:nsid w:val="00000024"/>
    <w:multiLevelType w:val="singleLevel"/>
    <w:tmpl w:val="00000024"/>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15:restartNumberingAfterBreak="0">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15:restartNumberingAfterBreak="0">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2E"/>
    <w:multiLevelType w:val="multilevel"/>
    <w:tmpl w:val="D294F828"/>
    <w:lvl w:ilvl="0">
      <w:start w:val="2"/>
      <w:numFmt w:val="decimal"/>
      <w:lvlText w:val="%1."/>
      <w:lvlJc w:val="left"/>
      <w:pPr>
        <w:tabs>
          <w:tab w:val="num" w:pos="0"/>
        </w:tabs>
        <w:ind w:left="720" w:hanging="360"/>
      </w:pPr>
      <w:rPr>
        <w:rFonts w:hint="default"/>
        <w:b w:val="0"/>
        <w:i w:val="0"/>
        <w:sz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9" w15:restartNumberingAfterBreak="0">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0" w15:restartNumberingAfterBreak="0">
    <w:nsid w:val="02383F8B"/>
    <w:multiLevelType w:val="hybridMultilevel"/>
    <w:tmpl w:val="C2E0B9DA"/>
    <w:lvl w:ilvl="0" w:tplc="BE0A36AC">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3"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6" w15:restartNumberingAfterBreak="0">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7" w15:restartNumberingAfterBreak="0">
    <w:nsid w:val="1BF40902"/>
    <w:multiLevelType w:val="hybridMultilevel"/>
    <w:tmpl w:val="7DB27DFA"/>
    <w:lvl w:ilvl="0" w:tplc="47A4CFF0">
      <w:start w:val="1"/>
      <w:numFmt w:val="lowerLetter"/>
      <w:lvlText w:val="%1)"/>
      <w:lvlJc w:val="left"/>
      <w:pPr>
        <w:ind w:left="2190" w:hanging="360"/>
      </w:pPr>
      <w:rPr>
        <w:sz w:val="22"/>
      </w:rPr>
    </w:lvl>
    <w:lvl w:ilvl="1" w:tplc="04150019">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8"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FF82D64"/>
    <w:multiLevelType w:val="hybridMultilevel"/>
    <w:tmpl w:val="32CC1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73AAC"/>
    <w:multiLevelType w:val="hybridMultilevel"/>
    <w:tmpl w:val="74148B02"/>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21"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3"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4" w15:restartNumberingAfterBreak="0">
    <w:nsid w:val="2C766869"/>
    <w:multiLevelType w:val="hybridMultilevel"/>
    <w:tmpl w:val="34B45A72"/>
    <w:lvl w:ilvl="0" w:tplc="2642F7F0">
      <w:start w:val="1"/>
      <w:numFmt w:val="decimal"/>
      <w:lvlText w:val="%1)"/>
      <w:lvlJc w:val="left"/>
      <w:pPr>
        <w:ind w:left="1145" w:hanging="360"/>
      </w:pPr>
      <w:rPr>
        <w:sz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2F811B4B"/>
    <w:multiLevelType w:val="hybridMultilevel"/>
    <w:tmpl w:val="88F830C0"/>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15:restartNumberingAfterBreak="0">
    <w:nsid w:val="33AF0FA8"/>
    <w:multiLevelType w:val="hybridMultilevel"/>
    <w:tmpl w:val="89C483AC"/>
    <w:lvl w:ilvl="0" w:tplc="04150011">
      <w:start w:val="1"/>
      <w:numFmt w:val="decimal"/>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9" w15:restartNumberingAfterBreak="0">
    <w:nsid w:val="3C2E64A9"/>
    <w:multiLevelType w:val="hybridMultilevel"/>
    <w:tmpl w:val="DA883824"/>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0" w15:restartNumberingAfterBreak="0">
    <w:nsid w:val="4ACB2568"/>
    <w:multiLevelType w:val="hybridMultilevel"/>
    <w:tmpl w:val="9080E1F0"/>
    <w:lvl w:ilvl="0" w:tplc="11E4DE86">
      <w:start w:val="1"/>
      <w:numFmt w:val="bullet"/>
      <w:lvlText w:val=""/>
      <w:lvlJc w:val="left"/>
      <w:pPr>
        <w:ind w:left="3425" w:hanging="360"/>
      </w:pPr>
      <w:rPr>
        <w:rFonts w:ascii="Symbol" w:hAnsi="Symbo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31" w15:restartNumberingAfterBreak="0">
    <w:nsid w:val="4D087269"/>
    <w:multiLevelType w:val="hybridMultilevel"/>
    <w:tmpl w:val="E7E0FD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771ABF"/>
    <w:multiLevelType w:val="hybridMultilevel"/>
    <w:tmpl w:val="B01237C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2FE2E32"/>
    <w:multiLevelType w:val="hybridMultilevel"/>
    <w:tmpl w:val="D3D4FA02"/>
    <w:lvl w:ilvl="0" w:tplc="04150005">
      <w:start w:val="1"/>
      <w:numFmt w:val="bullet"/>
      <w:lvlText w:val=""/>
      <w:lvlJc w:val="left"/>
      <w:pPr>
        <w:ind w:left="2421" w:hanging="360"/>
      </w:pPr>
      <w:rPr>
        <w:rFonts w:ascii="Wingdings" w:hAnsi="Wingding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9"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054151"/>
    <w:multiLevelType w:val="hybridMultilevel"/>
    <w:tmpl w:val="0548FBF8"/>
    <w:lvl w:ilvl="0" w:tplc="04150017">
      <w:start w:val="1"/>
      <w:numFmt w:val="lowerLetter"/>
      <w:lvlText w:val="%1)"/>
      <w:lvlJc w:val="left"/>
      <w:pPr>
        <w:ind w:left="1996" w:hanging="360"/>
      </w:pPr>
      <w:rPr>
        <w:rFonts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1"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8014452"/>
    <w:multiLevelType w:val="hybridMultilevel"/>
    <w:tmpl w:val="7230033A"/>
    <w:lvl w:ilvl="0" w:tplc="1955F6D2">
      <w:start w:val="1"/>
      <w:numFmt w:val="bullet"/>
      <w:lvlText w:val=""/>
      <w:lvlJc w:val="left"/>
      <w:pPr>
        <w:ind w:left="2279" w:hanging="360"/>
      </w:pPr>
      <w:rPr>
        <w:rFonts w:ascii="Wingdings" w:hAnsi="Wingdings"/>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43"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5"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206AFD"/>
    <w:multiLevelType w:val="hybridMultilevel"/>
    <w:tmpl w:val="862E267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47" w15:restartNumberingAfterBreak="0">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336C13"/>
    <w:multiLevelType w:val="hybridMultilevel"/>
    <w:tmpl w:val="A72E3216"/>
    <w:lvl w:ilvl="0" w:tplc="A24231EC">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9"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57940"/>
    <w:multiLevelType w:val="hybridMultilevel"/>
    <w:tmpl w:val="9DA8E442"/>
    <w:lvl w:ilvl="0" w:tplc="04150017">
      <w:start w:val="1"/>
      <w:numFmt w:val="lowerLetter"/>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num w:numId="1" w16cid:durableId="1836147185">
    <w:abstractNumId w:val="21"/>
  </w:num>
  <w:num w:numId="2" w16cid:durableId="1554805993">
    <w:abstractNumId w:val="32"/>
  </w:num>
  <w:num w:numId="3" w16cid:durableId="1969820343">
    <w:abstractNumId w:val="36"/>
  </w:num>
  <w:num w:numId="4" w16cid:durableId="1763989808">
    <w:abstractNumId w:val="41"/>
  </w:num>
  <w:num w:numId="5" w16cid:durableId="1017199205">
    <w:abstractNumId w:val="13"/>
  </w:num>
  <w:num w:numId="6" w16cid:durableId="1864247015">
    <w:abstractNumId w:val="45"/>
  </w:num>
  <w:num w:numId="7" w16cid:durableId="901712982">
    <w:abstractNumId w:val="16"/>
  </w:num>
  <w:num w:numId="8" w16cid:durableId="931743188">
    <w:abstractNumId w:val="39"/>
  </w:num>
  <w:num w:numId="9" w16cid:durableId="1278097593">
    <w:abstractNumId w:val="15"/>
  </w:num>
  <w:num w:numId="10" w16cid:durableId="722291228">
    <w:abstractNumId w:val="18"/>
  </w:num>
  <w:num w:numId="11" w16cid:durableId="1190559317">
    <w:abstractNumId w:val="27"/>
  </w:num>
  <w:num w:numId="12" w16cid:durableId="946035692">
    <w:abstractNumId w:val="37"/>
  </w:num>
  <w:num w:numId="13" w16cid:durableId="4844702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281326">
    <w:abstractNumId w:val="23"/>
  </w:num>
  <w:num w:numId="15" w16cid:durableId="72969871">
    <w:abstractNumId w:val="22"/>
  </w:num>
  <w:num w:numId="16" w16cid:durableId="428238659">
    <w:abstractNumId w:val="44"/>
  </w:num>
  <w:num w:numId="17" w16cid:durableId="2068603602">
    <w:abstractNumId w:val="28"/>
  </w:num>
  <w:num w:numId="18" w16cid:durableId="1019509139">
    <w:abstractNumId w:val="11"/>
  </w:num>
  <w:num w:numId="19" w16cid:durableId="112016199">
    <w:abstractNumId w:val="35"/>
  </w:num>
  <w:num w:numId="20" w16cid:durableId="1017118875">
    <w:abstractNumId w:val="12"/>
  </w:num>
  <w:num w:numId="21" w16cid:durableId="1699432722">
    <w:abstractNumId w:val="49"/>
  </w:num>
  <w:num w:numId="22" w16cid:durableId="920867710">
    <w:abstractNumId w:val="38"/>
  </w:num>
  <w:num w:numId="23" w16cid:durableId="1725179026">
    <w:abstractNumId w:val="17"/>
  </w:num>
  <w:num w:numId="24" w16cid:durableId="886601431">
    <w:abstractNumId w:val="5"/>
  </w:num>
  <w:num w:numId="25" w16cid:durableId="171915566">
    <w:abstractNumId w:val="9"/>
  </w:num>
  <w:num w:numId="26" w16cid:durableId="1977298338">
    <w:abstractNumId w:val="47"/>
  </w:num>
  <w:num w:numId="27" w16cid:durableId="1857426756">
    <w:abstractNumId w:val="0"/>
  </w:num>
  <w:num w:numId="28" w16cid:durableId="646669547">
    <w:abstractNumId w:val="2"/>
  </w:num>
  <w:num w:numId="29" w16cid:durableId="228544050">
    <w:abstractNumId w:val="4"/>
  </w:num>
  <w:num w:numId="30" w16cid:durableId="71854807">
    <w:abstractNumId w:val="7"/>
  </w:num>
  <w:num w:numId="31" w16cid:durableId="1393036952">
    <w:abstractNumId w:val="1"/>
  </w:num>
  <w:num w:numId="32" w16cid:durableId="1770933474">
    <w:abstractNumId w:val="6"/>
  </w:num>
  <w:num w:numId="33" w16cid:durableId="1266037636">
    <w:abstractNumId w:val="42"/>
  </w:num>
  <w:num w:numId="34" w16cid:durableId="398094322">
    <w:abstractNumId w:val="33"/>
  </w:num>
  <w:num w:numId="35" w16cid:durableId="751925024">
    <w:abstractNumId w:val="24"/>
  </w:num>
  <w:num w:numId="36" w16cid:durableId="1908224058">
    <w:abstractNumId w:val="29"/>
  </w:num>
  <w:num w:numId="37" w16cid:durableId="1939828268">
    <w:abstractNumId w:val="10"/>
  </w:num>
  <w:num w:numId="38" w16cid:durableId="1375807526">
    <w:abstractNumId w:val="46"/>
  </w:num>
  <w:num w:numId="39" w16cid:durableId="588151578">
    <w:abstractNumId w:val="40"/>
  </w:num>
  <w:num w:numId="40" w16cid:durableId="621300648">
    <w:abstractNumId w:val="30"/>
  </w:num>
  <w:num w:numId="41" w16cid:durableId="88086636">
    <w:abstractNumId w:val="50"/>
  </w:num>
  <w:num w:numId="42" w16cid:durableId="2008827991">
    <w:abstractNumId w:val="48"/>
  </w:num>
  <w:num w:numId="43" w16cid:durableId="2120173354">
    <w:abstractNumId w:val="34"/>
  </w:num>
  <w:num w:numId="44" w16cid:durableId="351079074">
    <w:abstractNumId w:val="19"/>
  </w:num>
  <w:num w:numId="45" w16cid:durableId="1130517792">
    <w:abstractNumId w:val="31"/>
  </w:num>
  <w:num w:numId="46" w16cid:durableId="107089405">
    <w:abstractNumId w:val="20"/>
  </w:num>
  <w:num w:numId="47" w16cid:durableId="850031537">
    <w:abstractNumId w:val="25"/>
  </w:num>
  <w:num w:numId="48" w16cid:durableId="314996989">
    <w:abstractNumId w:val="8"/>
    <w:lvlOverride w:ilvl="0">
      <w:startOverride w:val="2"/>
    </w:lvlOverride>
    <w:lvlOverride w:ilvl="1"/>
    <w:lvlOverride w:ilvl="2"/>
    <w:lvlOverride w:ilvl="3"/>
    <w:lvlOverride w:ilvl="4"/>
    <w:lvlOverride w:ilvl="5"/>
    <w:lvlOverride w:ilvl="6"/>
    <w:lvlOverride w:ilvl="7"/>
    <w:lvlOverride w:ilvl="8"/>
  </w:num>
  <w:num w:numId="49" w16cid:durableId="1218666443">
    <w:abstractNumId w:val="26"/>
  </w:num>
  <w:num w:numId="50" w16cid:durableId="57524087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0"/>
    <w:rsid w:val="00000A86"/>
    <w:rsid w:val="00000AF2"/>
    <w:rsid w:val="00001975"/>
    <w:rsid w:val="00001BA6"/>
    <w:rsid w:val="00001E6A"/>
    <w:rsid w:val="00001F04"/>
    <w:rsid w:val="00002AB0"/>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62C"/>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2EE"/>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C84"/>
    <w:rsid w:val="00055DAC"/>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5DBC"/>
    <w:rsid w:val="000868DD"/>
    <w:rsid w:val="000869B7"/>
    <w:rsid w:val="00086DB8"/>
    <w:rsid w:val="000873DF"/>
    <w:rsid w:val="00087452"/>
    <w:rsid w:val="000878DB"/>
    <w:rsid w:val="00090589"/>
    <w:rsid w:val="000909CB"/>
    <w:rsid w:val="00090CE5"/>
    <w:rsid w:val="00091A18"/>
    <w:rsid w:val="000921BC"/>
    <w:rsid w:val="000923D9"/>
    <w:rsid w:val="000929F9"/>
    <w:rsid w:val="00092C31"/>
    <w:rsid w:val="00093F4A"/>
    <w:rsid w:val="00094E0D"/>
    <w:rsid w:val="00094F00"/>
    <w:rsid w:val="000956A4"/>
    <w:rsid w:val="00095B4E"/>
    <w:rsid w:val="0009628A"/>
    <w:rsid w:val="000965C9"/>
    <w:rsid w:val="00096B1A"/>
    <w:rsid w:val="00096FBD"/>
    <w:rsid w:val="00097BC9"/>
    <w:rsid w:val="00097C30"/>
    <w:rsid w:val="000A0836"/>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56"/>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5EE4"/>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45"/>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944"/>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35A4"/>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0C2"/>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BF7"/>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6D0"/>
    <w:rsid w:val="001759EF"/>
    <w:rsid w:val="0017671E"/>
    <w:rsid w:val="00177AC2"/>
    <w:rsid w:val="00177B78"/>
    <w:rsid w:val="001804C0"/>
    <w:rsid w:val="00180707"/>
    <w:rsid w:val="00181282"/>
    <w:rsid w:val="0018158C"/>
    <w:rsid w:val="001815CA"/>
    <w:rsid w:val="001816C9"/>
    <w:rsid w:val="00181974"/>
    <w:rsid w:val="001836F9"/>
    <w:rsid w:val="00183A68"/>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5B85"/>
    <w:rsid w:val="00196262"/>
    <w:rsid w:val="001965EB"/>
    <w:rsid w:val="00196B89"/>
    <w:rsid w:val="00196C0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0E2"/>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35"/>
    <w:rsid w:val="001D00C6"/>
    <w:rsid w:val="001D0461"/>
    <w:rsid w:val="001D0BE1"/>
    <w:rsid w:val="001D0D35"/>
    <w:rsid w:val="001D0F28"/>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081"/>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0F3C"/>
    <w:rsid w:val="00221602"/>
    <w:rsid w:val="00221838"/>
    <w:rsid w:val="00221D05"/>
    <w:rsid w:val="00222312"/>
    <w:rsid w:val="002235B3"/>
    <w:rsid w:val="0022388D"/>
    <w:rsid w:val="00223B42"/>
    <w:rsid w:val="00224058"/>
    <w:rsid w:val="0022408C"/>
    <w:rsid w:val="00224990"/>
    <w:rsid w:val="002250C4"/>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6A7B"/>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1F57"/>
    <w:rsid w:val="002621E1"/>
    <w:rsid w:val="0026255B"/>
    <w:rsid w:val="00262CF1"/>
    <w:rsid w:val="0026336E"/>
    <w:rsid w:val="00263AFB"/>
    <w:rsid w:val="00263BD3"/>
    <w:rsid w:val="00263EE5"/>
    <w:rsid w:val="00264706"/>
    <w:rsid w:val="00264713"/>
    <w:rsid w:val="00264D2D"/>
    <w:rsid w:val="00267ECF"/>
    <w:rsid w:val="00270643"/>
    <w:rsid w:val="002719FB"/>
    <w:rsid w:val="00271D1E"/>
    <w:rsid w:val="00271F9F"/>
    <w:rsid w:val="0027265A"/>
    <w:rsid w:val="00274183"/>
    <w:rsid w:val="00274602"/>
    <w:rsid w:val="002746E1"/>
    <w:rsid w:val="002748A7"/>
    <w:rsid w:val="00274A47"/>
    <w:rsid w:val="00275028"/>
    <w:rsid w:val="002752E1"/>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0A64"/>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6F67"/>
    <w:rsid w:val="002A7229"/>
    <w:rsid w:val="002A7B77"/>
    <w:rsid w:val="002B0045"/>
    <w:rsid w:val="002B0CEB"/>
    <w:rsid w:val="002B11B7"/>
    <w:rsid w:val="002B1343"/>
    <w:rsid w:val="002B15DE"/>
    <w:rsid w:val="002B17F9"/>
    <w:rsid w:val="002B1B87"/>
    <w:rsid w:val="002B2A3B"/>
    <w:rsid w:val="002B2C1F"/>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050"/>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761"/>
    <w:rsid w:val="00332A44"/>
    <w:rsid w:val="00332A86"/>
    <w:rsid w:val="00332FE2"/>
    <w:rsid w:val="00333695"/>
    <w:rsid w:val="003338B8"/>
    <w:rsid w:val="00333CA7"/>
    <w:rsid w:val="00334D11"/>
    <w:rsid w:val="00334D47"/>
    <w:rsid w:val="00335064"/>
    <w:rsid w:val="003353A6"/>
    <w:rsid w:val="00335B99"/>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147F"/>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3D"/>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0EBF"/>
    <w:rsid w:val="003D112D"/>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21C"/>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4BFA"/>
    <w:rsid w:val="003F5534"/>
    <w:rsid w:val="003F56FE"/>
    <w:rsid w:val="003F5DAB"/>
    <w:rsid w:val="003F6CCF"/>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885"/>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2F03"/>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BA8"/>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5AA"/>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6D3A"/>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6B25"/>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242"/>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548"/>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FFC"/>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8C7"/>
    <w:rsid w:val="00591929"/>
    <w:rsid w:val="005925A9"/>
    <w:rsid w:val="005939CE"/>
    <w:rsid w:val="00594431"/>
    <w:rsid w:val="00594568"/>
    <w:rsid w:val="00594911"/>
    <w:rsid w:val="00594BDE"/>
    <w:rsid w:val="00594D2F"/>
    <w:rsid w:val="00595102"/>
    <w:rsid w:val="00595193"/>
    <w:rsid w:val="00595663"/>
    <w:rsid w:val="00595AD6"/>
    <w:rsid w:val="00595ECC"/>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661"/>
    <w:rsid w:val="005A1AB3"/>
    <w:rsid w:val="005A2088"/>
    <w:rsid w:val="005A23AF"/>
    <w:rsid w:val="005A2436"/>
    <w:rsid w:val="005A249D"/>
    <w:rsid w:val="005A25F4"/>
    <w:rsid w:val="005A29A8"/>
    <w:rsid w:val="005A2A60"/>
    <w:rsid w:val="005A2AF6"/>
    <w:rsid w:val="005A2DE7"/>
    <w:rsid w:val="005A2E28"/>
    <w:rsid w:val="005A31DD"/>
    <w:rsid w:val="005A3660"/>
    <w:rsid w:val="005A36B9"/>
    <w:rsid w:val="005A4188"/>
    <w:rsid w:val="005A4234"/>
    <w:rsid w:val="005A5063"/>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64E"/>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C7E3C"/>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22E"/>
    <w:rsid w:val="00640E72"/>
    <w:rsid w:val="0064189A"/>
    <w:rsid w:val="00641903"/>
    <w:rsid w:val="00642111"/>
    <w:rsid w:val="00642643"/>
    <w:rsid w:val="006426D8"/>
    <w:rsid w:val="00642B18"/>
    <w:rsid w:val="00642CF9"/>
    <w:rsid w:val="00642F5B"/>
    <w:rsid w:val="006434E9"/>
    <w:rsid w:val="00643914"/>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67FD2"/>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4FB"/>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01D"/>
    <w:rsid w:val="006918A7"/>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C0"/>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663"/>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6FE7"/>
    <w:rsid w:val="006B711F"/>
    <w:rsid w:val="006C0203"/>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5A10"/>
    <w:rsid w:val="006C659A"/>
    <w:rsid w:val="006C7134"/>
    <w:rsid w:val="006C74DE"/>
    <w:rsid w:val="006C766E"/>
    <w:rsid w:val="006C7A48"/>
    <w:rsid w:val="006C7B93"/>
    <w:rsid w:val="006C7E05"/>
    <w:rsid w:val="006C7F68"/>
    <w:rsid w:val="006D04E6"/>
    <w:rsid w:val="006D0889"/>
    <w:rsid w:val="006D0F0D"/>
    <w:rsid w:val="006D19D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2BA"/>
    <w:rsid w:val="006E56DE"/>
    <w:rsid w:val="006E5C17"/>
    <w:rsid w:val="006E5E63"/>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27FC7"/>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8E7"/>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DEB"/>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14"/>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3B3"/>
    <w:rsid w:val="007B7945"/>
    <w:rsid w:val="007C04A2"/>
    <w:rsid w:val="007C1270"/>
    <w:rsid w:val="007C1B16"/>
    <w:rsid w:val="007C1E0C"/>
    <w:rsid w:val="007C2904"/>
    <w:rsid w:val="007C29BE"/>
    <w:rsid w:val="007C2B47"/>
    <w:rsid w:val="007C2B9C"/>
    <w:rsid w:val="007C2C7B"/>
    <w:rsid w:val="007C2CD0"/>
    <w:rsid w:val="007C2D3A"/>
    <w:rsid w:val="007C3184"/>
    <w:rsid w:val="007C441F"/>
    <w:rsid w:val="007C4F52"/>
    <w:rsid w:val="007C51B1"/>
    <w:rsid w:val="007C5A55"/>
    <w:rsid w:val="007C5B94"/>
    <w:rsid w:val="007C5D8C"/>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0AE"/>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4A04"/>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569"/>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1794"/>
    <w:rsid w:val="0083252A"/>
    <w:rsid w:val="008325F2"/>
    <w:rsid w:val="00832838"/>
    <w:rsid w:val="0083296F"/>
    <w:rsid w:val="00832D21"/>
    <w:rsid w:val="00832E25"/>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D35"/>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163"/>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4C3A"/>
    <w:rsid w:val="008850AF"/>
    <w:rsid w:val="008859DB"/>
    <w:rsid w:val="0088721D"/>
    <w:rsid w:val="0088773A"/>
    <w:rsid w:val="00887EA9"/>
    <w:rsid w:val="00890906"/>
    <w:rsid w:val="00890CD3"/>
    <w:rsid w:val="00890E6B"/>
    <w:rsid w:val="00890FD3"/>
    <w:rsid w:val="008913B7"/>
    <w:rsid w:val="00891678"/>
    <w:rsid w:val="0089185B"/>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A4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5CB6"/>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5DD0"/>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3F6C"/>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90F"/>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49A"/>
    <w:rsid w:val="0098150C"/>
    <w:rsid w:val="00981F95"/>
    <w:rsid w:val="00982C10"/>
    <w:rsid w:val="00982F88"/>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2F65"/>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5FA8"/>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08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B16"/>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1BD"/>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37E"/>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B99"/>
    <w:rsid w:val="00A05EC2"/>
    <w:rsid w:val="00A060A9"/>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FC3"/>
    <w:rsid w:val="00A403D1"/>
    <w:rsid w:val="00A40590"/>
    <w:rsid w:val="00A4064A"/>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21"/>
    <w:rsid w:val="00A56649"/>
    <w:rsid w:val="00A569DC"/>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4DE"/>
    <w:rsid w:val="00A66A80"/>
    <w:rsid w:val="00A6732B"/>
    <w:rsid w:val="00A67AF2"/>
    <w:rsid w:val="00A708A6"/>
    <w:rsid w:val="00A708BC"/>
    <w:rsid w:val="00A70BD6"/>
    <w:rsid w:val="00A71137"/>
    <w:rsid w:val="00A713E9"/>
    <w:rsid w:val="00A718BB"/>
    <w:rsid w:val="00A74196"/>
    <w:rsid w:val="00A742C8"/>
    <w:rsid w:val="00A75268"/>
    <w:rsid w:val="00A75312"/>
    <w:rsid w:val="00A755E9"/>
    <w:rsid w:val="00A75636"/>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32D"/>
    <w:rsid w:val="00A97C30"/>
    <w:rsid w:val="00A97EF7"/>
    <w:rsid w:val="00AA05D9"/>
    <w:rsid w:val="00AA10C6"/>
    <w:rsid w:val="00AA1136"/>
    <w:rsid w:val="00AA14E6"/>
    <w:rsid w:val="00AA1D99"/>
    <w:rsid w:val="00AA1E78"/>
    <w:rsid w:val="00AA258B"/>
    <w:rsid w:val="00AA28A0"/>
    <w:rsid w:val="00AA443E"/>
    <w:rsid w:val="00AA4652"/>
    <w:rsid w:val="00AA4E9B"/>
    <w:rsid w:val="00AA4FA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6782"/>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13"/>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8CB"/>
    <w:rsid w:val="00AD4BEC"/>
    <w:rsid w:val="00AD4E15"/>
    <w:rsid w:val="00AD5343"/>
    <w:rsid w:val="00AD5396"/>
    <w:rsid w:val="00AD5397"/>
    <w:rsid w:val="00AD58D5"/>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E7C59"/>
    <w:rsid w:val="00AF04C6"/>
    <w:rsid w:val="00AF0781"/>
    <w:rsid w:val="00AF0890"/>
    <w:rsid w:val="00AF0E1A"/>
    <w:rsid w:val="00AF15D7"/>
    <w:rsid w:val="00AF188C"/>
    <w:rsid w:val="00AF26A9"/>
    <w:rsid w:val="00AF28F8"/>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4CBB"/>
    <w:rsid w:val="00B35143"/>
    <w:rsid w:val="00B35315"/>
    <w:rsid w:val="00B35B32"/>
    <w:rsid w:val="00B360B2"/>
    <w:rsid w:val="00B3662D"/>
    <w:rsid w:val="00B36F90"/>
    <w:rsid w:val="00B3723C"/>
    <w:rsid w:val="00B37241"/>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57748"/>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2F"/>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9BD"/>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774"/>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5D8"/>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2CF2"/>
    <w:rsid w:val="00BF3577"/>
    <w:rsid w:val="00BF36A6"/>
    <w:rsid w:val="00BF3942"/>
    <w:rsid w:val="00BF3BDA"/>
    <w:rsid w:val="00BF3BFC"/>
    <w:rsid w:val="00BF3F96"/>
    <w:rsid w:val="00BF4716"/>
    <w:rsid w:val="00BF4DB9"/>
    <w:rsid w:val="00BF59DC"/>
    <w:rsid w:val="00BF5A64"/>
    <w:rsid w:val="00BF5FB5"/>
    <w:rsid w:val="00BF6001"/>
    <w:rsid w:val="00BF6D10"/>
    <w:rsid w:val="00BF7EA9"/>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083"/>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6F12"/>
    <w:rsid w:val="00C272E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0F73"/>
    <w:rsid w:val="00C41291"/>
    <w:rsid w:val="00C41C74"/>
    <w:rsid w:val="00C423D4"/>
    <w:rsid w:val="00C4250D"/>
    <w:rsid w:val="00C434D0"/>
    <w:rsid w:val="00C43D7A"/>
    <w:rsid w:val="00C4426D"/>
    <w:rsid w:val="00C44281"/>
    <w:rsid w:val="00C443F0"/>
    <w:rsid w:val="00C450F4"/>
    <w:rsid w:val="00C45652"/>
    <w:rsid w:val="00C45DA6"/>
    <w:rsid w:val="00C45FD7"/>
    <w:rsid w:val="00C46491"/>
    <w:rsid w:val="00C4694D"/>
    <w:rsid w:val="00C46B6B"/>
    <w:rsid w:val="00C47245"/>
    <w:rsid w:val="00C4728D"/>
    <w:rsid w:val="00C474DA"/>
    <w:rsid w:val="00C4779C"/>
    <w:rsid w:val="00C50143"/>
    <w:rsid w:val="00C5066A"/>
    <w:rsid w:val="00C5196D"/>
    <w:rsid w:val="00C52130"/>
    <w:rsid w:val="00C5213C"/>
    <w:rsid w:val="00C52734"/>
    <w:rsid w:val="00C5357D"/>
    <w:rsid w:val="00C5389B"/>
    <w:rsid w:val="00C539BA"/>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0FFB"/>
    <w:rsid w:val="00C6135B"/>
    <w:rsid w:val="00C61C0B"/>
    <w:rsid w:val="00C62E9F"/>
    <w:rsid w:val="00C63040"/>
    <w:rsid w:val="00C63446"/>
    <w:rsid w:val="00C6359E"/>
    <w:rsid w:val="00C64AD4"/>
    <w:rsid w:val="00C64EF2"/>
    <w:rsid w:val="00C6501A"/>
    <w:rsid w:val="00C653E9"/>
    <w:rsid w:val="00C65BBB"/>
    <w:rsid w:val="00C66A47"/>
    <w:rsid w:val="00C67374"/>
    <w:rsid w:val="00C676A2"/>
    <w:rsid w:val="00C67B67"/>
    <w:rsid w:val="00C70256"/>
    <w:rsid w:val="00C7104D"/>
    <w:rsid w:val="00C715A6"/>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66"/>
    <w:rsid w:val="00C83ABC"/>
    <w:rsid w:val="00C847BE"/>
    <w:rsid w:val="00C8534A"/>
    <w:rsid w:val="00C85D29"/>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4F7E"/>
    <w:rsid w:val="00C9568D"/>
    <w:rsid w:val="00C95914"/>
    <w:rsid w:val="00C959F8"/>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5D4C"/>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AE7"/>
    <w:rsid w:val="00CE2CF3"/>
    <w:rsid w:val="00CE31B8"/>
    <w:rsid w:val="00CE3848"/>
    <w:rsid w:val="00CE397D"/>
    <w:rsid w:val="00CE41F7"/>
    <w:rsid w:val="00CE42E1"/>
    <w:rsid w:val="00CE42F5"/>
    <w:rsid w:val="00CE466C"/>
    <w:rsid w:val="00CE494A"/>
    <w:rsid w:val="00CE5A64"/>
    <w:rsid w:val="00CE66D6"/>
    <w:rsid w:val="00CE6738"/>
    <w:rsid w:val="00CE677F"/>
    <w:rsid w:val="00CE6D10"/>
    <w:rsid w:val="00CE6E25"/>
    <w:rsid w:val="00CE6F03"/>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5B7F"/>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17D"/>
    <w:rsid w:val="00D37462"/>
    <w:rsid w:val="00D37C63"/>
    <w:rsid w:val="00D409E3"/>
    <w:rsid w:val="00D41505"/>
    <w:rsid w:val="00D41A4E"/>
    <w:rsid w:val="00D41F23"/>
    <w:rsid w:val="00D42272"/>
    <w:rsid w:val="00D4343E"/>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660"/>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569"/>
    <w:rsid w:val="00D63792"/>
    <w:rsid w:val="00D63988"/>
    <w:rsid w:val="00D64035"/>
    <w:rsid w:val="00D6532F"/>
    <w:rsid w:val="00D65DB0"/>
    <w:rsid w:val="00D66206"/>
    <w:rsid w:val="00D674D0"/>
    <w:rsid w:val="00D67C98"/>
    <w:rsid w:val="00D7018A"/>
    <w:rsid w:val="00D71F5F"/>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35D"/>
    <w:rsid w:val="00D804DA"/>
    <w:rsid w:val="00D8064D"/>
    <w:rsid w:val="00D80D7A"/>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0AA9"/>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499"/>
    <w:rsid w:val="00DA7CA9"/>
    <w:rsid w:val="00DA7DA2"/>
    <w:rsid w:val="00DB06EA"/>
    <w:rsid w:val="00DB08BC"/>
    <w:rsid w:val="00DB0F92"/>
    <w:rsid w:val="00DB1370"/>
    <w:rsid w:val="00DB13B5"/>
    <w:rsid w:val="00DB161D"/>
    <w:rsid w:val="00DB1FA9"/>
    <w:rsid w:val="00DB209D"/>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5E3"/>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D7B26"/>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1F31"/>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A4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90A"/>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19B"/>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6E9B"/>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507"/>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B8E"/>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3826"/>
    <w:rsid w:val="00EE3AD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5F33"/>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0444"/>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278F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1AE"/>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CF5"/>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6C95"/>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1F63"/>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5B9"/>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738"/>
    <w:rsid w:val="00FC2A0D"/>
    <w:rsid w:val="00FC2AA2"/>
    <w:rsid w:val="00FC2BB4"/>
    <w:rsid w:val="00FC3104"/>
    <w:rsid w:val="00FC3459"/>
    <w:rsid w:val="00FC355F"/>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127B"/>
    <w:rsid w:val="00FD18C3"/>
    <w:rsid w:val="00FD1921"/>
    <w:rsid w:val="00FD1A76"/>
    <w:rsid w:val="00FD1E80"/>
    <w:rsid w:val="00FD29EE"/>
    <w:rsid w:val="00FD2C03"/>
    <w:rsid w:val="00FD2C9F"/>
    <w:rsid w:val="00FD2DF4"/>
    <w:rsid w:val="00FD315E"/>
    <w:rsid w:val="00FD3BC1"/>
    <w:rsid w:val="00FD3D3A"/>
    <w:rsid w:val="00FD3FDE"/>
    <w:rsid w:val="00FD416E"/>
    <w:rsid w:val="00FD43DC"/>
    <w:rsid w:val="00FD478D"/>
    <w:rsid w:val="00FD4C27"/>
    <w:rsid w:val="00FD4FD0"/>
    <w:rsid w:val="00FD52D0"/>
    <w:rsid w:val="00FD543D"/>
    <w:rsid w:val="00FD590F"/>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2"/>
    <w:rsid w:val="00FE3CE7"/>
    <w:rsid w:val="00FE3D3A"/>
    <w:rsid w:val="00FE48A1"/>
    <w:rsid w:val="00FE4942"/>
    <w:rsid w:val="00FE49E2"/>
    <w:rsid w:val="00FE4B22"/>
    <w:rsid w:val="00FE51CE"/>
    <w:rsid w:val="00FE5BA8"/>
    <w:rsid w:val="00FE5BF8"/>
    <w:rsid w:val="00FE5FD5"/>
    <w:rsid w:val="00FE60C4"/>
    <w:rsid w:val="00FE6249"/>
    <w:rsid w:val="00FE6BE3"/>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A5F20"/>
  <w15:docId w15:val="{27453B81-C6CD-4FD1-961B-91D3546C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uiPriority w:val="99"/>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uiPriority w:val="99"/>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Default">
    <w:name w:val="Default"/>
    <w:rsid w:val="00C40F73"/>
    <w:pPr>
      <w:autoSpaceDE w:val="0"/>
      <w:autoSpaceDN w:val="0"/>
      <w:adjustRightInd w:val="0"/>
    </w:pPr>
    <w:rPr>
      <w:rFonts w:ascii="Calibri" w:hAnsi="Calibri" w:cs="Calibri"/>
      <w:color w:val="000000"/>
      <w:sz w:val="24"/>
      <w:szCs w:val="24"/>
    </w:rPr>
  </w:style>
  <w:style w:type="character" w:styleId="Uwydatnienie">
    <w:name w:val="Emphasis"/>
    <w:basedOn w:val="Domylnaczcionkaakapitu"/>
    <w:uiPriority w:val="20"/>
    <w:qFormat/>
    <w:rsid w:val="00D80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5193-9FC8-4F5D-AD5B-21A4939F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8974</Words>
  <Characters>53850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62699</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Bartłomiej Kruszyński</cp:lastModifiedBy>
  <cp:revision>8</cp:revision>
  <cp:lastPrinted>2022-05-24T10:45:00Z</cp:lastPrinted>
  <dcterms:created xsi:type="dcterms:W3CDTF">2022-11-02T08:55:00Z</dcterms:created>
  <dcterms:modified xsi:type="dcterms:W3CDTF">2022-11-21T12:32:00Z</dcterms:modified>
</cp:coreProperties>
</file>