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C81F" w14:textId="77777777" w:rsidR="00FE4B22" w:rsidRPr="00FA3145" w:rsidRDefault="00FE4B22" w:rsidP="00FA3145">
      <w:pPr>
        <w:spacing w:line="276" w:lineRule="auto"/>
        <w:jc w:val="both"/>
      </w:pPr>
    </w:p>
    <w:p w14:paraId="093C3C89" w14:textId="77777777" w:rsidR="00FE4B22" w:rsidRPr="00FA3145" w:rsidRDefault="00FE4B22" w:rsidP="00FA3145">
      <w:pPr>
        <w:spacing w:line="276" w:lineRule="auto"/>
        <w:jc w:val="both"/>
      </w:pPr>
    </w:p>
    <w:p w14:paraId="66EAFD21" w14:textId="77777777" w:rsidR="00FE4B22" w:rsidRPr="00FA3145" w:rsidRDefault="00FE4B22" w:rsidP="00FA3145">
      <w:pPr>
        <w:keepNext/>
        <w:spacing w:line="276" w:lineRule="auto"/>
        <w:jc w:val="both"/>
        <w:outlineLvl w:val="0"/>
        <w:rPr>
          <w:sz w:val="24"/>
        </w:rPr>
      </w:pPr>
    </w:p>
    <w:p w14:paraId="5FFDBF04" w14:textId="77777777" w:rsidR="00FE4B22" w:rsidRPr="00FA3145" w:rsidRDefault="00FE4B22" w:rsidP="00FA3145">
      <w:pPr>
        <w:keepNext/>
        <w:spacing w:line="276" w:lineRule="auto"/>
        <w:jc w:val="center"/>
        <w:outlineLvl w:val="0"/>
        <w:rPr>
          <w:b/>
          <w:sz w:val="36"/>
        </w:rPr>
      </w:pPr>
      <w:r w:rsidRPr="00FA3145">
        <w:rPr>
          <w:b/>
          <w:sz w:val="36"/>
        </w:rPr>
        <w:t>SPECYFIKACJA</w:t>
      </w:r>
    </w:p>
    <w:p w14:paraId="2495E91A" w14:textId="77777777" w:rsidR="00FE4B22" w:rsidRPr="00FA3145" w:rsidRDefault="00FE4B22" w:rsidP="00FA3145">
      <w:pPr>
        <w:spacing w:line="276" w:lineRule="auto"/>
        <w:jc w:val="center"/>
        <w:rPr>
          <w:b/>
          <w:sz w:val="36"/>
        </w:rPr>
      </w:pPr>
      <w:r w:rsidRPr="00FA3145">
        <w:rPr>
          <w:b/>
          <w:sz w:val="36"/>
        </w:rPr>
        <w:t>WARUNKÓW ZAMÓWIENIA</w:t>
      </w:r>
    </w:p>
    <w:p w14:paraId="261C4C76" w14:textId="77777777" w:rsidR="00FE4B22" w:rsidRPr="00FA3145" w:rsidRDefault="00FE4B22" w:rsidP="00FA3145">
      <w:pPr>
        <w:spacing w:line="276" w:lineRule="auto"/>
        <w:jc w:val="center"/>
        <w:rPr>
          <w:sz w:val="36"/>
        </w:rPr>
      </w:pPr>
      <w:r w:rsidRPr="00FA3145">
        <w:rPr>
          <w:b/>
          <w:sz w:val="36"/>
        </w:rPr>
        <w:t>(Specyfikacja, SWZ)</w:t>
      </w:r>
    </w:p>
    <w:p w14:paraId="26ADFF52" w14:textId="77777777" w:rsidR="00FE4B22" w:rsidRPr="00FA3145" w:rsidRDefault="00FE4B22" w:rsidP="00FA3145">
      <w:pPr>
        <w:spacing w:line="276" w:lineRule="auto"/>
        <w:jc w:val="both"/>
        <w:rPr>
          <w:b/>
          <w:sz w:val="32"/>
        </w:rPr>
      </w:pPr>
    </w:p>
    <w:p w14:paraId="7C28A5F5" w14:textId="77777777" w:rsidR="00FE4B22" w:rsidRPr="00FA3145" w:rsidRDefault="00FE4B22" w:rsidP="00FA3145">
      <w:pPr>
        <w:spacing w:line="276" w:lineRule="auto"/>
        <w:jc w:val="both"/>
        <w:rPr>
          <w:b/>
          <w:sz w:val="32"/>
        </w:rPr>
      </w:pPr>
    </w:p>
    <w:p w14:paraId="3E73988C" w14:textId="77777777" w:rsidR="00FE4B22" w:rsidRPr="00FA3145" w:rsidRDefault="00FE4B22" w:rsidP="00FA3145">
      <w:pPr>
        <w:spacing w:line="276" w:lineRule="auto"/>
        <w:jc w:val="both"/>
        <w:rPr>
          <w:b/>
          <w:sz w:val="32"/>
        </w:rPr>
      </w:pPr>
    </w:p>
    <w:p w14:paraId="73B0061A" w14:textId="77777777" w:rsidR="00FE4B22" w:rsidRPr="00FA3145" w:rsidRDefault="00FA3145" w:rsidP="00FA3145">
      <w:pPr>
        <w:spacing w:line="276" w:lineRule="auto"/>
        <w:jc w:val="center"/>
        <w:rPr>
          <w:b/>
          <w:sz w:val="32"/>
        </w:rPr>
      </w:pPr>
      <w:r>
        <w:rPr>
          <w:b/>
          <w:sz w:val="32"/>
        </w:rPr>
        <w:t>dla p</w:t>
      </w:r>
      <w:r w:rsidR="00FE4B22" w:rsidRPr="00FA3145">
        <w:rPr>
          <w:b/>
          <w:sz w:val="32"/>
        </w:rPr>
        <w:t>ostępowani</w:t>
      </w:r>
      <w:r>
        <w:rPr>
          <w:b/>
          <w:sz w:val="32"/>
        </w:rPr>
        <w:t>a</w:t>
      </w:r>
      <w:r w:rsidR="00FE4B22" w:rsidRPr="00FA3145">
        <w:rPr>
          <w:b/>
          <w:sz w:val="32"/>
        </w:rPr>
        <w:t xml:space="preserve"> o udzielenie zamówienia publicznego </w:t>
      </w:r>
      <w:r w:rsidR="00FE4B22" w:rsidRPr="00FA3145">
        <w:rPr>
          <w:b/>
          <w:bCs/>
          <w:sz w:val="32"/>
        </w:rPr>
        <w:t>dla zamówienia o wartości poniżej progów unijnych, określonych na podstawie art. 3 ustawy Prawo zamówień publicznych</w:t>
      </w:r>
      <w:r w:rsidR="00FE4B22" w:rsidRPr="00FA3145">
        <w:rPr>
          <w:b/>
          <w:sz w:val="32"/>
        </w:rPr>
        <w:t>, w trybie podstawowym bez przeprowadzania negocjacji, pn.:</w:t>
      </w:r>
    </w:p>
    <w:p w14:paraId="42E70C14" w14:textId="77777777" w:rsidR="00FE4B22" w:rsidRPr="00FA3145" w:rsidRDefault="00FE4B22" w:rsidP="00FA3145">
      <w:pPr>
        <w:tabs>
          <w:tab w:val="left" w:pos="142"/>
        </w:tabs>
        <w:spacing w:line="276" w:lineRule="auto"/>
        <w:jc w:val="center"/>
        <w:rPr>
          <w:b/>
          <w:sz w:val="28"/>
        </w:rPr>
      </w:pPr>
    </w:p>
    <w:p w14:paraId="34C74630" w14:textId="77777777" w:rsidR="00FE4B22" w:rsidRPr="00FA3145" w:rsidRDefault="00FE4B22" w:rsidP="00FA3145">
      <w:pPr>
        <w:tabs>
          <w:tab w:val="left" w:pos="142"/>
        </w:tabs>
        <w:spacing w:line="276" w:lineRule="auto"/>
        <w:jc w:val="center"/>
        <w:rPr>
          <w:b/>
          <w:sz w:val="28"/>
        </w:rPr>
      </w:pPr>
    </w:p>
    <w:p w14:paraId="5BDC80FE" w14:textId="42ECF4DC" w:rsidR="00FE4B22" w:rsidRPr="00FA3145" w:rsidRDefault="00FA3145" w:rsidP="00621E01">
      <w:pPr>
        <w:spacing w:line="276" w:lineRule="auto"/>
        <w:ind w:left="360"/>
        <w:jc w:val="center"/>
        <w:rPr>
          <w:sz w:val="48"/>
        </w:rPr>
      </w:pPr>
      <w:r w:rsidRPr="00FA3145">
        <w:rPr>
          <w:b/>
          <w:bCs/>
          <w:sz w:val="44"/>
          <w:szCs w:val="28"/>
        </w:rPr>
        <w:t>„</w:t>
      </w:r>
      <w:r w:rsidR="00621E01" w:rsidRPr="00621E01">
        <w:rPr>
          <w:b/>
          <w:bCs/>
          <w:i/>
          <w:sz w:val="44"/>
          <w:szCs w:val="28"/>
        </w:rPr>
        <w:t xml:space="preserve">Przebudowa dróg gminnych </w:t>
      </w:r>
      <w:r w:rsidR="00167607">
        <w:rPr>
          <w:b/>
          <w:bCs/>
          <w:i/>
          <w:sz w:val="44"/>
          <w:szCs w:val="28"/>
        </w:rPr>
        <w:t xml:space="preserve">w Gminie Ślemień - </w:t>
      </w:r>
      <w:r w:rsidR="00621E01" w:rsidRPr="00621E01">
        <w:rPr>
          <w:b/>
          <w:bCs/>
          <w:i/>
          <w:sz w:val="44"/>
          <w:szCs w:val="28"/>
        </w:rPr>
        <w:t xml:space="preserve">w miejscowości </w:t>
      </w:r>
      <w:r w:rsidR="008B6059">
        <w:rPr>
          <w:b/>
          <w:bCs/>
          <w:i/>
          <w:sz w:val="44"/>
          <w:szCs w:val="28"/>
        </w:rPr>
        <w:t>Ko</w:t>
      </w:r>
      <w:r w:rsidR="000319BD">
        <w:rPr>
          <w:b/>
          <w:bCs/>
          <w:i/>
          <w:sz w:val="44"/>
          <w:szCs w:val="28"/>
        </w:rPr>
        <w:t>c</w:t>
      </w:r>
      <w:r w:rsidR="008B6059">
        <w:rPr>
          <w:b/>
          <w:bCs/>
          <w:i/>
          <w:sz w:val="44"/>
          <w:szCs w:val="28"/>
        </w:rPr>
        <w:t>oń</w:t>
      </w:r>
      <w:r w:rsidRPr="00FA3145">
        <w:rPr>
          <w:b/>
          <w:bCs/>
          <w:sz w:val="44"/>
          <w:szCs w:val="28"/>
        </w:rPr>
        <w:t>”</w:t>
      </w:r>
    </w:p>
    <w:p w14:paraId="354D7D25" w14:textId="77777777" w:rsidR="00FE4B22" w:rsidRPr="00FA3145" w:rsidRDefault="00FE4B22" w:rsidP="00FA3145">
      <w:pPr>
        <w:keepNext/>
        <w:spacing w:line="276" w:lineRule="auto"/>
        <w:jc w:val="center"/>
        <w:outlineLvl w:val="6"/>
        <w:rPr>
          <w:b/>
          <w:sz w:val="32"/>
        </w:rPr>
      </w:pPr>
    </w:p>
    <w:p w14:paraId="78C6CB5B" w14:textId="77777777" w:rsidR="00FE4B22" w:rsidRPr="00FA3145" w:rsidRDefault="00FE4B22" w:rsidP="00FA3145">
      <w:pPr>
        <w:spacing w:line="276" w:lineRule="auto"/>
      </w:pPr>
    </w:p>
    <w:p w14:paraId="7D7456DE" w14:textId="77777777" w:rsidR="00FE4B22" w:rsidRPr="00FA3145" w:rsidRDefault="00FE4B22" w:rsidP="00FA3145">
      <w:pPr>
        <w:spacing w:line="276" w:lineRule="auto"/>
      </w:pPr>
    </w:p>
    <w:p w14:paraId="733589BE" w14:textId="5E3FF2B4" w:rsidR="00FE4B22" w:rsidRPr="00FA3145" w:rsidRDefault="00FA3145" w:rsidP="00FA3145">
      <w:pPr>
        <w:keepNext/>
        <w:spacing w:line="276" w:lineRule="auto"/>
        <w:jc w:val="center"/>
        <w:outlineLvl w:val="6"/>
        <w:rPr>
          <w:b/>
          <w:sz w:val="24"/>
        </w:rPr>
      </w:pPr>
      <w:r w:rsidRPr="00FA3145">
        <w:rPr>
          <w:b/>
          <w:bCs/>
          <w:sz w:val="24"/>
        </w:rPr>
        <w:t xml:space="preserve">Oznaczenie sprawy: </w:t>
      </w:r>
      <w:r w:rsidR="000A2951">
        <w:rPr>
          <w:b/>
          <w:bCs/>
          <w:sz w:val="24"/>
        </w:rPr>
        <w:t>ZP.271.2.</w:t>
      </w:r>
      <w:r w:rsidR="008B6059">
        <w:rPr>
          <w:b/>
          <w:bCs/>
          <w:sz w:val="24"/>
        </w:rPr>
        <w:t>2</w:t>
      </w:r>
      <w:r w:rsidR="000A2951">
        <w:rPr>
          <w:b/>
          <w:bCs/>
          <w:sz w:val="24"/>
        </w:rPr>
        <w:t>.202</w:t>
      </w:r>
      <w:r w:rsidR="00607A3B">
        <w:rPr>
          <w:b/>
          <w:bCs/>
          <w:sz w:val="24"/>
        </w:rPr>
        <w:t>2</w:t>
      </w:r>
      <w:r w:rsidR="000A2951">
        <w:rPr>
          <w:b/>
          <w:bCs/>
          <w:sz w:val="24"/>
        </w:rPr>
        <w:t xml:space="preserve"> r.</w:t>
      </w:r>
    </w:p>
    <w:p w14:paraId="67F22B0B" w14:textId="77777777" w:rsidR="00FE4B22" w:rsidRPr="00FA3145" w:rsidRDefault="00FE4B22" w:rsidP="00FA3145">
      <w:pPr>
        <w:spacing w:line="276" w:lineRule="auto"/>
        <w:jc w:val="both"/>
      </w:pPr>
    </w:p>
    <w:p w14:paraId="506A29EC" w14:textId="77777777" w:rsidR="00FE4B22" w:rsidRPr="00FA3145" w:rsidRDefault="00FE4B22" w:rsidP="00FA3145">
      <w:pPr>
        <w:spacing w:line="276" w:lineRule="auto"/>
        <w:jc w:val="both"/>
      </w:pPr>
    </w:p>
    <w:p w14:paraId="13D73647" w14:textId="77777777" w:rsidR="00FE4B22" w:rsidRPr="00FA3145" w:rsidRDefault="00FE4B22" w:rsidP="00FA3145">
      <w:pPr>
        <w:spacing w:line="276" w:lineRule="auto"/>
        <w:jc w:val="both"/>
      </w:pPr>
    </w:p>
    <w:p w14:paraId="4249F8B7" w14:textId="77777777" w:rsidR="00FE4B22" w:rsidRDefault="00FE4B22" w:rsidP="00FA3145">
      <w:pPr>
        <w:spacing w:line="276" w:lineRule="auto"/>
        <w:jc w:val="center"/>
      </w:pPr>
    </w:p>
    <w:p w14:paraId="2AD763CA" w14:textId="77777777" w:rsidR="00FA3145" w:rsidRDefault="00FA3145" w:rsidP="00FA3145">
      <w:pPr>
        <w:spacing w:line="276" w:lineRule="auto"/>
        <w:jc w:val="center"/>
      </w:pPr>
    </w:p>
    <w:p w14:paraId="241C1806" w14:textId="77777777" w:rsidR="00FA3145" w:rsidRPr="00FA3145" w:rsidRDefault="00FA3145" w:rsidP="00FA3145">
      <w:pPr>
        <w:spacing w:line="276" w:lineRule="auto"/>
        <w:jc w:val="center"/>
      </w:pPr>
    </w:p>
    <w:p w14:paraId="64D25746" w14:textId="77777777" w:rsidR="00FA3145" w:rsidRPr="00FA3145" w:rsidRDefault="00FA3145" w:rsidP="00FA3145">
      <w:pPr>
        <w:autoSpaceDE w:val="0"/>
        <w:autoSpaceDN w:val="0"/>
        <w:spacing w:line="276" w:lineRule="auto"/>
        <w:ind w:left="6372"/>
        <w:jc w:val="center"/>
        <w:rPr>
          <w:b/>
          <w:bCs/>
          <w:sz w:val="32"/>
          <w:szCs w:val="28"/>
        </w:rPr>
      </w:pPr>
      <w:r w:rsidRPr="00FA3145">
        <w:rPr>
          <w:b/>
          <w:bCs/>
          <w:sz w:val="32"/>
          <w:szCs w:val="28"/>
        </w:rPr>
        <w:t xml:space="preserve">ZATWIERDZIŁ: </w:t>
      </w:r>
    </w:p>
    <w:p w14:paraId="746B0200" w14:textId="146224C2" w:rsidR="00FA3145" w:rsidRDefault="003C23A6" w:rsidP="00FA3145">
      <w:pPr>
        <w:autoSpaceDE w:val="0"/>
        <w:autoSpaceDN w:val="0"/>
        <w:spacing w:line="276" w:lineRule="auto"/>
        <w:jc w:val="both"/>
        <w:rPr>
          <w:b/>
          <w:bCs/>
          <w:sz w:val="24"/>
          <w:szCs w:val="24"/>
        </w:rPr>
      </w:pPr>
      <w:r w:rsidRPr="003C23A6">
        <w:rPr>
          <w:b/>
          <w:bCs/>
          <w:sz w:val="24"/>
          <w:szCs w:val="24"/>
        </w:rPr>
        <w:t xml:space="preserve">                                                                             </w:t>
      </w:r>
      <w:r>
        <w:rPr>
          <w:b/>
          <w:bCs/>
          <w:sz w:val="24"/>
          <w:szCs w:val="24"/>
        </w:rPr>
        <w:t xml:space="preserve">                            </w:t>
      </w:r>
      <w:r w:rsidR="007E6D3C">
        <w:rPr>
          <w:b/>
          <w:bCs/>
          <w:sz w:val="24"/>
          <w:szCs w:val="24"/>
        </w:rPr>
        <w:t xml:space="preserve">    </w:t>
      </w:r>
      <w:r w:rsidRPr="003C23A6">
        <w:rPr>
          <w:b/>
          <w:bCs/>
          <w:sz w:val="24"/>
          <w:szCs w:val="24"/>
        </w:rPr>
        <w:t xml:space="preserve"> Wójt Gminy Ślemień </w:t>
      </w:r>
    </w:p>
    <w:p w14:paraId="4838B794" w14:textId="3D17A7C8" w:rsidR="003C23A6" w:rsidRPr="003C23A6" w:rsidRDefault="003C23A6" w:rsidP="00FA3145">
      <w:pPr>
        <w:autoSpaceDE w:val="0"/>
        <w:autoSpaceDN w:val="0"/>
        <w:spacing w:line="276" w:lineRule="auto"/>
        <w:jc w:val="both"/>
        <w:rPr>
          <w:b/>
          <w:bCs/>
          <w:sz w:val="24"/>
          <w:szCs w:val="24"/>
        </w:rPr>
      </w:pPr>
      <w:r>
        <w:rPr>
          <w:b/>
          <w:bCs/>
          <w:sz w:val="24"/>
          <w:szCs w:val="24"/>
        </w:rPr>
        <w:t xml:space="preserve">                                                                                                               </w:t>
      </w:r>
      <w:r w:rsidR="007E6D3C">
        <w:rPr>
          <w:b/>
          <w:bCs/>
          <w:sz w:val="24"/>
          <w:szCs w:val="24"/>
        </w:rPr>
        <w:t xml:space="preserve">     </w:t>
      </w:r>
      <w:r w:rsidR="00BD36E1">
        <w:rPr>
          <w:b/>
          <w:bCs/>
          <w:sz w:val="24"/>
          <w:szCs w:val="24"/>
        </w:rPr>
        <w:t>Jarosław Krzak</w:t>
      </w:r>
    </w:p>
    <w:p w14:paraId="42E79317" w14:textId="77777777" w:rsidR="00FA3145" w:rsidRPr="00FA3145" w:rsidRDefault="00FA3145" w:rsidP="00FA3145">
      <w:pPr>
        <w:autoSpaceDE w:val="0"/>
        <w:autoSpaceDN w:val="0"/>
        <w:spacing w:line="276" w:lineRule="auto"/>
        <w:ind w:firstLine="7"/>
        <w:jc w:val="center"/>
        <w:rPr>
          <w:sz w:val="32"/>
          <w:szCs w:val="28"/>
        </w:rPr>
      </w:pPr>
    </w:p>
    <w:p w14:paraId="4902A987" w14:textId="77777777" w:rsidR="00FA3145" w:rsidRPr="00FA3145" w:rsidRDefault="00FA3145" w:rsidP="00FA3145">
      <w:pPr>
        <w:autoSpaceDE w:val="0"/>
        <w:autoSpaceDN w:val="0"/>
        <w:spacing w:line="276" w:lineRule="auto"/>
        <w:ind w:firstLine="7"/>
        <w:jc w:val="center"/>
        <w:rPr>
          <w:sz w:val="32"/>
          <w:szCs w:val="28"/>
        </w:rPr>
      </w:pPr>
    </w:p>
    <w:p w14:paraId="062E8786" w14:textId="77777777" w:rsidR="00C37FC4" w:rsidRDefault="00C37FC4" w:rsidP="00FA3145">
      <w:pPr>
        <w:autoSpaceDE w:val="0"/>
        <w:autoSpaceDN w:val="0"/>
        <w:spacing w:line="276" w:lineRule="auto"/>
        <w:ind w:firstLine="7"/>
        <w:jc w:val="center"/>
        <w:rPr>
          <w:sz w:val="32"/>
          <w:szCs w:val="28"/>
        </w:rPr>
      </w:pPr>
    </w:p>
    <w:p w14:paraId="4211CD3C" w14:textId="77777777" w:rsidR="00621E01" w:rsidRPr="00FA3145" w:rsidRDefault="00621E01" w:rsidP="00FA3145">
      <w:pPr>
        <w:autoSpaceDE w:val="0"/>
        <w:autoSpaceDN w:val="0"/>
        <w:spacing w:line="276" w:lineRule="auto"/>
        <w:ind w:firstLine="7"/>
        <w:jc w:val="center"/>
        <w:rPr>
          <w:sz w:val="32"/>
          <w:szCs w:val="28"/>
        </w:rPr>
      </w:pPr>
    </w:p>
    <w:p w14:paraId="3FFB616C" w14:textId="77777777" w:rsidR="00FA3145" w:rsidRPr="00FA3145" w:rsidRDefault="00FA3145" w:rsidP="00FA3145">
      <w:pPr>
        <w:autoSpaceDE w:val="0"/>
        <w:autoSpaceDN w:val="0"/>
        <w:spacing w:line="276" w:lineRule="auto"/>
        <w:ind w:firstLine="7"/>
        <w:jc w:val="center"/>
        <w:rPr>
          <w:sz w:val="22"/>
        </w:rPr>
      </w:pPr>
    </w:p>
    <w:p w14:paraId="29D531EB" w14:textId="0EE01D37" w:rsidR="00FA3145" w:rsidRPr="00FA3145" w:rsidRDefault="00607A3B" w:rsidP="00FA3145">
      <w:pPr>
        <w:autoSpaceDE w:val="0"/>
        <w:autoSpaceDN w:val="0"/>
        <w:spacing w:line="276" w:lineRule="auto"/>
        <w:ind w:firstLine="7"/>
        <w:jc w:val="center"/>
        <w:rPr>
          <w:sz w:val="22"/>
        </w:rPr>
      </w:pPr>
      <w:r>
        <w:rPr>
          <w:sz w:val="22"/>
        </w:rPr>
        <w:t>27</w:t>
      </w:r>
      <w:r w:rsidR="00FA3145">
        <w:rPr>
          <w:sz w:val="22"/>
        </w:rPr>
        <w:t xml:space="preserve"> </w:t>
      </w:r>
      <w:r>
        <w:rPr>
          <w:sz w:val="22"/>
        </w:rPr>
        <w:t>stycznia</w:t>
      </w:r>
      <w:r w:rsidR="00FA3145">
        <w:rPr>
          <w:sz w:val="22"/>
        </w:rPr>
        <w:t xml:space="preserve"> 202</w:t>
      </w:r>
      <w:r>
        <w:rPr>
          <w:sz w:val="22"/>
        </w:rPr>
        <w:t>2</w:t>
      </w:r>
      <w:r w:rsidR="00FA3145">
        <w:rPr>
          <w:sz w:val="22"/>
        </w:rPr>
        <w:t xml:space="preserve"> roku</w:t>
      </w:r>
    </w:p>
    <w:p w14:paraId="72E8DB5C" w14:textId="77777777" w:rsidR="00FE4B22" w:rsidRPr="00FA3145" w:rsidRDefault="00FE4B22" w:rsidP="00FA3145">
      <w:pPr>
        <w:spacing w:line="276" w:lineRule="auto"/>
        <w:jc w:val="center"/>
      </w:pPr>
    </w:p>
    <w:p w14:paraId="6A345433" w14:textId="77777777" w:rsidR="00FE4B22" w:rsidRPr="001B00EB" w:rsidRDefault="00FE4B22" w:rsidP="00EE1C10">
      <w:pPr>
        <w:keepNext/>
        <w:numPr>
          <w:ilvl w:val="0"/>
          <w:numId w:val="9"/>
        </w:numPr>
        <w:spacing w:line="276" w:lineRule="auto"/>
        <w:ind w:left="567" w:hanging="567"/>
        <w:outlineLvl w:val="2"/>
        <w:rPr>
          <w:b/>
          <w:caps/>
          <w:sz w:val="22"/>
          <w:highlight w:val="lightGray"/>
        </w:rPr>
      </w:pPr>
      <w:r w:rsidRPr="00FA3145">
        <w:rPr>
          <w:b/>
          <w:i/>
          <w:caps/>
          <w:sz w:val="22"/>
        </w:rPr>
        <w:br w:type="page"/>
      </w:r>
      <w:r w:rsidRPr="001B00EB">
        <w:rPr>
          <w:b/>
          <w:caps/>
          <w:sz w:val="22"/>
          <w:highlight w:val="lightGray"/>
        </w:rPr>
        <w:lastRenderedPageBreak/>
        <w:t>Informacje</w:t>
      </w:r>
      <w:r w:rsidR="001B00EB" w:rsidRPr="001B00EB">
        <w:rPr>
          <w:b/>
          <w:caps/>
          <w:sz w:val="22"/>
          <w:highlight w:val="lightGray"/>
        </w:rPr>
        <w:t xml:space="preserve"> </w:t>
      </w:r>
      <w:r w:rsidRPr="001B00EB">
        <w:rPr>
          <w:b/>
          <w:caps/>
          <w:sz w:val="22"/>
          <w:highlight w:val="lightGray"/>
        </w:rPr>
        <w:t>ogólne</w:t>
      </w:r>
    </w:p>
    <w:p w14:paraId="748F2B6D" w14:textId="77777777" w:rsidR="000A2951" w:rsidRPr="000A2951" w:rsidRDefault="000A2951" w:rsidP="000A2951">
      <w:pPr>
        <w:rPr>
          <w:sz w:val="22"/>
          <w:szCs w:val="22"/>
        </w:rPr>
      </w:pPr>
      <w:r w:rsidRPr="000A2951">
        <w:rPr>
          <w:rFonts w:eastAsia="GungsuhChe"/>
          <w:sz w:val="22"/>
          <w:szCs w:val="22"/>
        </w:rPr>
        <w:t xml:space="preserve">Zamawiającym jest: </w:t>
      </w:r>
      <w:r w:rsidRPr="000A2951">
        <w:rPr>
          <w:rFonts w:eastAsia="GungsuhChe"/>
          <w:b/>
          <w:bCs/>
          <w:iCs/>
          <w:sz w:val="22"/>
          <w:szCs w:val="22"/>
        </w:rPr>
        <w:t xml:space="preserve">Gmina Ślemień </w:t>
      </w:r>
    </w:p>
    <w:p w14:paraId="3381DAF3" w14:textId="77777777" w:rsidR="000A2951" w:rsidRPr="000A2951" w:rsidRDefault="000A2951" w:rsidP="000A2951">
      <w:pPr>
        <w:rPr>
          <w:rFonts w:eastAsia="GungsuhChe"/>
          <w:bCs/>
          <w:iCs/>
          <w:sz w:val="22"/>
          <w:szCs w:val="22"/>
        </w:rPr>
      </w:pPr>
      <w:r w:rsidRPr="000A2951">
        <w:rPr>
          <w:rFonts w:eastAsia="GungsuhChe"/>
          <w:sz w:val="22"/>
          <w:szCs w:val="22"/>
        </w:rPr>
        <w:t xml:space="preserve">Adres: </w:t>
      </w:r>
      <w:r w:rsidRPr="000A2951">
        <w:rPr>
          <w:rFonts w:eastAsia="GungsuhChe"/>
          <w:sz w:val="22"/>
          <w:szCs w:val="22"/>
        </w:rPr>
        <w:tab/>
      </w:r>
      <w:r w:rsidRPr="000A2951">
        <w:rPr>
          <w:rFonts w:eastAsia="GungsuhChe"/>
          <w:bCs/>
          <w:iCs/>
          <w:sz w:val="22"/>
          <w:szCs w:val="22"/>
        </w:rPr>
        <w:t>ul. Krakowska 148, 34-323 Ślemień</w:t>
      </w:r>
    </w:p>
    <w:p w14:paraId="17B97AEA" w14:textId="77777777" w:rsidR="000A2951" w:rsidRPr="000A2951" w:rsidRDefault="000A2951" w:rsidP="000A2951">
      <w:pPr>
        <w:rPr>
          <w:rFonts w:eastAsia="GungsuhChe"/>
          <w:bCs/>
          <w:iCs/>
          <w:sz w:val="22"/>
          <w:szCs w:val="22"/>
        </w:rPr>
      </w:pPr>
      <w:r w:rsidRPr="000A2951">
        <w:rPr>
          <w:rFonts w:eastAsia="GungsuhChe"/>
          <w:bCs/>
          <w:iCs/>
          <w:sz w:val="22"/>
          <w:szCs w:val="22"/>
        </w:rPr>
        <w:t xml:space="preserve">Godziny urzędowania: </w:t>
      </w:r>
    </w:p>
    <w:p w14:paraId="41AD264B" w14:textId="09953D61" w:rsidR="000A2951" w:rsidRPr="000A2951" w:rsidRDefault="000A2951" w:rsidP="000A2951">
      <w:pPr>
        <w:rPr>
          <w:rFonts w:eastAsia="GungsuhChe"/>
          <w:bCs/>
          <w:iCs/>
          <w:sz w:val="22"/>
          <w:szCs w:val="22"/>
        </w:rPr>
      </w:pPr>
      <w:r w:rsidRPr="000A2951">
        <w:rPr>
          <w:rFonts w:eastAsia="GungsuhChe"/>
          <w:bCs/>
          <w:iCs/>
          <w:sz w:val="22"/>
          <w:szCs w:val="22"/>
        </w:rPr>
        <w:t xml:space="preserve">poniedziałek – środa   </w:t>
      </w:r>
      <w:r w:rsidR="00EF0D9B">
        <w:rPr>
          <w:rFonts w:eastAsia="GungsuhChe"/>
          <w:bCs/>
          <w:iCs/>
          <w:sz w:val="22"/>
          <w:szCs w:val="22"/>
        </w:rPr>
        <w:t xml:space="preserve"> </w:t>
      </w:r>
      <w:r w:rsidR="00EF0D9B">
        <w:rPr>
          <w:rFonts w:eastAsia="GungsuhChe"/>
          <w:bCs/>
          <w:iCs/>
          <w:sz w:val="22"/>
          <w:szCs w:val="22"/>
        </w:rPr>
        <w:tab/>
      </w:r>
      <w:r w:rsidRPr="000A2951">
        <w:rPr>
          <w:rFonts w:eastAsia="GungsuhChe"/>
          <w:bCs/>
          <w:iCs/>
          <w:sz w:val="22"/>
          <w:szCs w:val="22"/>
        </w:rPr>
        <w:t xml:space="preserve">7:00 – 15:00 </w:t>
      </w:r>
    </w:p>
    <w:p w14:paraId="2AA2E96F" w14:textId="056C5668" w:rsidR="000A2951" w:rsidRPr="000A2951" w:rsidRDefault="000A2951" w:rsidP="000A2951">
      <w:pPr>
        <w:rPr>
          <w:sz w:val="22"/>
          <w:szCs w:val="22"/>
        </w:rPr>
      </w:pPr>
      <w:r w:rsidRPr="000A2951">
        <w:rPr>
          <w:sz w:val="22"/>
          <w:szCs w:val="22"/>
        </w:rPr>
        <w:t xml:space="preserve">czwartek                      </w:t>
      </w:r>
      <w:r w:rsidR="00EF0D9B">
        <w:rPr>
          <w:sz w:val="22"/>
          <w:szCs w:val="22"/>
        </w:rPr>
        <w:t xml:space="preserve"> </w:t>
      </w:r>
      <w:r w:rsidR="00EF0D9B">
        <w:rPr>
          <w:sz w:val="22"/>
          <w:szCs w:val="22"/>
        </w:rPr>
        <w:tab/>
      </w:r>
      <w:r w:rsidRPr="000A2951">
        <w:rPr>
          <w:sz w:val="22"/>
          <w:szCs w:val="22"/>
        </w:rPr>
        <w:t>7:00 -  17:00</w:t>
      </w:r>
    </w:p>
    <w:p w14:paraId="46E2072A" w14:textId="101F70E0" w:rsidR="000A2951" w:rsidRPr="000A2951" w:rsidRDefault="000A2951" w:rsidP="000A2951">
      <w:pPr>
        <w:rPr>
          <w:sz w:val="22"/>
          <w:szCs w:val="22"/>
        </w:rPr>
      </w:pPr>
      <w:r w:rsidRPr="000A2951">
        <w:rPr>
          <w:sz w:val="22"/>
          <w:szCs w:val="22"/>
        </w:rPr>
        <w:t xml:space="preserve">piątek                           </w:t>
      </w:r>
      <w:r w:rsidR="00EF0D9B">
        <w:rPr>
          <w:sz w:val="22"/>
          <w:szCs w:val="22"/>
        </w:rPr>
        <w:t xml:space="preserve"> </w:t>
      </w:r>
      <w:r w:rsidR="00EF0D9B">
        <w:rPr>
          <w:sz w:val="22"/>
          <w:szCs w:val="22"/>
        </w:rPr>
        <w:tab/>
      </w:r>
      <w:r w:rsidRPr="000A2951">
        <w:rPr>
          <w:sz w:val="22"/>
          <w:szCs w:val="22"/>
        </w:rPr>
        <w:t>7:00  - 13:00</w:t>
      </w:r>
    </w:p>
    <w:p w14:paraId="6839A6CE" w14:textId="77777777" w:rsidR="000A2951" w:rsidRPr="000A2951" w:rsidRDefault="000A2951" w:rsidP="000A2951">
      <w:pPr>
        <w:rPr>
          <w:sz w:val="22"/>
          <w:szCs w:val="22"/>
        </w:rPr>
      </w:pPr>
      <w:r w:rsidRPr="000A2951">
        <w:rPr>
          <w:rFonts w:eastAsia="GungsuhChe"/>
          <w:sz w:val="22"/>
          <w:szCs w:val="22"/>
        </w:rPr>
        <w:t xml:space="preserve">Telefon: </w:t>
      </w:r>
      <w:r w:rsidRPr="000A2951">
        <w:rPr>
          <w:rFonts w:eastAsia="GungsuhChe"/>
          <w:sz w:val="22"/>
          <w:szCs w:val="22"/>
        </w:rPr>
        <w:tab/>
      </w:r>
      <w:r w:rsidRPr="000A2951">
        <w:rPr>
          <w:rFonts w:eastAsia="GungsuhChe"/>
          <w:sz w:val="22"/>
          <w:szCs w:val="22"/>
        </w:rPr>
        <w:tab/>
      </w:r>
      <w:r w:rsidRPr="000A2951">
        <w:rPr>
          <w:rFonts w:eastAsia="GungsuhChe"/>
          <w:iCs/>
          <w:sz w:val="22"/>
          <w:szCs w:val="22"/>
        </w:rPr>
        <w:t>+48 33 865 40 98</w:t>
      </w:r>
    </w:p>
    <w:p w14:paraId="06C110CB" w14:textId="77777777" w:rsidR="000A2951" w:rsidRPr="000A2951" w:rsidRDefault="000A2951" w:rsidP="000A2951">
      <w:pPr>
        <w:rPr>
          <w:sz w:val="22"/>
          <w:szCs w:val="22"/>
        </w:rPr>
      </w:pPr>
      <w:r w:rsidRPr="000A2951">
        <w:rPr>
          <w:rFonts w:eastAsia="GungsuhChe"/>
          <w:iCs/>
          <w:sz w:val="22"/>
          <w:szCs w:val="22"/>
        </w:rPr>
        <w:t>Faks:</w:t>
      </w:r>
      <w:r w:rsidRPr="000A2951">
        <w:rPr>
          <w:rFonts w:eastAsia="GungsuhChe"/>
          <w:iCs/>
          <w:sz w:val="22"/>
          <w:szCs w:val="22"/>
        </w:rPr>
        <w:tab/>
      </w:r>
      <w:r w:rsidRPr="000A2951">
        <w:rPr>
          <w:rFonts w:eastAsia="GungsuhChe"/>
          <w:iCs/>
          <w:sz w:val="22"/>
          <w:szCs w:val="22"/>
        </w:rPr>
        <w:tab/>
      </w:r>
      <w:r w:rsidRPr="000A2951">
        <w:rPr>
          <w:rFonts w:eastAsia="GungsuhChe"/>
          <w:iCs/>
          <w:sz w:val="22"/>
          <w:szCs w:val="22"/>
        </w:rPr>
        <w:tab/>
        <w:t>+48 33 865 40 98</w:t>
      </w:r>
    </w:p>
    <w:p w14:paraId="37ADFB10" w14:textId="77777777" w:rsidR="000A2951" w:rsidRPr="000A2951" w:rsidRDefault="000A2951" w:rsidP="000A2951">
      <w:pPr>
        <w:rPr>
          <w:sz w:val="22"/>
          <w:szCs w:val="22"/>
        </w:rPr>
      </w:pPr>
      <w:r w:rsidRPr="000A2951">
        <w:rPr>
          <w:rFonts w:eastAsia="GungsuhChe"/>
          <w:sz w:val="22"/>
          <w:szCs w:val="22"/>
        </w:rPr>
        <w:t xml:space="preserve">Strona internetowa : </w:t>
      </w:r>
      <w:r w:rsidRPr="000A2951">
        <w:rPr>
          <w:rFonts w:eastAsia="GungsuhChe"/>
          <w:sz w:val="22"/>
          <w:szCs w:val="22"/>
        </w:rPr>
        <w:tab/>
      </w:r>
      <w:hyperlink r:id="rId8" w:history="1">
        <w:r w:rsidRPr="000A2951">
          <w:rPr>
            <w:rStyle w:val="Hipercze"/>
            <w:iCs/>
            <w:sz w:val="22"/>
            <w:szCs w:val="22"/>
          </w:rPr>
          <w:t>http://slemien.pl</w:t>
        </w:r>
      </w:hyperlink>
      <w:r w:rsidRPr="000A2951">
        <w:rPr>
          <w:rFonts w:eastAsia="GungsuhChe"/>
          <w:iCs/>
          <w:sz w:val="22"/>
          <w:szCs w:val="22"/>
        </w:rPr>
        <w:t xml:space="preserve"> </w:t>
      </w:r>
    </w:p>
    <w:p w14:paraId="28855AF2" w14:textId="77777777" w:rsidR="000A2951" w:rsidRPr="000A2951" w:rsidRDefault="000A2951" w:rsidP="000A2951">
      <w:pPr>
        <w:pStyle w:val="Akapitzlist"/>
        <w:ind w:left="1080"/>
        <w:rPr>
          <w:sz w:val="22"/>
          <w:szCs w:val="22"/>
        </w:rPr>
      </w:pPr>
      <w:r w:rsidRPr="000A2951">
        <w:rPr>
          <w:rFonts w:eastAsia="GungsuhChe"/>
          <w:iCs/>
          <w:sz w:val="22"/>
          <w:szCs w:val="22"/>
        </w:rPr>
        <w:tab/>
      </w:r>
      <w:r w:rsidRPr="000A2951">
        <w:rPr>
          <w:rFonts w:eastAsia="GungsuhChe"/>
          <w:iCs/>
          <w:sz w:val="22"/>
          <w:szCs w:val="22"/>
        </w:rPr>
        <w:tab/>
      </w:r>
      <w:hyperlink r:id="rId9" w:history="1">
        <w:r w:rsidRPr="008F42B0">
          <w:rPr>
            <w:rStyle w:val="Hipercze"/>
            <w:iCs/>
            <w:sz w:val="22"/>
            <w:szCs w:val="22"/>
          </w:rPr>
          <w:t>https://www.bip.slemien.pl</w:t>
        </w:r>
      </w:hyperlink>
      <w:r w:rsidRPr="000A2951">
        <w:rPr>
          <w:rFonts w:eastAsia="GungsuhChe"/>
          <w:iCs/>
          <w:sz w:val="22"/>
          <w:szCs w:val="22"/>
        </w:rPr>
        <w:t xml:space="preserve"> </w:t>
      </w:r>
    </w:p>
    <w:p w14:paraId="1EFED05B" w14:textId="77777777" w:rsidR="000A2951" w:rsidRPr="000A2951" w:rsidRDefault="000A2951" w:rsidP="000A2951">
      <w:pPr>
        <w:rPr>
          <w:sz w:val="22"/>
          <w:szCs w:val="22"/>
          <w:lang w:val="en-US"/>
        </w:rPr>
      </w:pPr>
      <w:r w:rsidRPr="000A2951">
        <w:rPr>
          <w:rFonts w:eastAsia="GungsuhChe"/>
          <w:sz w:val="22"/>
          <w:szCs w:val="22"/>
          <w:lang w:val="en-US"/>
        </w:rPr>
        <w:t xml:space="preserve">e-mail: </w:t>
      </w:r>
      <w:r w:rsidRPr="000A2951">
        <w:rPr>
          <w:rFonts w:eastAsia="GungsuhChe"/>
          <w:sz w:val="22"/>
          <w:szCs w:val="22"/>
          <w:lang w:val="en-US"/>
        </w:rPr>
        <w:tab/>
      </w:r>
      <w:r w:rsidRPr="000A2951">
        <w:rPr>
          <w:rFonts w:eastAsia="GungsuhChe"/>
          <w:sz w:val="22"/>
          <w:szCs w:val="22"/>
          <w:lang w:val="en-US"/>
        </w:rPr>
        <w:tab/>
      </w:r>
      <w:r w:rsidRPr="000A2951">
        <w:rPr>
          <w:rFonts w:eastAsia="GungsuhChe"/>
          <w:sz w:val="22"/>
          <w:szCs w:val="22"/>
          <w:lang w:val="en-US"/>
        </w:rPr>
        <w:tab/>
      </w:r>
      <w:hyperlink r:id="rId10" w:history="1">
        <w:r w:rsidRPr="000A2951">
          <w:rPr>
            <w:rStyle w:val="Hipercze"/>
            <w:iCs/>
            <w:sz w:val="22"/>
            <w:szCs w:val="22"/>
            <w:lang w:val="en-US"/>
          </w:rPr>
          <w:t>ugslemien@ugslemien.ig.pl</w:t>
        </w:r>
      </w:hyperlink>
      <w:r w:rsidRPr="000A2951">
        <w:rPr>
          <w:rFonts w:eastAsia="GungsuhChe"/>
          <w:iCs/>
          <w:sz w:val="22"/>
          <w:szCs w:val="22"/>
          <w:lang w:val="en-US"/>
        </w:rPr>
        <w:t xml:space="preserve"> </w:t>
      </w:r>
    </w:p>
    <w:p w14:paraId="308BEFC0" w14:textId="4E3FEC99" w:rsidR="000A2951" w:rsidRPr="000A2951" w:rsidRDefault="000A2951" w:rsidP="000A2951">
      <w:pPr>
        <w:jc w:val="both"/>
        <w:rPr>
          <w:sz w:val="22"/>
          <w:szCs w:val="22"/>
        </w:rPr>
      </w:pPr>
      <w:r w:rsidRPr="000A2951">
        <w:rPr>
          <w:rFonts w:eastAsia="GungsuhChe"/>
          <w:iCs/>
          <w:sz w:val="22"/>
          <w:szCs w:val="22"/>
        </w:rPr>
        <w:t>REGON</w:t>
      </w:r>
      <w:r w:rsidRPr="000A2951">
        <w:rPr>
          <w:rFonts w:eastAsia="GungsuhChe"/>
          <w:iCs/>
          <w:sz w:val="22"/>
          <w:szCs w:val="22"/>
        </w:rPr>
        <w:tab/>
      </w:r>
      <w:r w:rsidRPr="000A2951">
        <w:rPr>
          <w:rFonts w:eastAsia="GungsuhChe"/>
          <w:iCs/>
          <w:sz w:val="22"/>
          <w:szCs w:val="22"/>
        </w:rPr>
        <w:tab/>
      </w:r>
      <w:r w:rsidRPr="000A2951">
        <w:rPr>
          <w:rFonts w:eastAsia="GungsuhChe"/>
          <w:bCs/>
          <w:sz w:val="22"/>
          <w:szCs w:val="22"/>
        </w:rPr>
        <w:t>072182700</w:t>
      </w:r>
    </w:p>
    <w:p w14:paraId="0379778A" w14:textId="7E080C6F" w:rsidR="000A2951" w:rsidRPr="000A2951" w:rsidRDefault="000A2951" w:rsidP="000A2951">
      <w:pPr>
        <w:rPr>
          <w:rFonts w:eastAsia="GungsuhChe"/>
          <w:bCs/>
          <w:iCs/>
          <w:sz w:val="22"/>
          <w:szCs w:val="22"/>
        </w:rPr>
      </w:pPr>
      <w:r w:rsidRPr="000A2951">
        <w:rPr>
          <w:rFonts w:eastAsia="GungsuhChe"/>
          <w:iCs/>
          <w:sz w:val="22"/>
          <w:szCs w:val="22"/>
        </w:rPr>
        <w:t>NIP</w:t>
      </w:r>
      <w:r w:rsidRPr="000A2951">
        <w:rPr>
          <w:rFonts w:eastAsia="GungsuhChe"/>
          <w:iCs/>
          <w:sz w:val="22"/>
          <w:szCs w:val="22"/>
        </w:rPr>
        <w:tab/>
      </w:r>
      <w:r w:rsidRPr="000A2951">
        <w:rPr>
          <w:rFonts w:eastAsia="GungsuhChe"/>
          <w:iCs/>
          <w:sz w:val="22"/>
          <w:szCs w:val="22"/>
        </w:rPr>
        <w:tab/>
      </w:r>
      <w:r w:rsidRPr="000A2951">
        <w:rPr>
          <w:rFonts w:eastAsia="GungsuhChe"/>
          <w:iCs/>
          <w:sz w:val="22"/>
          <w:szCs w:val="22"/>
        </w:rPr>
        <w:tab/>
      </w:r>
      <w:r w:rsidRPr="000A2951">
        <w:rPr>
          <w:rFonts w:eastAsia="GungsuhChe"/>
          <w:bCs/>
          <w:iCs/>
          <w:sz w:val="22"/>
          <w:szCs w:val="22"/>
        </w:rPr>
        <w:t>5532511962</w:t>
      </w:r>
    </w:p>
    <w:p w14:paraId="65EB93FD" w14:textId="77777777" w:rsidR="000A2951" w:rsidRPr="000A2951" w:rsidRDefault="000A2951" w:rsidP="000A2951">
      <w:pPr>
        <w:rPr>
          <w:sz w:val="22"/>
          <w:szCs w:val="22"/>
        </w:rPr>
      </w:pPr>
      <w:r w:rsidRPr="000A2951">
        <w:rPr>
          <w:rFonts w:eastAsia="GungsuhChe"/>
          <w:iCs/>
          <w:sz w:val="22"/>
          <w:szCs w:val="22"/>
        </w:rPr>
        <w:t xml:space="preserve">Adres elektronicznej skrzynki podawczej (ESP) na </w:t>
      </w:r>
      <w:proofErr w:type="spellStart"/>
      <w:r w:rsidRPr="000A2951">
        <w:rPr>
          <w:rFonts w:eastAsia="GungsuhChe"/>
          <w:iCs/>
          <w:sz w:val="22"/>
          <w:szCs w:val="22"/>
        </w:rPr>
        <w:t>ePUAP</w:t>
      </w:r>
      <w:proofErr w:type="spellEnd"/>
      <w:r w:rsidRPr="000A2951">
        <w:rPr>
          <w:rFonts w:eastAsia="GungsuhChe"/>
          <w:iCs/>
          <w:sz w:val="22"/>
          <w:szCs w:val="22"/>
        </w:rPr>
        <w:t>: /1gx3d23ag6/skrytka</w:t>
      </w:r>
    </w:p>
    <w:p w14:paraId="19994D38" w14:textId="77777777" w:rsidR="00FA3145" w:rsidRPr="006710ED" w:rsidRDefault="00FA3145" w:rsidP="00FA3145">
      <w:pPr>
        <w:tabs>
          <w:tab w:val="left" w:pos="567"/>
        </w:tabs>
        <w:spacing w:line="276" w:lineRule="auto"/>
        <w:ind w:right="1"/>
        <w:jc w:val="both"/>
        <w:rPr>
          <w:sz w:val="22"/>
          <w:szCs w:val="22"/>
        </w:rPr>
      </w:pPr>
    </w:p>
    <w:p w14:paraId="29341DEF" w14:textId="77777777" w:rsidR="00FA3145" w:rsidRPr="00621E01" w:rsidRDefault="003404DE" w:rsidP="00FA3145">
      <w:pPr>
        <w:spacing w:line="276" w:lineRule="auto"/>
        <w:jc w:val="both"/>
        <w:rPr>
          <w:sz w:val="22"/>
          <w:szCs w:val="22"/>
        </w:rPr>
      </w:pPr>
      <w:r w:rsidRPr="00FA3145">
        <w:rPr>
          <w:iCs/>
          <w:sz w:val="22"/>
        </w:rPr>
        <w:t>Adres strony in</w:t>
      </w:r>
      <w:r w:rsidRPr="00153608">
        <w:rPr>
          <w:iCs/>
          <w:sz w:val="22"/>
          <w:szCs w:val="22"/>
        </w:rPr>
        <w:t>ternetowej prowadzonego postępowania:</w:t>
      </w:r>
      <w:r w:rsidR="00550CE3" w:rsidRPr="00153608">
        <w:rPr>
          <w:iCs/>
          <w:color w:val="FF0000"/>
          <w:sz w:val="22"/>
          <w:szCs w:val="22"/>
        </w:rPr>
        <w:t xml:space="preserve"> </w:t>
      </w:r>
      <w:r w:rsidR="00621E01" w:rsidRPr="00621E01">
        <w:rPr>
          <w:b/>
          <w:sz w:val="22"/>
          <w:szCs w:val="22"/>
        </w:rPr>
        <w:t>https://miniportal.uzp.gov.pl/</w:t>
      </w:r>
      <w:r w:rsidR="00621E01">
        <w:rPr>
          <w:sz w:val="22"/>
          <w:szCs w:val="22"/>
        </w:rPr>
        <w:t xml:space="preserve">; </w:t>
      </w:r>
      <w:r w:rsidR="009046CF">
        <w:rPr>
          <w:b/>
          <w:sz w:val="22"/>
          <w:szCs w:val="22"/>
        </w:rPr>
        <w:t>http://ugslemien.bip.org.pl/przetargi</w:t>
      </w:r>
    </w:p>
    <w:p w14:paraId="4F6D2354" w14:textId="77777777" w:rsidR="00FA3145" w:rsidRPr="00153608" w:rsidRDefault="00FA3145" w:rsidP="00FA3145">
      <w:pPr>
        <w:spacing w:line="276" w:lineRule="auto"/>
        <w:jc w:val="both"/>
        <w:rPr>
          <w:iCs/>
          <w:color w:val="FF0000"/>
          <w:sz w:val="22"/>
          <w:szCs w:val="22"/>
        </w:rPr>
      </w:pPr>
    </w:p>
    <w:p w14:paraId="28F12EA0" w14:textId="77777777" w:rsidR="00FA3145" w:rsidRPr="00153608" w:rsidRDefault="00D436C1" w:rsidP="00FA3145">
      <w:pPr>
        <w:spacing w:line="276" w:lineRule="auto"/>
        <w:jc w:val="both"/>
        <w:rPr>
          <w:sz w:val="22"/>
          <w:szCs w:val="22"/>
        </w:rPr>
      </w:pPr>
      <w:r w:rsidRPr="00153608">
        <w:rPr>
          <w:iCs/>
          <w:sz w:val="22"/>
          <w:szCs w:val="22"/>
        </w:rPr>
        <w:t>Adres strony internetowej, na której udostępniane będą zmiany i wyjaśnienia treści SWZ oraz inne dokumenty zamówienia</w:t>
      </w:r>
      <w:r w:rsidR="00D93F62" w:rsidRPr="00153608">
        <w:rPr>
          <w:iCs/>
          <w:sz w:val="22"/>
          <w:szCs w:val="22"/>
        </w:rPr>
        <w:t xml:space="preserve"> bezpośrednio związane z postępowaniem o udzielenie zamówienia</w:t>
      </w:r>
      <w:r w:rsidRPr="00153608">
        <w:rPr>
          <w:iCs/>
          <w:sz w:val="22"/>
          <w:szCs w:val="22"/>
        </w:rPr>
        <w:t xml:space="preserve">: </w:t>
      </w:r>
      <w:r w:rsidR="00621E01" w:rsidRPr="00621E01">
        <w:rPr>
          <w:b/>
          <w:sz w:val="22"/>
          <w:szCs w:val="22"/>
        </w:rPr>
        <w:t>https://miniportal.uzp.gov.pl/</w:t>
      </w:r>
      <w:r w:rsidR="00621E01">
        <w:rPr>
          <w:sz w:val="22"/>
          <w:szCs w:val="22"/>
        </w:rPr>
        <w:t xml:space="preserve">; </w:t>
      </w:r>
      <w:r w:rsidR="009046CF">
        <w:rPr>
          <w:b/>
          <w:sz w:val="22"/>
          <w:szCs w:val="22"/>
        </w:rPr>
        <w:t>http://ugslemien.bip.org.pl/przetargi/index/id/1</w:t>
      </w:r>
    </w:p>
    <w:p w14:paraId="47967330" w14:textId="77777777" w:rsidR="006C535E" w:rsidRPr="00FA3145" w:rsidRDefault="006C535E" w:rsidP="00FA3145">
      <w:pPr>
        <w:tabs>
          <w:tab w:val="left" w:pos="142"/>
        </w:tabs>
        <w:spacing w:line="276" w:lineRule="auto"/>
        <w:jc w:val="both"/>
        <w:rPr>
          <w:b/>
          <w:bCs/>
          <w:color w:val="FF0000"/>
          <w:sz w:val="22"/>
        </w:rPr>
      </w:pPr>
    </w:p>
    <w:p w14:paraId="71CDC1B7" w14:textId="77777777" w:rsidR="005825F9" w:rsidRPr="00FA3145" w:rsidRDefault="00FE4B22" w:rsidP="00FA3145">
      <w:pPr>
        <w:tabs>
          <w:tab w:val="left" w:pos="142"/>
        </w:tabs>
        <w:spacing w:line="276" w:lineRule="auto"/>
        <w:jc w:val="both"/>
        <w:rPr>
          <w:b/>
          <w:bCs/>
          <w:sz w:val="22"/>
        </w:rPr>
      </w:pPr>
      <w:r w:rsidRPr="00FA3145">
        <w:rPr>
          <w:b/>
          <w:bCs/>
          <w:sz w:val="22"/>
        </w:rPr>
        <w:t>Wspólny Słownik Zamówień (CPV):</w:t>
      </w:r>
      <w:r w:rsidR="005825F9" w:rsidRPr="00FA3145">
        <w:rPr>
          <w:bCs/>
          <w:sz w:val="22"/>
        </w:rPr>
        <w:tab/>
      </w:r>
      <w:r w:rsidR="005825F9" w:rsidRPr="00FA3145">
        <w:rPr>
          <w:bCs/>
          <w:sz w:val="22"/>
        </w:rPr>
        <w:tab/>
      </w:r>
    </w:p>
    <w:p w14:paraId="7D8D7C0B" w14:textId="77777777" w:rsidR="005825F9" w:rsidRPr="00124FEB" w:rsidRDefault="005825F9" w:rsidP="00FA3145">
      <w:pPr>
        <w:tabs>
          <w:tab w:val="left" w:pos="142"/>
        </w:tabs>
        <w:spacing w:line="276" w:lineRule="auto"/>
        <w:jc w:val="both"/>
        <w:rPr>
          <w:b/>
          <w:bCs/>
          <w:sz w:val="22"/>
        </w:rPr>
      </w:pPr>
      <w:r w:rsidRPr="00124FEB">
        <w:rPr>
          <w:b/>
          <w:bCs/>
          <w:sz w:val="22"/>
        </w:rPr>
        <w:t xml:space="preserve">45000000-7 </w:t>
      </w:r>
      <w:r w:rsidR="00623FB8" w:rsidRPr="00124FEB">
        <w:rPr>
          <w:b/>
          <w:bCs/>
          <w:sz w:val="22"/>
        </w:rPr>
        <w:t>–</w:t>
      </w:r>
      <w:r w:rsidRPr="00124FEB">
        <w:rPr>
          <w:b/>
          <w:bCs/>
          <w:sz w:val="22"/>
        </w:rPr>
        <w:t xml:space="preserve"> Roboty budowlane </w:t>
      </w:r>
    </w:p>
    <w:p w14:paraId="37DCA7DC" w14:textId="77777777" w:rsidR="00623FB8" w:rsidRPr="00124FEB" w:rsidRDefault="00621E01" w:rsidP="00FA3145">
      <w:pPr>
        <w:tabs>
          <w:tab w:val="left" w:pos="142"/>
        </w:tabs>
        <w:spacing w:line="276" w:lineRule="auto"/>
        <w:jc w:val="both"/>
        <w:rPr>
          <w:b/>
          <w:bCs/>
          <w:sz w:val="22"/>
        </w:rPr>
      </w:pPr>
      <w:r w:rsidRPr="00621E01">
        <w:rPr>
          <w:b/>
          <w:bCs/>
          <w:sz w:val="22"/>
        </w:rPr>
        <w:t>45233220-7</w:t>
      </w:r>
      <w:r w:rsidR="0084744F" w:rsidRPr="00124FEB">
        <w:rPr>
          <w:b/>
          <w:bCs/>
          <w:sz w:val="22"/>
        </w:rPr>
        <w:t xml:space="preserve"> – </w:t>
      </w:r>
      <w:r w:rsidRPr="00621E01">
        <w:rPr>
          <w:b/>
          <w:bCs/>
          <w:sz w:val="22"/>
        </w:rPr>
        <w:t>Roboty w zakresie nawierzchni dróg</w:t>
      </w:r>
    </w:p>
    <w:p w14:paraId="2720721F" w14:textId="77777777" w:rsidR="00FE4B22" w:rsidRPr="00FA3145" w:rsidRDefault="00FE4B22" w:rsidP="00FA3145">
      <w:pPr>
        <w:tabs>
          <w:tab w:val="left" w:pos="142"/>
        </w:tabs>
        <w:spacing w:line="276" w:lineRule="auto"/>
        <w:jc w:val="both"/>
        <w:rPr>
          <w:bCs/>
          <w:sz w:val="22"/>
        </w:rPr>
      </w:pPr>
    </w:p>
    <w:p w14:paraId="22C6E8E1" w14:textId="77777777" w:rsidR="00FE4B22" w:rsidRPr="008443E0" w:rsidRDefault="00FE4B22" w:rsidP="00EE1C10">
      <w:pPr>
        <w:numPr>
          <w:ilvl w:val="0"/>
          <w:numId w:val="5"/>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pkt 1 ustawy z 11 września 2019 r. Prawo </w:t>
      </w:r>
      <w:r w:rsidRPr="008443E0">
        <w:rPr>
          <w:sz w:val="22"/>
        </w:rPr>
        <w:t>zamówień publicznych (</w:t>
      </w:r>
      <w:proofErr w:type="spellStart"/>
      <w:r w:rsidR="00621E01" w:rsidRPr="00621E01">
        <w:rPr>
          <w:sz w:val="22"/>
        </w:rPr>
        <w:t>t.j</w:t>
      </w:r>
      <w:proofErr w:type="spellEnd"/>
      <w:r w:rsidR="00621E01" w:rsidRPr="00621E01">
        <w:rPr>
          <w:sz w:val="22"/>
        </w:rPr>
        <w:t xml:space="preserve">. Dz. U. z 2021 r. poz. 1129 z </w:t>
      </w:r>
      <w:proofErr w:type="spellStart"/>
      <w:r w:rsidR="00621E01" w:rsidRPr="00621E01">
        <w:rPr>
          <w:sz w:val="22"/>
        </w:rPr>
        <w:t>późn</w:t>
      </w:r>
      <w:proofErr w:type="spellEnd"/>
      <w:r w:rsidR="00621E01" w:rsidRPr="00621E01">
        <w:rPr>
          <w:sz w:val="22"/>
        </w:rPr>
        <w:t>. zm.</w:t>
      </w:r>
      <w:r w:rsidRPr="008443E0">
        <w:rPr>
          <w:sz w:val="22"/>
        </w:rPr>
        <w:t>) – zwanej dalej „ustawą</w:t>
      </w:r>
      <w:r w:rsidR="00A36B7A" w:rsidRPr="008443E0">
        <w:rPr>
          <w:sz w:val="22"/>
        </w:rPr>
        <w:t xml:space="preserve"> </w:t>
      </w:r>
      <w:proofErr w:type="spellStart"/>
      <w:r w:rsidR="00A36B7A" w:rsidRPr="008443E0">
        <w:rPr>
          <w:sz w:val="22"/>
        </w:rPr>
        <w:t>Pzp</w:t>
      </w:r>
      <w:proofErr w:type="spellEnd"/>
      <w:r w:rsidRPr="008443E0">
        <w:rPr>
          <w:sz w:val="22"/>
        </w:rPr>
        <w:t xml:space="preserve">”, o wartości szacunkowej </w:t>
      </w:r>
      <w:r w:rsidRPr="008443E0">
        <w:rPr>
          <w:b/>
          <w:sz w:val="22"/>
        </w:rPr>
        <w:t xml:space="preserve">poniżej </w:t>
      </w:r>
      <w:r w:rsidRPr="008443E0">
        <w:rPr>
          <w:b/>
          <w:bCs/>
          <w:sz w:val="22"/>
        </w:rPr>
        <w:t>progów unijnych</w:t>
      </w:r>
      <w:r w:rsidRPr="008443E0">
        <w:rPr>
          <w:sz w:val="22"/>
        </w:rPr>
        <w:t>, określonych na podstawie art. 3 ustawy</w:t>
      </w:r>
      <w:r w:rsidR="000873DF" w:rsidRPr="008443E0">
        <w:rPr>
          <w:sz w:val="22"/>
        </w:rPr>
        <w:t xml:space="preserve"> </w:t>
      </w:r>
      <w:proofErr w:type="spellStart"/>
      <w:r w:rsidR="000873DF" w:rsidRPr="008443E0">
        <w:rPr>
          <w:sz w:val="22"/>
        </w:rPr>
        <w:t>Pzp</w:t>
      </w:r>
      <w:proofErr w:type="spellEnd"/>
      <w:r w:rsidRPr="008443E0">
        <w:rPr>
          <w:sz w:val="22"/>
        </w:rPr>
        <w:t>.</w:t>
      </w:r>
    </w:p>
    <w:p w14:paraId="43E0BC81"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zamierza się ustanawiać dynamicznego systemu zakupów.</w:t>
      </w:r>
    </w:p>
    <w:p w14:paraId="1FAC869E"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przewiduje się zawarcia umowy ramowej.</w:t>
      </w:r>
    </w:p>
    <w:p w14:paraId="38B52880"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sidR="000873DF">
        <w:rPr>
          <w:sz w:val="22"/>
        </w:rPr>
        <w:t xml:space="preserve"> </w:t>
      </w:r>
      <w:proofErr w:type="spellStart"/>
      <w:r w:rsidR="000873DF">
        <w:rPr>
          <w:sz w:val="22"/>
        </w:rPr>
        <w:t>Pzp</w:t>
      </w:r>
      <w:proofErr w:type="spellEnd"/>
      <w:r w:rsidRPr="00FA3145">
        <w:rPr>
          <w:sz w:val="22"/>
        </w:rPr>
        <w:t>. Wykonawca ponosi wszelkie koszty udziału w postępowaniu, w tym koszty przygotowania oferty.</w:t>
      </w:r>
    </w:p>
    <w:p w14:paraId="18DF8CD2"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sidR="000873DF">
        <w:rPr>
          <w:sz w:val="22"/>
        </w:rPr>
        <w:t xml:space="preserve"> </w:t>
      </w:r>
      <w:proofErr w:type="spellStart"/>
      <w:r w:rsidR="000873DF">
        <w:rPr>
          <w:sz w:val="22"/>
        </w:rPr>
        <w:t>Pzp</w:t>
      </w:r>
      <w:proofErr w:type="spellEnd"/>
      <w:r w:rsidRPr="00FA3145">
        <w:rPr>
          <w:sz w:val="22"/>
        </w:rPr>
        <w:t>.</w:t>
      </w:r>
    </w:p>
    <w:p w14:paraId="532A115B" w14:textId="77777777" w:rsidR="005E2BA6" w:rsidRPr="00FA3145" w:rsidRDefault="005E2BA6" w:rsidP="00EE1C10">
      <w:pPr>
        <w:pStyle w:val="Tekstpodstawowy"/>
        <w:numPr>
          <w:ilvl w:val="0"/>
          <w:numId w:val="5"/>
        </w:numPr>
        <w:tabs>
          <w:tab w:val="clear" w:pos="142"/>
          <w:tab w:val="clear" w:pos="720"/>
        </w:tabs>
        <w:spacing w:line="276" w:lineRule="auto"/>
        <w:ind w:left="426" w:hanging="426"/>
        <w:rPr>
          <w:sz w:val="22"/>
        </w:rPr>
      </w:pPr>
      <w:r w:rsidRPr="00FA3145">
        <w:rPr>
          <w:sz w:val="22"/>
        </w:rPr>
        <w:t xml:space="preserve">Zamawiający nie </w:t>
      </w:r>
      <w:r w:rsidR="00B863C8" w:rsidRPr="00FA3145">
        <w:rPr>
          <w:sz w:val="22"/>
        </w:rPr>
        <w:t>przewiduje udzielenia</w:t>
      </w:r>
      <w:r w:rsidRPr="00FA3145">
        <w:rPr>
          <w:sz w:val="22"/>
        </w:rPr>
        <w:t xml:space="preserve"> zamówień, o których mowa w art. 214 ust. 1 pkt 7 ustawy</w:t>
      </w:r>
      <w:r w:rsidR="000873DF">
        <w:rPr>
          <w:sz w:val="22"/>
        </w:rPr>
        <w:t xml:space="preserve"> </w:t>
      </w:r>
      <w:proofErr w:type="spellStart"/>
      <w:r w:rsidR="000873DF">
        <w:rPr>
          <w:sz w:val="22"/>
        </w:rPr>
        <w:t>Pzp</w:t>
      </w:r>
      <w:proofErr w:type="spellEnd"/>
      <w:r w:rsidRPr="00FA3145">
        <w:rPr>
          <w:sz w:val="22"/>
        </w:rPr>
        <w:t xml:space="preserve">. </w:t>
      </w:r>
    </w:p>
    <w:p w14:paraId="0FE8AB53"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przewiduje się rozliczenia w walutach obcych.</w:t>
      </w:r>
    </w:p>
    <w:p w14:paraId="6C014BC4"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przewiduje się wyboru oferty z zastosowaniem aukcji elektronicznej.</w:t>
      </w:r>
    </w:p>
    <w:p w14:paraId="08C49C63" w14:textId="77777777" w:rsidR="00FE4B22" w:rsidRPr="00FA3145" w:rsidRDefault="00A56649" w:rsidP="00EE1C10">
      <w:pPr>
        <w:numPr>
          <w:ilvl w:val="0"/>
          <w:numId w:val="5"/>
        </w:numPr>
        <w:tabs>
          <w:tab w:val="clear" w:pos="720"/>
        </w:tabs>
        <w:spacing w:line="276" w:lineRule="auto"/>
        <w:ind w:left="426" w:hanging="426"/>
        <w:jc w:val="both"/>
        <w:rPr>
          <w:sz w:val="22"/>
        </w:rPr>
      </w:pPr>
      <w:r w:rsidRPr="00FA3145">
        <w:rPr>
          <w:sz w:val="22"/>
        </w:rPr>
        <w:t>Zamawiający n</w:t>
      </w:r>
      <w:r w:rsidR="00FE4B22" w:rsidRPr="00FA3145">
        <w:rPr>
          <w:sz w:val="22"/>
        </w:rPr>
        <w:t>ie wprowadza zastrzeżenia wskazującego na obowiązek osobistego wykonania przez Wykonawcę kluczowych zadań.</w:t>
      </w:r>
    </w:p>
    <w:p w14:paraId="79B030F1"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przewiduje się udzielania zaliczek.</w:t>
      </w:r>
    </w:p>
    <w:p w14:paraId="7752897B" w14:textId="77777777" w:rsidR="00040561" w:rsidRPr="00FA3145" w:rsidRDefault="00040561" w:rsidP="00EE1C10">
      <w:pPr>
        <w:numPr>
          <w:ilvl w:val="0"/>
          <w:numId w:val="5"/>
        </w:numPr>
        <w:tabs>
          <w:tab w:val="clear" w:pos="720"/>
        </w:tabs>
        <w:spacing w:line="276" w:lineRule="auto"/>
        <w:ind w:left="426" w:hanging="426"/>
        <w:jc w:val="both"/>
        <w:rPr>
          <w:sz w:val="22"/>
        </w:rPr>
      </w:pPr>
      <w:r w:rsidRPr="00FA3145">
        <w:rPr>
          <w:sz w:val="22"/>
        </w:rPr>
        <w:t>Nie ujawnia się informacji stanowiących tajemnicę przedsiębiorstwa w rozumieniu przepisów ustawy z dnia 16 kwietnia 1993 r. o zwalczaniu nieuczciwej konkurencji</w:t>
      </w:r>
      <w:r w:rsidR="00C745B2" w:rsidRPr="00FA3145">
        <w:rPr>
          <w:sz w:val="22"/>
        </w:rPr>
        <w:t xml:space="preserve"> </w:t>
      </w:r>
      <w:r w:rsidR="00C745B2" w:rsidRPr="00FA3145">
        <w:rPr>
          <w:rFonts w:eastAsia="Calibri"/>
          <w:sz w:val="22"/>
          <w:lang w:eastAsia="en-US"/>
        </w:rPr>
        <w:t>(</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Pr="00FA3145">
        <w:rPr>
          <w:sz w:val="22"/>
        </w:rPr>
        <w:t>, jeżeli Wykonawca, wraz z przekazaniem takich informacji, zastrze</w:t>
      </w:r>
      <w:r w:rsidR="003D5C62" w:rsidRPr="00FA3145">
        <w:rPr>
          <w:sz w:val="22"/>
        </w:rPr>
        <w:t>gł</w:t>
      </w:r>
      <w:r w:rsidRPr="00FA3145">
        <w:rPr>
          <w:sz w:val="22"/>
        </w:rPr>
        <w:t>, że nie mogą być o</w:t>
      </w:r>
      <w:r w:rsidR="003D5C62" w:rsidRPr="00FA3145">
        <w:rPr>
          <w:sz w:val="22"/>
        </w:rPr>
        <w:t xml:space="preserve">ne </w:t>
      </w:r>
      <w:r w:rsidR="003D5C62" w:rsidRPr="00FA3145">
        <w:rPr>
          <w:sz w:val="22"/>
        </w:rPr>
        <w:lastRenderedPageBreak/>
        <w:t>udostępniane oraz wykazał, że zastrzeżone informacje stanowią tajemnicę przedsiębiorstwa. Wykonawca nie może zastrzec informacji, o których mowa w art. 222 ust. 5 ustawy</w:t>
      </w:r>
      <w:r w:rsidR="000873DF">
        <w:rPr>
          <w:sz w:val="22"/>
        </w:rPr>
        <w:t xml:space="preserve"> </w:t>
      </w:r>
      <w:proofErr w:type="spellStart"/>
      <w:r w:rsidR="000873DF">
        <w:rPr>
          <w:sz w:val="22"/>
        </w:rPr>
        <w:t>Pzp</w:t>
      </w:r>
      <w:proofErr w:type="spellEnd"/>
      <w:r w:rsidR="003D5C62" w:rsidRPr="00FA3145">
        <w:rPr>
          <w:sz w:val="22"/>
        </w:rPr>
        <w:t>.</w:t>
      </w:r>
    </w:p>
    <w:p w14:paraId="34711E4F"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72A48274" w14:textId="77777777" w:rsidR="00FE4B22" w:rsidRPr="003F7ACB" w:rsidRDefault="003F7ACB" w:rsidP="00EE1C10">
      <w:pPr>
        <w:numPr>
          <w:ilvl w:val="3"/>
          <w:numId w:val="5"/>
        </w:numPr>
        <w:spacing w:line="276" w:lineRule="auto"/>
        <w:ind w:left="851" w:hanging="426"/>
        <w:jc w:val="both"/>
        <w:rPr>
          <w:i/>
          <w:sz w:val="22"/>
        </w:rPr>
      </w:pPr>
      <w:r w:rsidRPr="003F7ACB">
        <w:rPr>
          <w:sz w:val="22"/>
        </w:rPr>
        <w:t xml:space="preserve">administratorem danych osobowych osób fizycznych, jest Wójt Gminy </w:t>
      </w:r>
      <w:r w:rsidR="000A2951">
        <w:rPr>
          <w:sz w:val="22"/>
        </w:rPr>
        <w:t>Ślemień</w:t>
      </w:r>
      <w:r w:rsidRPr="003F7ACB">
        <w:rPr>
          <w:sz w:val="22"/>
        </w:rPr>
        <w:t xml:space="preserve">, ul. </w:t>
      </w:r>
      <w:r w:rsidR="000A2951">
        <w:rPr>
          <w:iCs/>
          <w:sz w:val="22"/>
        </w:rPr>
        <w:t>Krakowska 148</w:t>
      </w:r>
      <w:r w:rsidRPr="003F7ACB">
        <w:rPr>
          <w:iCs/>
          <w:sz w:val="22"/>
        </w:rPr>
        <w:t xml:space="preserve"> , 34-3</w:t>
      </w:r>
      <w:r w:rsidR="000A2951">
        <w:rPr>
          <w:iCs/>
          <w:sz w:val="22"/>
        </w:rPr>
        <w:t>23</w:t>
      </w:r>
      <w:r w:rsidRPr="003F7ACB">
        <w:rPr>
          <w:iCs/>
          <w:sz w:val="22"/>
        </w:rPr>
        <w:t xml:space="preserve"> </w:t>
      </w:r>
      <w:r w:rsidR="000A2951">
        <w:rPr>
          <w:iCs/>
          <w:sz w:val="22"/>
        </w:rPr>
        <w:t>Ślemień</w:t>
      </w:r>
      <w:r w:rsidRPr="003F7ACB">
        <w:rPr>
          <w:sz w:val="22"/>
        </w:rPr>
        <w:t xml:space="preserve">, tel. </w:t>
      </w:r>
      <w:r w:rsidRPr="003F7ACB">
        <w:rPr>
          <w:bCs/>
          <w:iCs/>
          <w:sz w:val="22"/>
        </w:rPr>
        <w:t xml:space="preserve">+48 (033) </w:t>
      </w:r>
      <w:r w:rsidR="000A2951">
        <w:rPr>
          <w:bCs/>
          <w:iCs/>
          <w:sz w:val="22"/>
        </w:rPr>
        <w:t>865 40 98</w:t>
      </w:r>
      <w:r w:rsidRPr="003F7ACB">
        <w:rPr>
          <w:sz w:val="22"/>
        </w:rPr>
        <w:t>;</w:t>
      </w:r>
    </w:p>
    <w:p w14:paraId="2C2DA077" w14:textId="66A9894E" w:rsidR="00FE4B22" w:rsidRPr="00FA3145" w:rsidRDefault="00CA3715" w:rsidP="00EE1C10">
      <w:pPr>
        <w:numPr>
          <w:ilvl w:val="3"/>
          <w:numId w:val="5"/>
        </w:numPr>
        <w:spacing w:line="276" w:lineRule="auto"/>
        <w:ind w:left="851" w:hanging="426"/>
        <w:jc w:val="both"/>
        <w:rPr>
          <w:sz w:val="22"/>
        </w:rPr>
      </w:pPr>
      <w:r>
        <w:rPr>
          <w:sz w:val="22"/>
        </w:rPr>
        <w:t>dane kontaktowe do Inspektora Ochrony Danych: Urząd Gminy w Ślemieniu, ul. Krakowska 148, 34-323 Ślemień</w:t>
      </w:r>
      <w:r w:rsidR="003F7ACB" w:rsidRPr="003F7ACB">
        <w:rPr>
          <w:sz w:val="22"/>
        </w:rPr>
        <w:t xml:space="preserve">, tel. (033) </w:t>
      </w:r>
      <w:r>
        <w:rPr>
          <w:sz w:val="22"/>
        </w:rPr>
        <w:t>865 40 98</w:t>
      </w:r>
      <w:r w:rsidR="003F7ACB" w:rsidRPr="003F7ACB">
        <w:rPr>
          <w:sz w:val="22"/>
        </w:rPr>
        <w:t xml:space="preserve">, email: </w:t>
      </w:r>
      <w:r w:rsidRPr="00EF0D9B">
        <w:rPr>
          <w:sz w:val="22"/>
        </w:rPr>
        <w:t>iod@slemien.pl</w:t>
      </w:r>
      <w:r w:rsidR="003F7ACB" w:rsidRPr="003F7ACB">
        <w:rPr>
          <w:sz w:val="22"/>
        </w:rPr>
        <w:t>;</w:t>
      </w:r>
    </w:p>
    <w:p w14:paraId="6D71C6AD" w14:textId="77777777" w:rsidR="00FE4B22" w:rsidRPr="00FA3145" w:rsidRDefault="00FE4B22" w:rsidP="00EE1C10">
      <w:pPr>
        <w:numPr>
          <w:ilvl w:val="3"/>
          <w:numId w:val="5"/>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w:t>
      </w:r>
      <w:r w:rsidR="00F81BBF" w:rsidRPr="00FA3145">
        <w:rPr>
          <w:sz w:val="22"/>
        </w:rPr>
        <w:t xml:space="preserve"> podstawowym bez przeprowadzania negocjacji</w:t>
      </w:r>
      <w:r w:rsidRPr="00FA3145">
        <w:rPr>
          <w:sz w:val="22"/>
        </w:rPr>
        <w:t>;</w:t>
      </w:r>
    </w:p>
    <w:p w14:paraId="40DFC5B2" w14:textId="77777777" w:rsidR="00FE4B22" w:rsidRPr="00FA3145" w:rsidRDefault="00FE4B22" w:rsidP="00EE1C10">
      <w:pPr>
        <w:numPr>
          <w:ilvl w:val="3"/>
          <w:numId w:val="5"/>
        </w:numPr>
        <w:spacing w:line="276" w:lineRule="auto"/>
        <w:ind w:left="851" w:hanging="426"/>
        <w:jc w:val="both"/>
        <w:rPr>
          <w:sz w:val="22"/>
        </w:rPr>
      </w:pPr>
      <w:bookmarkStart w:id="0" w:name="_Hlk66859878"/>
      <w:r w:rsidRPr="00FA3145">
        <w:rPr>
          <w:sz w:val="22"/>
        </w:rPr>
        <w:t>odbiorcami Pani/Pana danych osobowych będą osoby lub podmioty, którym udostępniona zostanie dokumentacja postępowania w oparciu o art. 18 – 19 oraz 74 – 76 ustawy</w:t>
      </w:r>
      <w:r w:rsidR="000873DF">
        <w:rPr>
          <w:sz w:val="22"/>
        </w:rPr>
        <w:t xml:space="preserve"> </w:t>
      </w:r>
      <w:proofErr w:type="spellStart"/>
      <w:r w:rsidR="000873DF">
        <w:rPr>
          <w:sz w:val="22"/>
        </w:rPr>
        <w:t>Pzp</w:t>
      </w:r>
      <w:proofErr w:type="spellEnd"/>
      <w:r w:rsidRPr="00FA3145">
        <w:rPr>
          <w:sz w:val="22"/>
        </w:rPr>
        <w:t>;</w:t>
      </w:r>
    </w:p>
    <w:p w14:paraId="63B01866" w14:textId="77777777" w:rsidR="00FE4B22" w:rsidRPr="00FA3145" w:rsidRDefault="00FE4B22" w:rsidP="00EE1C10">
      <w:pPr>
        <w:numPr>
          <w:ilvl w:val="3"/>
          <w:numId w:val="5"/>
        </w:numPr>
        <w:spacing w:line="276" w:lineRule="auto"/>
        <w:ind w:left="851" w:hanging="426"/>
        <w:jc w:val="both"/>
        <w:rPr>
          <w:sz w:val="22"/>
        </w:rPr>
      </w:pPr>
      <w:r w:rsidRPr="00FA3145">
        <w:rPr>
          <w:sz w:val="22"/>
        </w:rPr>
        <w:t>Pani/Pana dane osobowe będą przechowywane, zgodnie z art. 78 ust. 1 ustawy</w:t>
      </w:r>
      <w:r w:rsidR="000873DF">
        <w:rPr>
          <w:sz w:val="22"/>
        </w:rPr>
        <w:t xml:space="preserve"> </w:t>
      </w:r>
      <w:proofErr w:type="spellStart"/>
      <w:r w:rsidR="000873DF">
        <w:rPr>
          <w:sz w:val="22"/>
        </w:rPr>
        <w:t>Pzp</w:t>
      </w:r>
      <w:proofErr w:type="spellEnd"/>
      <w:r w:rsidRPr="00FA3145">
        <w:rPr>
          <w:sz w:val="22"/>
        </w:rPr>
        <w:t>, przez okres 4 lat od dnia zakończenia postępowania o udzielenie zamówienia, a jeżeli czas trwania umowy przekracza 4 lata, okres przechowywania obejmuje cały czas trwania umowy;</w:t>
      </w:r>
    </w:p>
    <w:p w14:paraId="75A4FFFB" w14:textId="77777777" w:rsidR="00FE4B22" w:rsidRPr="00FA3145" w:rsidRDefault="00FE4B22" w:rsidP="00EE1C10">
      <w:pPr>
        <w:numPr>
          <w:ilvl w:val="3"/>
          <w:numId w:val="5"/>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sidR="000873DF">
        <w:rPr>
          <w:sz w:val="22"/>
        </w:rPr>
        <w:t xml:space="preserve"> </w:t>
      </w:r>
      <w:proofErr w:type="spellStart"/>
      <w:r w:rsidR="000873DF">
        <w:rPr>
          <w:sz w:val="22"/>
        </w:rPr>
        <w:t>Pzp</w:t>
      </w:r>
      <w:proofErr w:type="spellEnd"/>
      <w:r w:rsidRPr="00FA3145">
        <w:rPr>
          <w:sz w:val="22"/>
        </w:rPr>
        <w:t>, związanych z udziałem w postępowaniu o udzielenie zamówienia publicznego; konsekwencje niepodania określonych danych wynikają z ustawy</w:t>
      </w:r>
      <w:r w:rsidR="000873DF">
        <w:rPr>
          <w:sz w:val="22"/>
        </w:rPr>
        <w:t xml:space="preserve"> </w:t>
      </w:r>
      <w:proofErr w:type="spellStart"/>
      <w:r w:rsidR="000873DF">
        <w:rPr>
          <w:sz w:val="22"/>
        </w:rPr>
        <w:t>Pzp</w:t>
      </w:r>
      <w:proofErr w:type="spellEnd"/>
      <w:r w:rsidRPr="00FA3145">
        <w:rPr>
          <w:sz w:val="22"/>
        </w:rPr>
        <w:t>;</w:t>
      </w:r>
    </w:p>
    <w:p w14:paraId="55FD34D9" w14:textId="77777777" w:rsidR="00FE4B22" w:rsidRPr="00FA3145" w:rsidRDefault="00FE4B22" w:rsidP="00EE1C10">
      <w:pPr>
        <w:numPr>
          <w:ilvl w:val="3"/>
          <w:numId w:val="5"/>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14:paraId="6DE13BA0" w14:textId="77777777" w:rsidR="00FE4B22" w:rsidRPr="00FA3145" w:rsidRDefault="00FE4B22" w:rsidP="00EE1C10">
      <w:pPr>
        <w:numPr>
          <w:ilvl w:val="3"/>
          <w:numId w:val="5"/>
        </w:numPr>
        <w:spacing w:line="276" w:lineRule="auto"/>
        <w:ind w:left="851" w:hanging="426"/>
        <w:jc w:val="both"/>
        <w:rPr>
          <w:sz w:val="22"/>
        </w:rPr>
      </w:pPr>
      <w:r w:rsidRPr="00FA3145">
        <w:rPr>
          <w:sz w:val="22"/>
        </w:rPr>
        <w:t>posiada Pani/Pan:</w:t>
      </w:r>
    </w:p>
    <w:p w14:paraId="74B95E4F" w14:textId="77777777" w:rsidR="00FE4B22" w:rsidRPr="00FA3145" w:rsidRDefault="00FE4B22" w:rsidP="00EE1C10">
      <w:pPr>
        <w:numPr>
          <w:ilvl w:val="0"/>
          <w:numId w:val="14"/>
        </w:numPr>
        <w:spacing w:line="276" w:lineRule="auto"/>
        <w:ind w:left="1276" w:hanging="426"/>
        <w:jc w:val="both"/>
        <w:rPr>
          <w:sz w:val="22"/>
        </w:rPr>
      </w:pPr>
      <w:r w:rsidRPr="00FA3145">
        <w:rPr>
          <w:sz w:val="22"/>
        </w:rPr>
        <w:t>na podstawie art. 15 RODO prawo dostępu do danych osobowych Pani/Pana dotyczących;</w:t>
      </w:r>
    </w:p>
    <w:p w14:paraId="06640034" w14:textId="77777777" w:rsidR="00FE4B22" w:rsidRPr="00FA3145" w:rsidRDefault="00FE4B22" w:rsidP="00EE1C10">
      <w:pPr>
        <w:numPr>
          <w:ilvl w:val="0"/>
          <w:numId w:val="14"/>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14:paraId="456875F9" w14:textId="77777777" w:rsidR="00FE4B22" w:rsidRPr="00FA3145" w:rsidRDefault="00FE4B22" w:rsidP="00EE1C10">
      <w:pPr>
        <w:numPr>
          <w:ilvl w:val="0"/>
          <w:numId w:val="14"/>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14:paraId="5382BC4E" w14:textId="77777777" w:rsidR="00FE4B22" w:rsidRPr="00FA3145" w:rsidRDefault="00FE4B22" w:rsidP="00EE1C10">
      <w:pPr>
        <w:numPr>
          <w:ilvl w:val="0"/>
          <w:numId w:val="14"/>
        </w:numPr>
        <w:spacing w:line="276" w:lineRule="auto"/>
        <w:ind w:left="1276" w:hanging="426"/>
        <w:jc w:val="both"/>
        <w:rPr>
          <w:sz w:val="22"/>
        </w:rPr>
      </w:pPr>
      <w:r w:rsidRPr="00FA3145">
        <w:rPr>
          <w:sz w:val="22"/>
        </w:rPr>
        <w:t>prawo do wniesienia skargi do Prezesa Urzędu Ochrony Danych Osobowych gdy uzna Pan/Pani, że przetwarzanie danych osobowych Pani/Pana dotyczących narusza przepisy RODO;</w:t>
      </w:r>
    </w:p>
    <w:p w14:paraId="597ED6EC" w14:textId="77777777" w:rsidR="00FE4B22" w:rsidRPr="00FA3145" w:rsidRDefault="00FE4B22" w:rsidP="00EE1C10">
      <w:pPr>
        <w:numPr>
          <w:ilvl w:val="3"/>
          <w:numId w:val="5"/>
        </w:numPr>
        <w:spacing w:line="276" w:lineRule="auto"/>
        <w:ind w:left="851" w:hanging="426"/>
        <w:jc w:val="both"/>
        <w:rPr>
          <w:sz w:val="22"/>
        </w:rPr>
      </w:pPr>
      <w:r w:rsidRPr="00FA3145">
        <w:rPr>
          <w:sz w:val="22"/>
        </w:rPr>
        <w:t>nie przysługuje Pani/Panu:</w:t>
      </w:r>
    </w:p>
    <w:p w14:paraId="72080CB9" w14:textId="77777777" w:rsidR="00FE4B22" w:rsidRPr="00FA3145" w:rsidRDefault="00FE4B22" w:rsidP="00EE1C10">
      <w:pPr>
        <w:numPr>
          <w:ilvl w:val="0"/>
          <w:numId w:val="15"/>
        </w:numPr>
        <w:spacing w:line="276" w:lineRule="auto"/>
        <w:ind w:left="1276" w:hanging="426"/>
        <w:jc w:val="both"/>
        <w:rPr>
          <w:sz w:val="22"/>
        </w:rPr>
      </w:pPr>
      <w:r w:rsidRPr="00FA3145">
        <w:rPr>
          <w:sz w:val="22"/>
        </w:rPr>
        <w:t>w związku z art. 17 ust. 3 lit. b, d lub e RODO prawo do usunięcia danych osobowych;</w:t>
      </w:r>
    </w:p>
    <w:p w14:paraId="39DD121D" w14:textId="77777777" w:rsidR="00FE4B22" w:rsidRPr="00FA3145" w:rsidRDefault="00FE4B22" w:rsidP="00EE1C10">
      <w:pPr>
        <w:numPr>
          <w:ilvl w:val="0"/>
          <w:numId w:val="15"/>
        </w:numPr>
        <w:spacing w:line="276" w:lineRule="auto"/>
        <w:ind w:left="1276" w:hanging="426"/>
        <w:jc w:val="both"/>
        <w:rPr>
          <w:sz w:val="22"/>
        </w:rPr>
      </w:pPr>
      <w:r w:rsidRPr="00FA3145">
        <w:rPr>
          <w:sz w:val="22"/>
        </w:rPr>
        <w:t>prawo do przenoszenia danych osobowych, o którym mowa w art. 20 RODO;</w:t>
      </w:r>
    </w:p>
    <w:p w14:paraId="710CB494" w14:textId="77777777" w:rsidR="00FE4B22" w:rsidRPr="00FA3145" w:rsidRDefault="00FE4B22" w:rsidP="00EE1C10">
      <w:pPr>
        <w:numPr>
          <w:ilvl w:val="0"/>
          <w:numId w:val="15"/>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14:paraId="0F788E00" w14:textId="77777777" w:rsidR="00FE4B22" w:rsidRPr="00FA3145" w:rsidRDefault="00FE4B22" w:rsidP="00EE1C10">
      <w:pPr>
        <w:numPr>
          <w:ilvl w:val="3"/>
          <w:numId w:val="5"/>
        </w:numPr>
        <w:spacing w:line="276" w:lineRule="auto"/>
        <w:ind w:left="851" w:hanging="426"/>
        <w:jc w:val="both"/>
        <w:rPr>
          <w:sz w:val="22"/>
        </w:rPr>
      </w:pPr>
      <w:r w:rsidRPr="00FA3145">
        <w:rPr>
          <w:sz w:val="22"/>
        </w:rPr>
        <w:lastRenderedPageBreak/>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EEC4FC6" w14:textId="77777777" w:rsidR="00FE4B22" w:rsidRPr="00FA3145" w:rsidRDefault="00FE4B22" w:rsidP="00EE1C10">
      <w:pPr>
        <w:numPr>
          <w:ilvl w:val="3"/>
          <w:numId w:val="5"/>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14:paraId="6ABD1420" w14:textId="77777777" w:rsidR="00FE4B22" w:rsidRPr="00FA3145" w:rsidRDefault="00FE4B22" w:rsidP="00EE1C10">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0"/>
    <w:p w14:paraId="72BA0E7A" w14:textId="77777777" w:rsidR="00B818F1" w:rsidRPr="00FA3145" w:rsidRDefault="00B818F1" w:rsidP="00FA3145">
      <w:pPr>
        <w:spacing w:line="276" w:lineRule="auto"/>
        <w:jc w:val="both"/>
        <w:rPr>
          <w:color w:val="FF0000"/>
          <w:sz w:val="22"/>
        </w:rPr>
      </w:pPr>
    </w:p>
    <w:p w14:paraId="66CA4C03" w14:textId="5A609E56" w:rsidR="007B7170" w:rsidRDefault="007B7170" w:rsidP="00EE1C10">
      <w:pPr>
        <w:pStyle w:val="Nagwek3"/>
        <w:numPr>
          <w:ilvl w:val="0"/>
          <w:numId w:val="9"/>
        </w:numPr>
        <w:spacing w:line="276" w:lineRule="auto"/>
        <w:ind w:left="567" w:hanging="567"/>
        <w:jc w:val="both"/>
        <w:rPr>
          <w:caps/>
          <w:sz w:val="22"/>
          <w:highlight w:val="lightGray"/>
        </w:rPr>
      </w:pPr>
      <w:r w:rsidRPr="003F7ACB">
        <w:rPr>
          <w:caps/>
          <w:sz w:val="22"/>
          <w:highlight w:val="lightGray"/>
        </w:rPr>
        <w:t>OPIS PRZEDMIOTU ZAMÓWIENIA</w:t>
      </w:r>
    </w:p>
    <w:p w14:paraId="47A723E8" w14:textId="77777777" w:rsidR="00EC2F3F" w:rsidRPr="00EC2F3F" w:rsidRDefault="00EC2F3F" w:rsidP="00EC2F3F">
      <w:pPr>
        <w:rPr>
          <w:highlight w:val="lightGray"/>
        </w:rPr>
      </w:pPr>
    </w:p>
    <w:p w14:paraId="79D30C4B" w14:textId="77777777" w:rsidR="00B0221D" w:rsidRPr="00FA3145" w:rsidRDefault="00B0221D" w:rsidP="00FA3145">
      <w:pPr>
        <w:spacing w:line="276" w:lineRule="auto"/>
      </w:pPr>
    </w:p>
    <w:p w14:paraId="308B8718" w14:textId="169BB7FC" w:rsidR="003F7ACB" w:rsidRDefault="003F7ACB" w:rsidP="00EE1C10">
      <w:pPr>
        <w:pStyle w:val="Tekstpodstawowywcity"/>
        <w:widowControl w:val="0"/>
        <w:numPr>
          <w:ilvl w:val="0"/>
          <w:numId w:val="20"/>
        </w:numPr>
        <w:suppressAutoHyphens/>
        <w:autoSpaceDE w:val="0"/>
        <w:spacing w:after="0" w:line="276" w:lineRule="auto"/>
        <w:ind w:left="426" w:hanging="426"/>
        <w:jc w:val="both"/>
        <w:rPr>
          <w:sz w:val="22"/>
          <w:szCs w:val="22"/>
        </w:rPr>
      </w:pPr>
      <w:bookmarkStart w:id="1" w:name="_Hlk43104095"/>
      <w:r w:rsidRPr="00FA3145">
        <w:rPr>
          <w:sz w:val="22"/>
        </w:rPr>
        <w:t xml:space="preserve">Przedmiotem </w:t>
      </w:r>
      <w:r w:rsidRPr="00FA3145">
        <w:rPr>
          <w:sz w:val="22"/>
          <w:szCs w:val="22"/>
        </w:rPr>
        <w:t xml:space="preserve">zamówienia są roboty budowlane pn.: </w:t>
      </w:r>
      <w:r w:rsidR="00621E01" w:rsidRPr="00621E01">
        <w:rPr>
          <w:b/>
          <w:bCs/>
          <w:sz w:val="22"/>
          <w:szCs w:val="22"/>
        </w:rPr>
        <w:t xml:space="preserve">Przebudowa dróg gminnych </w:t>
      </w:r>
      <w:r w:rsidR="00207A0D">
        <w:rPr>
          <w:b/>
          <w:bCs/>
          <w:sz w:val="22"/>
          <w:szCs w:val="22"/>
        </w:rPr>
        <w:t xml:space="preserve">w Gminie Ślemień - </w:t>
      </w:r>
      <w:r w:rsidR="00621E01" w:rsidRPr="00621E01">
        <w:rPr>
          <w:b/>
          <w:bCs/>
          <w:sz w:val="22"/>
          <w:szCs w:val="22"/>
        </w:rPr>
        <w:t xml:space="preserve">w miejscowości </w:t>
      </w:r>
      <w:r w:rsidR="008B6059">
        <w:rPr>
          <w:b/>
          <w:bCs/>
          <w:sz w:val="22"/>
          <w:szCs w:val="22"/>
        </w:rPr>
        <w:t>Kocoń</w:t>
      </w:r>
      <w:r w:rsidRPr="004368B9">
        <w:rPr>
          <w:b/>
          <w:bCs/>
          <w:sz w:val="22"/>
          <w:szCs w:val="22"/>
        </w:rPr>
        <w:t>”</w:t>
      </w:r>
      <w:r w:rsidR="00E858AB" w:rsidRPr="004368B9">
        <w:rPr>
          <w:sz w:val="22"/>
          <w:szCs w:val="22"/>
        </w:rPr>
        <w:t xml:space="preserve">, </w:t>
      </w:r>
      <w:r w:rsidR="00621E01">
        <w:rPr>
          <w:sz w:val="22"/>
          <w:szCs w:val="22"/>
        </w:rPr>
        <w:t>obejmujące następujące zakresy dróg</w:t>
      </w:r>
      <w:r w:rsidR="00E858AB" w:rsidRPr="004368B9">
        <w:rPr>
          <w:sz w:val="22"/>
          <w:szCs w:val="22"/>
        </w:rPr>
        <w:t>:</w:t>
      </w:r>
    </w:p>
    <w:p w14:paraId="28BDC3E7" w14:textId="79D9BC47" w:rsidR="003C5D6B" w:rsidRPr="00F51F99" w:rsidRDefault="00941E23" w:rsidP="003C5D6B">
      <w:pPr>
        <w:pStyle w:val="Tekstpodstawowywcity"/>
        <w:widowControl w:val="0"/>
        <w:numPr>
          <w:ilvl w:val="0"/>
          <w:numId w:val="28"/>
        </w:numPr>
        <w:suppressAutoHyphens/>
        <w:autoSpaceDE w:val="0"/>
        <w:spacing w:after="0" w:line="276" w:lineRule="auto"/>
        <w:ind w:left="851" w:hanging="425"/>
        <w:jc w:val="both"/>
        <w:rPr>
          <w:sz w:val="22"/>
          <w:szCs w:val="22"/>
        </w:rPr>
      </w:pPr>
      <w:r>
        <w:rPr>
          <w:sz w:val="22"/>
          <w:szCs w:val="22"/>
        </w:rPr>
        <w:t>ul. Miodowa w miejscowości Kocoń w km od 0+000 do km 0+065 na działce nr 2310/5</w:t>
      </w:r>
      <w:r w:rsidR="003C5D6B" w:rsidRPr="00F51F99">
        <w:rPr>
          <w:sz w:val="22"/>
          <w:szCs w:val="22"/>
        </w:rPr>
        <w:t>;</w:t>
      </w:r>
    </w:p>
    <w:p w14:paraId="73EEEC1B" w14:textId="434A76AD" w:rsidR="00906EA8" w:rsidRPr="00F51F99" w:rsidRDefault="00941E23" w:rsidP="00906EA8">
      <w:pPr>
        <w:pStyle w:val="Tekstpodstawowywcity"/>
        <w:widowControl w:val="0"/>
        <w:numPr>
          <w:ilvl w:val="0"/>
          <w:numId w:val="28"/>
        </w:numPr>
        <w:suppressAutoHyphens/>
        <w:autoSpaceDE w:val="0"/>
        <w:spacing w:after="0" w:line="276" w:lineRule="auto"/>
        <w:ind w:left="851" w:hanging="425"/>
        <w:jc w:val="both"/>
        <w:rPr>
          <w:sz w:val="22"/>
          <w:szCs w:val="22"/>
        </w:rPr>
      </w:pPr>
      <w:r>
        <w:rPr>
          <w:sz w:val="22"/>
          <w:szCs w:val="22"/>
        </w:rPr>
        <w:t>ul. Sadowa w miejscowości Kocoń w km od 0+000 do km 0+262 oraz w km 0+000 do km 0+065 na działkach nr 1878/3, 2218/5</w:t>
      </w:r>
      <w:r w:rsidR="003C5D6B" w:rsidRPr="00F51F99">
        <w:rPr>
          <w:sz w:val="22"/>
          <w:szCs w:val="22"/>
        </w:rPr>
        <w:t>;</w:t>
      </w:r>
      <w:r w:rsidR="00906EA8" w:rsidRPr="00F51F99">
        <w:rPr>
          <w:sz w:val="22"/>
          <w:szCs w:val="22"/>
        </w:rPr>
        <w:t xml:space="preserve"> </w:t>
      </w:r>
    </w:p>
    <w:p w14:paraId="0A3285E3" w14:textId="2DE42A0D" w:rsidR="00906EA8" w:rsidRDefault="00906EA8" w:rsidP="00906EA8">
      <w:pPr>
        <w:pStyle w:val="Tekstpodstawowywcity"/>
        <w:widowControl w:val="0"/>
        <w:numPr>
          <w:ilvl w:val="0"/>
          <w:numId w:val="28"/>
        </w:numPr>
        <w:suppressAutoHyphens/>
        <w:autoSpaceDE w:val="0"/>
        <w:spacing w:after="0" w:line="276" w:lineRule="auto"/>
        <w:ind w:left="851" w:hanging="425"/>
        <w:jc w:val="both"/>
        <w:rPr>
          <w:sz w:val="22"/>
          <w:szCs w:val="22"/>
        </w:rPr>
      </w:pPr>
      <w:r w:rsidRPr="00F51F99">
        <w:rPr>
          <w:sz w:val="22"/>
          <w:szCs w:val="22"/>
        </w:rPr>
        <w:t xml:space="preserve">zlokalizowanej na działce ewidencyjnej nr </w:t>
      </w:r>
      <w:r w:rsidR="0019727C">
        <w:rPr>
          <w:sz w:val="22"/>
          <w:szCs w:val="22"/>
        </w:rPr>
        <w:t>2354</w:t>
      </w:r>
      <w:r w:rsidRPr="00F51F99">
        <w:rPr>
          <w:sz w:val="22"/>
          <w:szCs w:val="22"/>
        </w:rPr>
        <w:t xml:space="preserve"> w miejscowości </w:t>
      </w:r>
      <w:r w:rsidR="0019727C">
        <w:rPr>
          <w:sz w:val="22"/>
          <w:szCs w:val="22"/>
        </w:rPr>
        <w:t>Kocoń w km od 0+000 do km 0+080</w:t>
      </w:r>
      <w:r w:rsidRPr="00F51F99">
        <w:rPr>
          <w:sz w:val="22"/>
          <w:szCs w:val="22"/>
        </w:rPr>
        <w:t>;</w:t>
      </w:r>
    </w:p>
    <w:p w14:paraId="7865F95A" w14:textId="2646AE08" w:rsidR="0019727C" w:rsidRDefault="0019727C" w:rsidP="0019727C">
      <w:pPr>
        <w:pStyle w:val="Tekstpodstawowywcity"/>
        <w:widowControl w:val="0"/>
        <w:numPr>
          <w:ilvl w:val="0"/>
          <w:numId w:val="28"/>
        </w:numPr>
        <w:suppressAutoHyphens/>
        <w:autoSpaceDE w:val="0"/>
        <w:spacing w:after="0" w:line="276" w:lineRule="auto"/>
        <w:ind w:left="851" w:hanging="425"/>
        <w:jc w:val="both"/>
        <w:rPr>
          <w:sz w:val="22"/>
          <w:szCs w:val="22"/>
        </w:rPr>
      </w:pPr>
      <w:r w:rsidRPr="00F51F99">
        <w:rPr>
          <w:sz w:val="22"/>
          <w:szCs w:val="22"/>
        </w:rPr>
        <w:t xml:space="preserve">zlokalizowanej na działce ewidencyjnej nr </w:t>
      </w:r>
      <w:r>
        <w:rPr>
          <w:sz w:val="22"/>
          <w:szCs w:val="22"/>
        </w:rPr>
        <w:t>2223</w:t>
      </w:r>
      <w:r w:rsidRPr="00F51F99">
        <w:rPr>
          <w:sz w:val="22"/>
          <w:szCs w:val="22"/>
        </w:rPr>
        <w:t xml:space="preserve"> w miejscowości </w:t>
      </w:r>
      <w:r>
        <w:rPr>
          <w:sz w:val="22"/>
          <w:szCs w:val="22"/>
        </w:rPr>
        <w:t>Kocoń w km od 0+315 do km 0+572</w:t>
      </w:r>
      <w:r w:rsidRPr="00F51F99">
        <w:rPr>
          <w:sz w:val="22"/>
          <w:szCs w:val="22"/>
        </w:rPr>
        <w:t>;</w:t>
      </w:r>
    </w:p>
    <w:p w14:paraId="10A7A617" w14:textId="0E1AEA82" w:rsidR="0019727C" w:rsidRDefault="0019727C" w:rsidP="0019727C">
      <w:pPr>
        <w:pStyle w:val="Tekstpodstawowywcity"/>
        <w:widowControl w:val="0"/>
        <w:numPr>
          <w:ilvl w:val="0"/>
          <w:numId w:val="28"/>
        </w:numPr>
        <w:suppressAutoHyphens/>
        <w:autoSpaceDE w:val="0"/>
        <w:spacing w:after="0" w:line="276" w:lineRule="auto"/>
        <w:ind w:left="851" w:hanging="425"/>
        <w:jc w:val="both"/>
        <w:rPr>
          <w:sz w:val="22"/>
          <w:szCs w:val="22"/>
        </w:rPr>
      </w:pPr>
      <w:r w:rsidRPr="00F51F99">
        <w:rPr>
          <w:sz w:val="22"/>
          <w:szCs w:val="22"/>
        </w:rPr>
        <w:t xml:space="preserve">zlokalizowanej na działce ewidencyjnej nr </w:t>
      </w:r>
      <w:r>
        <w:rPr>
          <w:sz w:val="22"/>
          <w:szCs w:val="22"/>
        </w:rPr>
        <w:t>2226/1</w:t>
      </w:r>
      <w:r w:rsidRPr="00F51F99">
        <w:rPr>
          <w:sz w:val="22"/>
          <w:szCs w:val="22"/>
        </w:rPr>
        <w:t xml:space="preserve"> w miejscowości </w:t>
      </w:r>
      <w:r>
        <w:rPr>
          <w:sz w:val="22"/>
          <w:szCs w:val="22"/>
        </w:rPr>
        <w:t>Kocoń w km od 0+005 do km 0+055</w:t>
      </w:r>
      <w:r w:rsidRPr="00F51F99">
        <w:rPr>
          <w:sz w:val="22"/>
          <w:szCs w:val="22"/>
        </w:rPr>
        <w:t>;</w:t>
      </w:r>
    </w:p>
    <w:p w14:paraId="61ECA129" w14:textId="77777777" w:rsidR="003F7ACB" w:rsidRDefault="003F7ACB" w:rsidP="00EE1C10">
      <w:pPr>
        <w:pStyle w:val="Tekstpodstawowywcity"/>
        <w:widowControl w:val="0"/>
        <w:numPr>
          <w:ilvl w:val="0"/>
          <w:numId w:val="20"/>
        </w:numPr>
        <w:suppressAutoHyphens/>
        <w:autoSpaceDE w:val="0"/>
        <w:spacing w:after="0" w:line="276" w:lineRule="auto"/>
        <w:ind w:left="426" w:hanging="426"/>
        <w:jc w:val="both"/>
      </w:pPr>
      <w:r w:rsidRPr="004368B9">
        <w:rPr>
          <w:sz w:val="22"/>
          <w:szCs w:val="22"/>
        </w:rPr>
        <w:t>Szczegół</w:t>
      </w:r>
      <w:r w:rsidR="00455BAF">
        <w:rPr>
          <w:sz w:val="22"/>
          <w:szCs w:val="22"/>
        </w:rPr>
        <w:t>ow</w:t>
      </w:r>
      <w:r w:rsidRPr="004368B9">
        <w:rPr>
          <w:sz w:val="22"/>
          <w:szCs w:val="22"/>
        </w:rPr>
        <w:t xml:space="preserve">y zakres przedmiotu niniejszego zamówienia </w:t>
      </w:r>
      <w:r w:rsidR="00BE52BB" w:rsidRPr="004368B9">
        <w:rPr>
          <w:sz w:val="22"/>
          <w:szCs w:val="22"/>
        </w:rPr>
        <w:t>precyzują</w:t>
      </w:r>
      <w:r w:rsidRPr="004368B9">
        <w:rPr>
          <w:sz w:val="22"/>
          <w:szCs w:val="22"/>
        </w:rPr>
        <w:t>: przedmiary robót, dokumentacj</w:t>
      </w:r>
      <w:r w:rsidR="00621E01">
        <w:rPr>
          <w:sz w:val="22"/>
          <w:szCs w:val="22"/>
        </w:rPr>
        <w:t>e</w:t>
      </w:r>
      <w:r w:rsidRPr="004368B9">
        <w:rPr>
          <w:sz w:val="22"/>
          <w:szCs w:val="22"/>
        </w:rPr>
        <w:t xml:space="preserve"> projektow</w:t>
      </w:r>
      <w:r w:rsidR="00621E01">
        <w:rPr>
          <w:sz w:val="22"/>
          <w:szCs w:val="22"/>
        </w:rPr>
        <w:t>e</w:t>
      </w:r>
      <w:r w:rsidRPr="004368B9">
        <w:rPr>
          <w:sz w:val="22"/>
          <w:szCs w:val="22"/>
        </w:rPr>
        <w:t>, Specyfikacj</w:t>
      </w:r>
      <w:r w:rsidR="00621E01">
        <w:rPr>
          <w:sz w:val="22"/>
          <w:szCs w:val="22"/>
        </w:rPr>
        <w:t>e</w:t>
      </w:r>
      <w:r w:rsidRPr="004368B9">
        <w:rPr>
          <w:sz w:val="22"/>
          <w:szCs w:val="22"/>
        </w:rPr>
        <w:t xml:space="preserve"> Techniczn</w:t>
      </w:r>
      <w:r w:rsidR="00621E01">
        <w:rPr>
          <w:sz w:val="22"/>
          <w:szCs w:val="22"/>
        </w:rPr>
        <w:t>e</w:t>
      </w:r>
      <w:r>
        <w:rPr>
          <w:sz w:val="22"/>
          <w:szCs w:val="22"/>
        </w:rPr>
        <w:t xml:space="preserve"> Wykonania i Odbioru Robót</w:t>
      </w:r>
      <w:r w:rsidR="00BE52BB">
        <w:rPr>
          <w:sz w:val="22"/>
          <w:szCs w:val="22"/>
        </w:rPr>
        <w:t xml:space="preserve">, </w:t>
      </w:r>
      <w:r w:rsidR="00BE52BB" w:rsidRPr="00BE52BB">
        <w:rPr>
          <w:b/>
          <w:sz w:val="22"/>
          <w:szCs w:val="22"/>
        </w:rPr>
        <w:t xml:space="preserve">stanowiące </w:t>
      </w:r>
      <w:r w:rsidR="00841496">
        <w:rPr>
          <w:b/>
          <w:sz w:val="22"/>
          <w:szCs w:val="22"/>
        </w:rPr>
        <w:t>Z</w:t>
      </w:r>
      <w:r w:rsidR="00BE52BB" w:rsidRPr="00BE52BB">
        <w:rPr>
          <w:b/>
          <w:sz w:val="22"/>
          <w:szCs w:val="22"/>
        </w:rPr>
        <w:t>ałącznik nr 5 do SWZ – Opis Przedmiotu Zamówienia (OPZ)</w:t>
      </w:r>
      <w:r>
        <w:rPr>
          <w:sz w:val="22"/>
          <w:szCs w:val="22"/>
        </w:rPr>
        <w:t>.</w:t>
      </w:r>
    </w:p>
    <w:p w14:paraId="4DEF87A6" w14:textId="77777777" w:rsidR="003F7ACB" w:rsidRDefault="003F7ACB" w:rsidP="00EE1C10">
      <w:pPr>
        <w:pStyle w:val="Tekstpodstawowywcity"/>
        <w:widowControl w:val="0"/>
        <w:numPr>
          <w:ilvl w:val="0"/>
          <w:numId w:val="20"/>
        </w:numPr>
        <w:suppressAutoHyphens/>
        <w:autoSpaceDE w:val="0"/>
        <w:spacing w:after="0" w:line="276" w:lineRule="auto"/>
        <w:ind w:left="426" w:hanging="426"/>
        <w:jc w:val="both"/>
      </w:pPr>
      <w:r>
        <w:rPr>
          <w:sz w:val="22"/>
          <w:szCs w:val="22"/>
        </w:rPr>
        <w:t xml:space="preserve">Pożądane jest aby przed złożeniem Oferty Wykonawca przeprowadził wizję lokalną terenu, na którym zlokalizowane będą roboty objęte przedmiotem niniejszego zamówienia. Przeprowadzenie wizji nie jest warunkiem dla złożenia oferty w niniejszym postępowaniu. Koszty dokonania wizji lokalnej terenu budowy poniesie Wykonawca. </w:t>
      </w:r>
    </w:p>
    <w:p w14:paraId="7933B867" w14:textId="77777777" w:rsidR="003F7ACB" w:rsidRDefault="003F7ACB" w:rsidP="00EE1C10">
      <w:pPr>
        <w:pStyle w:val="Tekstpodstawowywcity"/>
        <w:widowControl w:val="0"/>
        <w:numPr>
          <w:ilvl w:val="0"/>
          <w:numId w:val="20"/>
        </w:numPr>
        <w:suppressAutoHyphens/>
        <w:autoSpaceDE w:val="0"/>
        <w:spacing w:after="0" w:line="276" w:lineRule="auto"/>
        <w:ind w:left="426" w:hanging="426"/>
        <w:jc w:val="both"/>
      </w:pPr>
      <w:r>
        <w:rPr>
          <w:sz w:val="22"/>
          <w:szCs w:val="22"/>
        </w:rPr>
        <w:t>Roboty budowlane stanowiące przedmiot niniejszego zamówienia należy wykonać zgodnie z niniejszą SWZ, przedmiarami</w:t>
      </w:r>
      <w:r w:rsidRPr="003F7ACB">
        <w:rPr>
          <w:sz w:val="22"/>
          <w:szCs w:val="22"/>
        </w:rPr>
        <w:t xml:space="preserve"> robót, </w:t>
      </w:r>
      <w:r>
        <w:rPr>
          <w:sz w:val="22"/>
          <w:szCs w:val="22"/>
        </w:rPr>
        <w:t>dokumentacj</w:t>
      </w:r>
      <w:r w:rsidR="00621E01">
        <w:rPr>
          <w:sz w:val="22"/>
          <w:szCs w:val="22"/>
        </w:rPr>
        <w:t>ami projektowymi</w:t>
      </w:r>
      <w:r w:rsidRPr="003F7ACB">
        <w:rPr>
          <w:sz w:val="22"/>
          <w:szCs w:val="22"/>
        </w:rPr>
        <w:t xml:space="preserve">, </w:t>
      </w:r>
      <w:r w:rsidR="00621E01">
        <w:rPr>
          <w:sz w:val="22"/>
          <w:szCs w:val="22"/>
        </w:rPr>
        <w:t>Specyfikacjami Technicznymi</w:t>
      </w:r>
      <w:r w:rsidRPr="003F7ACB">
        <w:rPr>
          <w:sz w:val="22"/>
          <w:szCs w:val="22"/>
        </w:rPr>
        <w:t xml:space="preserve"> Wykonania i Odbioru Robót</w:t>
      </w:r>
      <w:r>
        <w:rPr>
          <w:sz w:val="22"/>
          <w:szCs w:val="22"/>
        </w:rPr>
        <w:t>, Projektem Umowy oraz zgodnie z zasadami sztuki budowlanej, wiedzy technicznej, obowiązującymi przepisami i normami.</w:t>
      </w:r>
    </w:p>
    <w:p w14:paraId="50364419" w14:textId="77777777" w:rsidR="003F7ACB" w:rsidRDefault="003F7ACB" w:rsidP="00EE1C10">
      <w:pPr>
        <w:pStyle w:val="Tekstpodstawowywcity"/>
        <w:widowControl w:val="0"/>
        <w:numPr>
          <w:ilvl w:val="0"/>
          <w:numId w:val="20"/>
        </w:numPr>
        <w:suppressAutoHyphens/>
        <w:autoSpaceDE w:val="0"/>
        <w:spacing w:after="0" w:line="276" w:lineRule="auto"/>
        <w:ind w:left="425" w:hanging="426"/>
        <w:jc w:val="both"/>
      </w:pPr>
      <w:r>
        <w:rPr>
          <w:sz w:val="22"/>
          <w:szCs w:val="22"/>
        </w:rPr>
        <w:t>Od dnia odbioru placu budowy Wykonawca odpowiada za wszystkie zdarzenia, które zaistnieją podczas wykonywania umowy. Za wszystkie wyrządzone komukolwiek szkody podczas budowy lub w związku z budową odpowiada Wykonawca, chyba, że nie zachodzi związek przyczynowy pomiędzy prowadzeniem robót a wyrządzoną szkodą. Wykonawca przyjmie odpowiedzialność w szczególności za:</w:t>
      </w:r>
    </w:p>
    <w:p w14:paraId="4CDF5683" w14:textId="77777777" w:rsidR="003F7ACB" w:rsidRDefault="003F7ACB" w:rsidP="003F7ACB">
      <w:pPr>
        <w:pStyle w:val="Tekstpodstawowywcity"/>
        <w:spacing w:after="0" w:line="276" w:lineRule="auto"/>
        <w:ind w:left="850" w:hanging="425"/>
        <w:jc w:val="both"/>
      </w:pPr>
      <w:r>
        <w:rPr>
          <w:sz w:val="22"/>
          <w:szCs w:val="22"/>
        </w:rPr>
        <w:t>1)</w:t>
      </w:r>
      <w:r>
        <w:rPr>
          <w:sz w:val="22"/>
          <w:szCs w:val="22"/>
        </w:rPr>
        <w:tab/>
        <w:t>szkody i następstwa nieszczęśliwych wypadków dotyczących pracowników Wykonawcy oraz osób trzecich przebywających w rejonie prowadzonych robót;</w:t>
      </w:r>
    </w:p>
    <w:p w14:paraId="2F06BADB" w14:textId="77777777" w:rsidR="003F7ACB" w:rsidRDefault="003F7ACB" w:rsidP="003F7ACB">
      <w:pPr>
        <w:pStyle w:val="Tekstpodstawowywcity"/>
        <w:spacing w:after="0" w:line="276" w:lineRule="auto"/>
        <w:ind w:left="850" w:hanging="425"/>
        <w:jc w:val="both"/>
      </w:pPr>
      <w:r>
        <w:rPr>
          <w:sz w:val="22"/>
          <w:szCs w:val="22"/>
        </w:rPr>
        <w:lastRenderedPageBreak/>
        <w:t>2)</w:t>
      </w:r>
      <w:r>
        <w:rPr>
          <w:sz w:val="22"/>
          <w:szCs w:val="22"/>
        </w:rPr>
        <w:tab/>
        <w:t>szkody wynikające ze zniszczeń oraz innych zdarzeń w odniesieniu do robót, materiałów sprzętu i innego mienia ruchomego związanego z prowadzeniem robót podczas realizacji przedmiotu niniejszej umowy;</w:t>
      </w:r>
    </w:p>
    <w:p w14:paraId="303B202D" w14:textId="77777777" w:rsidR="003F7ACB" w:rsidRDefault="003F7ACB" w:rsidP="003F7ACB">
      <w:pPr>
        <w:pStyle w:val="Tekstpodstawowywcity"/>
        <w:spacing w:after="0" w:line="276" w:lineRule="auto"/>
        <w:ind w:left="850" w:hanging="425"/>
        <w:jc w:val="both"/>
      </w:pPr>
      <w:r>
        <w:rPr>
          <w:sz w:val="22"/>
          <w:szCs w:val="22"/>
        </w:rPr>
        <w:t>3)</w:t>
      </w:r>
      <w:r>
        <w:rPr>
          <w:sz w:val="22"/>
          <w:szCs w:val="22"/>
        </w:rPr>
        <w:tab/>
        <w:t>szkody w robotach spowodowane przez niego przy usuwaniu wad w okresie gwarancji i rękojmi;</w:t>
      </w:r>
    </w:p>
    <w:p w14:paraId="674E3629" w14:textId="77777777" w:rsidR="003F7ACB" w:rsidRDefault="003F7ACB" w:rsidP="003F7ACB">
      <w:pPr>
        <w:pStyle w:val="Tekstpodstawowywcity"/>
        <w:spacing w:after="0" w:line="276" w:lineRule="auto"/>
        <w:ind w:left="850" w:hanging="425"/>
        <w:jc w:val="both"/>
      </w:pPr>
      <w:r>
        <w:rPr>
          <w:sz w:val="22"/>
          <w:szCs w:val="22"/>
        </w:rPr>
        <w:t>4)</w:t>
      </w:r>
      <w:r>
        <w:rPr>
          <w:sz w:val="22"/>
          <w:szCs w:val="22"/>
        </w:rPr>
        <w:tab/>
        <w:t>niewłaściwe zabezpieczenie terenu budowy oraz dopuszczenie na teren budowy osób nieupoważnionych.</w:t>
      </w:r>
    </w:p>
    <w:p w14:paraId="3E80BE9A"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t xml:space="preserve">Zamawiający, zgodnie z zapisami art. 99 ust. 5 i art. 101 ust. 4 ustawy </w:t>
      </w:r>
      <w:proofErr w:type="spellStart"/>
      <w:r w:rsidR="000873DF">
        <w:rPr>
          <w:sz w:val="22"/>
          <w:szCs w:val="22"/>
        </w:rPr>
        <w:t>P</w:t>
      </w:r>
      <w:r>
        <w:rPr>
          <w:sz w:val="22"/>
          <w:szCs w:val="22"/>
        </w:rPr>
        <w:t>zp</w:t>
      </w:r>
      <w:proofErr w:type="spellEnd"/>
      <w:r>
        <w:rPr>
          <w:sz w:val="22"/>
          <w:szCs w:val="22"/>
        </w:rPr>
        <w:t xml:space="preserve">, dopuszcza rozwiązania równoważne dla robót, materiałów, systemów spełniające obowiązujące standardy i wymagania. Zamawiający zastrzega, że wszędzie tam, gdzie w treści opisu przedmiotu zamówienia, stanowiącego opis przedmiotu zamówienia, zostały w opisie tego przedmiotu wskazane znaki towarowe, patenty lub pochodzenie urządzeń lub materiałów należy je traktować </w:t>
      </w:r>
      <w:r>
        <w:rPr>
          <w:b/>
          <w:sz w:val="22"/>
          <w:szCs w:val="22"/>
        </w:rPr>
        <w:t>wyłącznie</w:t>
      </w:r>
      <w:r>
        <w:rPr>
          <w:sz w:val="22"/>
          <w:szCs w:val="22"/>
        </w:rPr>
        <w:t xml:space="preserve"> jako propozycje projektanta.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Ponadto zamienne urządzenia przyjęte do wyceny: winny spełniać funkcję, jakiej mają służyć, winny być kompatybilne z pozostałymi urządzeniami, aby zespół urządzeń dawał zamierzony efekt, nie mogą wpływać na zmianę rodzaju i zakresu robót budowlanych. Na żądanie Zamawiającego, Wykonawca ma obowiązek udowodnienia, iż zastosowane rozwiązania równoważne pozwolą osiągnąć wszystkie założenia techniczne  dla przedmiotowego zadania inwestycyjnego, biorąc pod uwagę całość inwestycji, a nie wybrany fragment całości. Ciężar udowodnienia, że materiał lub urządzenie jest równoważne w stosunku do wymogu określonego przez Zamawiającego spoczywa na Wykonawcy. Jeżeli materiały lub/i urządzenia zaoferowane przez Wykonawcę jako równoważne nie będą równoważne  w świetle przedłożonych przez Wykonawcę dokumentów, oferta tego Wykonawcy zostanie odrzucona jako nieodpowiadająca treści SWZ. W przypadku zaś opisania przedmiotu zamówienia  przez odniesienie do norm, europejskich ocen technicznych, aprobat, specyfikacji technicznych i systemów referencji technicznych, Zamawiający dopuszcza wykonanie zamówienia z zastosowaniem rozwiązań równoważnych opisywanym. W takim wypadku, procedurę opisaną na wstępie niniejszego punktu stosuje się odpowiednio.</w:t>
      </w:r>
    </w:p>
    <w:p w14:paraId="6C1CEF83"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t>W przypadku przyjętych przez Wykonawcę do wyceny technologii, systemów, materiałów lub urządzeń równoważnych, do oferty musi być dołączony wykaz tych technologii, systemów, urządzeń lub materiałów, który będzie w swej treści zawierał podanie: rodzaj i opis zastosowanej technologii lub systemu, nazwy zastosowanego urządzenia/materiału, nazwy producenta, precyzyjnego i jednoznacznego typu urządzenia lub materiału.</w:t>
      </w:r>
    </w:p>
    <w:p w14:paraId="2D1D5F10"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t>Ponadto dla technologii/systemów/urządzeń/materiałów równoważnych Zamawiający wymaga udokumentowania równoważności, m.in. za pomocą załączonych do wykazu technologii/systemów/urządzeń/materiałów równoważnych; obliczeń, szczegółowych rysunków technicznych, atestów, aprobat, deklaracji zgodności  przepisami i normami oraz kart katalogowych producentów urządzeń/materiałów równoważnych. Niniejsze dokumenty muszą w sposób jednoznaczny stwierdzać równoważność proponowanych technologii/systemów/urządzeń/materiałów.</w:t>
      </w:r>
    </w:p>
    <w:p w14:paraId="5AD4C6FF"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lastRenderedPageBreak/>
        <w:t xml:space="preserve">W przypadku wątpliwości co do równoważności zaproponowanych w ofercie zamienników technologii/systemów/urządzeń/materiałów równoważnych, Zamawiający w porozumieniu </w:t>
      </w:r>
      <w:r>
        <w:rPr>
          <w:sz w:val="22"/>
          <w:szCs w:val="22"/>
        </w:rPr>
        <w:br/>
        <w:t>z projektantem na etapie badania oferty może wymagać wykazania (udokumentowania) równoważności. W szczególności w tym celu może żądać przedstawienia przez Wykonawcę katalogów producenta danej technologii/systemów/urządzeń/materiałów równoważnych. W szczególności technologia/systemy/urządzenia/materiały równoważne oceniane będą pod względem możliwości uzyskania określonych dla technologii/systemów/urządzeń/materiałów poziomu funkcjonalności, kosztów eksploatacji, niezawodności działania.</w:t>
      </w:r>
    </w:p>
    <w:p w14:paraId="2FE30AD7"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t xml:space="preserve">Zamawiający podkreśla, iż </w:t>
      </w:r>
      <w:r>
        <w:rPr>
          <w:b/>
          <w:sz w:val="22"/>
          <w:szCs w:val="22"/>
        </w:rPr>
        <w:t>nie ogranicza katalogu dokumentów jakie Wykonawca, w celu udowodnienia równoważności, winien przedłożyć</w:t>
      </w:r>
      <w:r w:rsidR="00621E01">
        <w:rPr>
          <w:b/>
          <w:sz w:val="22"/>
          <w:szCs w:val="22"/>
        </w:rPr>
        <w:t xml:space="preserve"> </w:t>
      </w:r>
      <w:r>
        <w:rPr>
          <w:b/>
          <w:sz w:val="22"/>
          <w:szCs w:val="22"/>
        </w:rPr>
        <w:t>w ofercie.</w:t>
      </w:r>
    </w:p>
    <w:p w14:paraId="3423AAA8"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t>Jeżeli do oferty wykonawca nie zostanie załączony wykaz proponowanych technologii/systemów/urządzeń/materiałów równoważnych Zamawiający przyjmie, iż Wykonawca odstępuje od oferowania tego rodzaju technologii, systemów, urządzeń lub materiałów.</w:t>
      </w:r>
    </w:p>
    <w:p w14:paraId="5756AC9F" w14:textId="77777777" w:rsidR="003F7ACB" w:rsidRPr="001B00EB" w:rsidRDefault="003F7ACB" w:rsidP="00EE1C10">
      <w:pPr>
        <w:pStyle w:val="Tekstpodstawowywcity"/>
        <w:widowControl w:val="0"/>
        <w:numPr>
          <w:ilvl w:val="0"/>
          <w:numId w:val="20"/>
        </w:numPr>
        <w:suppressAutoHyphens/>
        <w:autoSpaceDE w:val="0"/>
        <w:spacing w:after="0" w:line="276" w:lineRule="auto"/>
        <w:ind w:left="425" w:hanging="426"/>
        <w:jc w:val="both"/>
      </w:pPr>
      <w:r>
        <w:rPr>
          <w:sz w:val="22"/>
          <w:szCs w:val="22"/>
        </w:rPr>
        <w:t>Szczegółowy zakres obowiązków Wykonawcy został opisany w Załączniku nr 4 do SWZ – Projekcie Umowy.</w:t>
      </w:r>
    </w:p>
    <w:p w14:paraId="33293571" w14:textId="77777777" w:rsidR="001B00EB" w:rsidRPr="001B00EB" w:rsidRDefault="001B00EB" w:rsidP="00EE1C10">
      <w:pPr>
        <w:pStyle w:val="Tekstpodstawowywcity"/>
        <w:widowControl w:val="0"/>
        <w:numPr>
          <w:ilvl w:val="0"/>
          <w:numId w:val="20"/>
        </w:numPr>
        <w:suppressAutoHyphens/>
        <w:autoSpaceDE w:val="0"/>
        <w:spacing w:after="0" w:line="276" w:lineRule="auto"/>
        <w:ind w:left="425" w:hanging="426"/>
        <w:jc w:val="both"/>
      </w:pPr>
      <w:r w:rsidRPr="00FA3145">
        <w:rPr>
          <w:sz w:val="22"/>
        </w:rPr>
        <w:t>Zamawiający wymaga, aby pracownicy fizyczni skierowani przez wykonawcę lub podwykonawcę do wykonania czynności: roboty budowlane wchodzące w zakres przedmiotu zamówienia, byli zatrudnieni na podstawie stosunku pracy.</w:t>
      </w:r>
      <w:bookmarkEnd w:id="1"/>
      <w:r w:rsidR="00A018B4">
        <w:rPr>
          <w:sz w:val="22"/>
        </w:rPr>
        <w:t xml:space="preserve"> Wymóg nie dotyczy czynności wykonywanych przez osoby kierujące budową: kierownika budowy, kierownika robót </w:t>
      </w:r>
      <w:r w:rsidR="004C59C5">
        <w:rPr>
          <w:sz w:val="22"/>
        </w:rPr>
        <w:t>oraz innych osób pełniących samodzielne funkcje techniczne w budownictwie, osób wykonujących usługę geodezyjną, dostawców materiałów budowlanych.</w:t>
      </w:r>
    </w:p>
    <w:p w14:paraId="4EF3F62F" w14:textId="77777777" w:rsidR="00B26CA7" w:rsidRPr="00FA3145" w:rsidRDefault="00B26CA7" w:rsidP="00FA3145">
      <w:pPr>
        <w:tabs>
          <w:tab w:val="left" w:pos="360"/>
        </w:tabs>
        <w:spacing w:line="276" w:lineRule="auto"/>
        <w:jc w:val="both"/>
        <w:rPr>
          <w:sz w:val="22"/>
        </w:rPr>
      </w:pPr>
    </w:p>
    <w:p w14:paraId="00384384" w14:textId="77777777" w:rsidR="007B7170" w:rsidRPr="001B00EB" w:rsidRDefault="007B7170" w:rsidP="00EE1C10">
      <w:pPr>
        <w:pStyle w:val="Nagwek3"/>
        <w:numPr>
          <w:ilvl w:val="0"/>
          <w:numId w:val="9"/>
        </w:numPr>
        <w:spacing w:line="276" w:lineRule="auto"/>
        <w:ind w:left="567" w:hanging="566"/>
        <w:jc w:val="both"/>
        <w:rPr>
          <w:caps/>
          <w:sz w:val="22"/>
          <w:highlight w:val="lightGray"/>
        </w:rPr>
      </w:pPr>
      <w:r w:rsidRPr="001B00EB">
        <w:rPr>
          <w:caps/>
          <w:sz w:val="22"/>
          <w:highlight w:val="lightGray"/>
        </w:rPr>
        <w:t>TERMIN WYKONANIA ZAMÓWIENIA</w:t>
      </w:r>
    </w:p>
    <w:p w14:paraId="0982DBA6" w14:textId="77777777" w:rsidR="00124FEB" w:rsidRPr="00124FEB" w:rsidRDefault="00124FEB" w:rsidP="00124FEB">
      <w:pPr>
        <w:autoSpaceDE w:val="0"/>
        <w:autoSpaceDN w:val="0"/>
        <w:spacing w:line="276" w:lineRule="auto"/>
        <w:jc w:val="both"/>
        <w:rPr>
          <w:sz w:val="22"/>
        </w:rPr>
      </w:pPr>
    </w:p>
    <w:p w14:paraId="7C3127B9" w14:textId="6669C3FA" w:rsidR="00124FEB" w:rsidRPr="00124FEB" w:rsidRDefault="00124FEB" w:rsidP="00EE1C10">
      <w:pPr>
        <w:widowControl w:val="0"/>
        <w:numPr>
          <w:ilvl w:val="0"/>
          <w:numId w:val="21"/>
        </w:numPr>
        <w:tabs>
          <w:tab w:val="num" w:pos="426"/>
        </w:tabs>
        <w:autoSpaceDE w:val="0"/>
        <w:autoSpaceDN w:val="0"/>
        <w:spacing w:line="276" w:lineRule="auto"/>
        <w:ind w:left="426" w:hanging="426"/>
        <w:jc w:val="both"/>
        <w:rPr>
          <w:bCs/>
          <w:sz w:val="22"/>
        </w:rPr>
      </w:pPr>
      <w:r w:rsidRPr="00124FEB">
        <w:rPr>
          <w:bCs/>
          <w:sz w:val="22"/>
        </w:rPr>
        <w:t xml:space="preserve">Zamówienie należy wykonać </w:t>
      </w:r>
      <w:r w:rsidRPr="00737B0B">
        <w:rPr>
          <w:b/>
          <w:bCs/>
          <w:sz w:val="22"/>
        </w:rPr>
        <w:t xml:space="preserve">w terminie </w:t>
      </w:r>
      <w:r w:rsidR="00607A3B">
        <w:rPr>
          <w:b/>
          <w:bCs/>
          <w:sz w:val="22"/>
        </w:rPr>
        <w:t>1</w:t>
      </w:r>
      <w:r w:rsidR="000107E7">
        <w:rPr>
          <w:b/>
          <w:sz w:val="22"/>
          <w:szCs w:val="22"/>
          <w:lang w:eastAsia="zh-CN"/>
        </w:rPr>
        <w:t>2</w:t>
      </w:r>
      <w:r w:rsidR="00607A3B">
        <w:rPr>
          <w:b/>
          <w:sz w:val="22"/>
          <w:szCs w:val="22"/>
          <w:lang w:eastAsia="zh-CN"/>
        </w:rPr>
        <w:t>0</w:t>
      </w:r>
      <w:r w:rsidR="00F243BC">
        <w:rPr>
          <w:b/>
          <w:sz w:val="22"/>
          <w:szCs w:val="22"/>
          <w:lang w:eastAsia="zh-CN"/>
        </w:rPr>
        <w:t xml:space="preserve"> </w:t>
      </w:r>
      <w:r w:rsidR="00607A3B">
        <w:rPr>
          <w:b/>
          <w:sz w:val="22"/>
          <w:szCs w:val="22"/>
          <w:lang w:eastAsia="zh-CN"/>
        </w:rPr>
        <w:t>dni</w:t>
      </w:r>
      <w:r w:rsidRPr="00737B0B">
        <w:rPr>
          <w:b/>
          <w:sz w:val="22"/>
          <w:szCs w:val="22"/>
          <w:lang w:eastAsia="zh-CN"/>
        </w:rPr>
        <w:t xml:space="preserve"> od daty zawarcia umowy.</w:t>
      </w:r>
    </w:p>
    <w:p w14:paraId="04CDEA2C" w14:textId="77777777" w:rsidR="00124FEB" w:rsidRPr="00124FEB" w:rsidRDefault="00124FEB" w:rsidP="00EE1C10">
      <w:pPr>
        <w:widowControl w:val="0"/>
        <w:numPr>
          <w:ilvl w:val="0"/>
          <w:numId w:val="21"/>
        </w:numPr>
        <w:tabs>
          <w:tab w:val="num" w:pos="426"/>
        </w:tabs>
        <w:autoSpaceDE w:val="0"/>
        <w:autoSpaceDN w:val="0"/>
        <w:spacing w:line="276" w:lineRule="auto"/>
        <w:ind w:left="426" w:hanging="426"/>
        <w:jc w:val="both"/>
        <w:rPr>
          <w:bCs/>
          <w:sz w:val="22"/>
        </w:rPr>
      </w:pPr>
      <w:r w:rsidRPr="00124FEB">
        <w:rPr>
          <w:bCs/>
          <w:sz w:val="22"/>
        </w:rPr>
        <w:t xml:space="preserve">Okres rozliczeniowy wynosi </w:t>
      </w:r>
      <w:r w:rsidRPr="00124FEB">
        <w:rPr>
          <w:b/>
          <w:bCs/>
          <w:sz w:val="22"/>
        </w:rPr>
        <w:t xml:space="preserve">30 dni </w:t>
      </w:r>
      <w:r w:rsidRPr="00124FEB">
        <w:rPr>
          <w:bCs/>
          <w:sz w:val="22"/>
        </w:rPr>
        <w:t xml:space="preserve">(okres po odebraniu robót do momentu ostatecznego rozliczenia umowy).  </w:t>
      </w:r>
    </w:p>
    <w:p w14:paraId="6A9D5BFE" w14:textId="77777777" w:rsidR="00124FEB" w:rsidRPr="00124FEB" w:rsidRDefault="00124FEB" w:rsidP="00124FEB">
      <w:pPr>
        <w:tabs>
          <w:tab w:val="num" w:pos="426"/>
        </w:tabs>
        <w:autoSpaceDE w:val="0"/>
        <w:autoSpaceDN w:val="0"/>
        <w:spacing w:line="276" w:lineRule="auto"/>
        <w:ind w:left="426" w:hanging="426"/>
        <w:jc w:val="both"/>
        <w:rPr>
          <w:bCs/>
          <w:sz w:val="22"/>
        </w:rPr>
      </w:pPr>
      <w:r w:rsidRPr="00124FEB">
        <w:rPr>
          <w:bCs/>
          <w:sz w:val="22"/>
        </w:rPr>
        <w:t>3.</w:t>
      </w:r>
      <w:r w:rsidRPr="00124FEB">
        <w:rPr>
          <w:bCs/>
          <w:sz w:val="22"/>
        </w:rPr>
        <w:tab/>
        <w:t xml:space="preserve">Wymagany okres </w:t>
      </w:r>
      <w:r w:rsidRPr="00124FEB">
        <w:rPr>
          <w:b/>
          <w:bCs/>
          <w:sz w:val="22"/>
        </w:rPr>
        <w:t>gwarancji</w:t>
      </w:r>
      <w:r w:rsidRPr="00124FEB">
        <w:rPr>
          <w:bCs/>
          <w:sz w:val="22"/>
        </w:rPr>
        <w:t xml:space="preserve"> na wykonane, w ramach zamówienia roboty (materiały, robociznę, instalacje i urządzenia) wynosi nie mniej niż </w:t>
      </w:r>
      <w:r w:rsidRPr="00124FEB">
        <w:rPr>
          <w:b/>
          <w:bCs/>
          <w:sz w:val="22"/>
        </w:rPr>
        <w:t>36 miesięcy, z zastrzeżeniem, że Wykonawcy mogą udzielić Zamawiającemu dłuższej gwarancji</w:t>
      </w:r>
      <w:r w:rsidRPr="00124FEB">
        <w:rPr>
          <w:bCs/>
          <w:sz w:val="22"/>
        </w:rPr>
        <w:t>. Gwarancja jakości rozpoczyna bieg w dniu odbioru końcowego i przejęcia robót przez Zamawiającego, co zostanie poświadczone podpisaniem (bez uwag) protokołu odbioru końcowego dla całości robót.</w:t>
      </w:r>
    </w:p>
    <w:p w14:paraId="31DF2073" w14:textId="77777777" w:rsidR="00124FEB" w:rsidRPr="00124FEB" w:rsidRDefault="00124FEB" w:rsidP="00124FEB">
      <w:pPr>
        <w:tabs>
          <w:tab w:val="num" w:pos="426"/>
        </w:tabs>
        <w:autoSpaceDE w:val="0"/>
        <w:autoSpaceDN w:val="0"/>
        <w:spacing w:line="276" w:lineRule="auto"/>
        <w:ind w:left="426" w:hanging="426"/>
        <w:jc w:val="both"/>
        <w:rPr>
          <w:bCs/>
          <w:sz w:val="22"/>
        </w:rPr>
      </w:pPr>
      <w:r w:rsidRPr="00124FEB">
        <w:rPr>
          <w:bCs/>
          <w:sz w:val="22"/>
        </w:rPr>
        <w:t>4.</w:t>
      </w:r>
      <w:r w:rsidRPr="00124FEB">
        <w:rPr>
          <w:bCs/>
          <w:sz w:val="22"/>
        </w:rPr>
        <w:tab/>
        <w:t xml:space="preserve">Roboty objęte są </w:t>
      </w:r>
      <w:r w:rsidRPr="00124FEB">
        <w:rPr>
          <w:b/>
          <w:bCs/>
          <w:sz w:val="22"/>
        </w:rPr>
        <w:t>minimum</w:t>
      </w:r>
      <w:r w:rsidRPr="00124FEB">
        <w:rPr>
          <w:bCs/>
          <w:sz w:val="22"/>
        </w:rPr>
        <w:t xml:space="preserve"> </w:t>
      </w:r>
      <w:r w:rsidRPr="00124FEB">
        <w:rPr>
          <w:b/>
          <w:bCs/>
          <w:sz w:val="22"/>
        </w:rPr>
        <w:t>36 miesięcznym</w:t>
      </w:r>
      <w:r w:rsidRPr="00124FEB">
        <w:rPr>
          <w:bCs/>
          <w:sz w:val="22"/>
        </w:rPr>
        <w:t xml:space="preserve"> okresem </w:t>
      </w:r>
      <w:r w:rsidRPr="00124FEB">
        <w:rPr>
          <w:b/>
          <w:bCs/>
          <w:sz w:val="22"/>
        </w:rPr>
        <w:t>rękojmi za wady, z zastrzeżeniem, że Wykonawcy mogą udzielić Zamawiającemu dłuższej rękojmi</w:t>
      </w:r>
      <w:r w:rsidRPr="00124FEB">
        <w:rPr>
          <w:bCs/>
          <w:sz w:val="22"/>
        </w:rPr>
        <w:t xml:space="preserve">, którego bieg rozpoczyna się w dniu odbioru końcowego i przejęcia robót przez Zamawiającego, co zostanie poświadczone podpisaniem (bez uwag) protokołu odbioru końcowego dla całości </w:t>
      </w:r>
      <w:r w:rsidRPr="00297D4D">
        <w:rPr>
          <w:bCs/>
          <w:sz w:val="22"/>
        </w:rPr>
        <w:t>r</w:t>
      </w:r>
      <w:r w:rsidRPr="00124FEB">
        <w:rPr>
          <w:bCs/>
          <w:sz w:val="22"/>
        </w:rPr>
        <w:t>obót</w:t>
      </w:r>
    </w:p>
    <w:p w14:paraId="57ECBB4F" w14:textId="77777777" w:rsidR="00124FEB" w:rsidRDefault="00124FEB" w:rsidP="00124FEB">
      <w:pPr>
        <w:tabs>
          <w:tab w:val="num" w:pos="426"/>
        </w:tabs>
        <w:autoSpaceDE w:val="0"/>
        <w:autoSpaceDN w:val="0"/>
        <w:spacing w:line="276" w:lineRule="auto"/>
        <w:ind w:left="426" w:hanging="426"/>
        <w:jc w:val="both"/>
        <w:rPr>
          <w:bCs/>
          <w:sz w:val="22"/>
        </w:rPr>
      </w:pPr>
      <w:r w:rsidRPr="00124FEB">
        <w:rPr>
          <w:bCs/>
          <w:sz w:val="22"/>
        </w:rPr>
        <w:t>5.</w:t>
      </w:r>
      <w:r w:rsidRPr="00124FEB">
        <w:rPr>
          <w:bCs/>
          <w:sz w:val="22"/>
        </w:rPr>
        <w:tab/>
        <w:t xml:space="preserve">Warunki gwarancji i rękojmi określone zostały w Załączniku nr </w:t>
      </w:r>
      <w:r w:rsidR="00297D4D" w:rsidRPr="00297D4D">
        <w:rPr>
          <w:bCs/>
          <w:sz w:val="22"/>
        </w:rPr>
        <w:t>4</w:t>
      </w:r>
      <w:r w:rsidRPr="00124FEB">
        <w:rPr>
          <w:bCs/>
          <w:sz w:val="22"/>
        </w:rPr>
        <w:t xml:space="preserve"> do SWZ – Projekcie Umowy.</w:t>
      </w:r>
    </w:p>
    <w:p w14:paraId="2FDAB63E" w14:textId="77777777" w:rsidR="00124FEB" w:rsidRPr="00124FEB" w:rsidRDefault="00124FEB" w:rsidP="00124FEB">
      <w:pPr>
        <w:tabs>
          <w:tab w:val="num" w:pos="426"/>
        </w:tabs>
        <w:autoSpaceDE w:val="0"/>
        <w:autoSpaceDN w:val="0"/>
        <w:spacing w:line="276" w:lineRule="auto"/>
        <w:ind w:left="426" w:hanging="426"/>
        <w:jc w:val="both"/>
        <w:rPr>
          <w:bCs/>
          <w:sz w:val="22"/>
        </w:rPr>
      </w:pPr>
    </w:p>
    <w:p w14:paraId="748E3B9E" w14:textId="77777777" w:rsidR="007B7170" w:rsidRPr="00D81AA4" w:rsidRDefault="007B7170" w:rsidP="00EE1C10">
      <w:pPr>
        <w:pStyle w:val="Nagwek3"/>
        <w:numPr>
          <w:ilvl w:val="0"/>
          <w:numId w:val="9"/>
        </w:numPr>
        <w:spacing w:line="276" w:lineRule="auto"/>
        <w:ind w:left="567" w:hanging="567"/>
        <w:jc w:val="both"/>
        <w:rPr>
          <w:caps/>
          <w:strike/>
          <w:sz w:val="22"/>
          <w:highlight w:val="lightGray"/>
        </w:rPr>
      </w:pPr>
      <w:r w:rsidRPr="00D81AA4">
        <w:rPr>
          <w:caps/>
          <w:sz w:val="22"/>
          <w:highlight w:val="lightGray"/>
        </w:rPr>
        <w:t>WARUNK</w:t>
      </w:r>
      <w:r w:rsidR="00D54192" w:rsidRPr="00D81AA4">
        <w:rPr>
          <w:caps/>
          <w:sz w:val="22"/>
          <w:highlight w:val="lightGray"/>
        </w:rPr>
        <w:t xml:space="preserve">I </w:t>
      </w:r>
      <w:r w:rsidRPr="00D81AA4">
        <w:rPr>
          <w:caps/>
          <w:sz w:val="22"/>
          <w:highlight w:val="lightGray"/>
        </w:rPr>
        <w:t>UDZIAŁU W POSTĘPOWANIU</w:t>
      </w:r>
    </w:p>
    <w:p w14:paraId="0F920719" w14:textId="77777777" w:rsidR="007B7170" w:rsidRPr="00FA3145" w:rsidRDefault="007B7170" w:rsidP="00FA3145">
      <w:pPr>
        <w:pStyle w:val="Tekstpodstawowy"/>
        <w:tabs>
          <w:tab w:val="clear" w:pos="142"/>
        </w:tabs>
        <w:spacing w:line="276" w:lineRule="auto"/>
        <w:rPr>
          <w:sz w:val="22"/>
        </w:rPr>
      </w:pPr>
    </w:p>
    <w:p w14:paraId="702716BB" w14:textId="77777777" w:rsidR="007B2CD4" w:rsidRPr="00FA3145" w:rsidRDefault="001123F4" w:rsidP="00EE1C10">
      <w:pPr>
        <w:pStyle w:val="Tekstpodstawowy"/>
        <w:numPr>
          <w:ilvl w:val="6"/>
          <w:numId w:val="7"/>
        </w:numPr>
        <w:tabs>
          <w:tab w:val="clear" w:pos="142"/>
        </w:tabs>
        <w:spacing w:line="276" w:lineRule="auto"/>
        <w:ind w:left="426" w:hanging="426"/>
        <w:rPr>
          <w:b/>
          <w:sz w:val="22"/>
        </w:rPr>
      </w:pPr>
      <w:r w:rsidRPr="00FA3145">
        <w:rPr>
          <w:b/>
          <w:sz w:val="22"/>
        </w:rPr>
        <w:t>O udzielenie zamówienia mogą się ubiegać wykonawcy, którzy</w:t>
      </w:r>
      <w:r w:rsidR="007B2CD4" w:rsidRPr="00FA3145">
        <w:rPr>
          <w:b/>
          <w:sz w:val="22"/>
        </w:rPr>
        <w:t>:</w:t>
      </w:r>
    </w:p>
    <w:p w14:paraId="269FFD2B" w14:textId="77777777" w:rsidR="007B2CD4" w:rsidRPr="00FA3145" w:rsidRDefault="006E5EC7" w:rsidP="00EE1C10">
      <w:pPr>
        <w:pStyle w:val="Tekstpodstawowy"/>
        <w:numPr>
          <w:ilvl w:val="1"/>
          <w:numId w:val="13"/>
        </w:numPr>
        <w:tabs>
          <w:tab w:val="clear" w:pos="142"/>
        </w:tabs>
        <w:spacing w:line="276" w:lineRule="auto"/>
        <w:ind w:left="851" w:hanging="425"/>
        <w:rPr>
          <w:b/>
          <w:sz w:val="22"/>
        </w:rPr>
      </w:pPr>
      <w:r w:rsidRPr="00FA3145">
        <w:rPr>
          <w:b/>
          <w:sz w:val="22"/>
        </w:rPr>
        <w:t>n</w:t>
      </w:r>
      <w:r w:rsidR="00922114" w:rsidRPr="00FA3145">
        <w:rPr>
          <w:b/>
          <w:sz w:val="22"/>
        </w:rPr>
        <w:t>ie podlegają wykluczeniu:</w:t>
      </w:r>
    </w:p>
    <w:p w14:paraId="62C03090" w14:textId="77777777" w:rsidR="005E6DB4" w:rsidRPr="00FA3145" w:rsidRDefault="005E6DB4" w:rsidP="005A605A">
      <w:pPr>
        <w:spacing w:line="276" w:lineRule="auto"/>
        <w:ind w:left="851" w:hanging="425"/>
        <w:jc w:val="both"/>
        <w:rPr>
          <w:sz w:val="22"/>
          <w:szCs w:val="22"/>
        </w:rPr>
      </w:pPr>
    </w:p>
    <w:p w14:paraId="0213EB45" w14:textId="77777777" w:rsidR="008859DB" w:rsidRDefault="008859DB" w:rsidP="005A605A">
      <w:pPr>
        <w:spacing w:line="276" w:lineRule="auto"/>
        <w:ind w:left="851"/>
        <w:jc w:val="both"/>
        <w:rPr>
          <w:bCs/>
          <w:sz w:val="22"/>
          <w:szCs w:val="22"/>
        </w:rPr>
      </w:pPr>
      <w:r w:rsidRPr="00FA3145">
        <w:rPr>
          <w:sz w:val="22"/>
          <w:szCs w:val="22"/>
        </w:rPr>
        <w:t xml:space="preserve">Z postępowania o udzielenie zamówienia </w:t>
      </w:r>
      <w:r w:rsidR="00B47366" w:rsidRPr="00FA3145">
        <w:rPr>
          <w:sz w:val="22"/>
          <w:szCs w:val="22"/>
        </w:rPr>
        <w:t xml:space="preserve">wyklucza się Wykonawców, którzy </w:t>
      </w:r>
      <w:r w:rsidRPr="00FA3145">
        <w:rPr>
          <w:sz w:val="22"/>
          <w:szCs w:val="22"/>
        </w:rPr>
        <w:t xml:space="preserve">podlegają wykluczeniu na podstawie przepisów, o których mowa w art. </w:t>
      </w:r>
      <w:r w:rsidR="00102D43" w:rsidRPr="00FA3145">
        <w:rPr>
          <w:sz w:val="22"/>
          <w:szCs w:val="22"/>
        </w:rPr>
        <w:t>108 ust. </w:t>
      </w:r>
      <w:r w:rsidR="00FD52D0" w:rsidRPr="00FA3145">
        <w:rPr>
          <w:sz w:val="22"/>
          <w:szCs w:val="22"/>
        </w:rPr>
        <w:t xml:space="preserve">1 </w:t>
      </w:r>
      <w:r w:rsidR="00102D43" w:rsidRPr="00FA3145">
        <w:rPr>
          <w:sz w:val="22"/>
          <w:szCs w:val="22"/>
        </w:rPr>
        <w:t xml:space="preserve">pkt 1) – 6) </w:t>
      </w:r>
      <w:r w:rsidR="00FD52D0" w:rsidRPr="00FA3145">
        <w:rPr>
          <w:sz w:val="22"/>
          <w:szCs w:val="22"/>
        </w:rPr>
        <w:t>ustawy</w:t>
      </w:r>
      <w:r w:rsidR="000873DF">
        <w:rPr>
          <w:sz w:val="22"/>
          <w:szCs w:val="22"/>
        </w:rPr>
        <w:t xml:space="preserve"> </w:t>
      </w:r>
      <w:proofErr w:type="spellStart"/>
      <w:r w:rsidR="000873DF">
        <w:rPr>
          <w:sz w:val="22"/>
          <w:szCs w:val="22"/>
        </w:rPr>
        <w:lastRenderedPageBreak/>
        <w:t>Pzp</w:t>
      </w:r>
      <w:proofErr w:type="spellEnd"/>
      <w:r w:rsidR="00D92D12" w:rsidRPr="00FA3145">
        <w:rPr>
          <w:sz w:val="22"/>
          <w:szCs w:val="22"/>
        </w:rPr>
        <w:t>, z </w:t>
      </w:r>
      <w:r w:rsidR="001C7039" w:rsidRPr="00FA3145">
        <w:rPr>
          <w:sz w:val="22"/>
          <w:szCs w:val="22"/>
        </w:rPr>
        <w:t>zastrzeżeniem wyjątków przewidzianych w ustawie</w:t>
      </w:r>
      <w:r w:rsidR="000873DF">
        <w:rPr>
          <w:sz w:val="22"/>
          <w:szCs w:val="22"/>
        </w:rPr>
        <w:t xml:space="preserve"> </w:t>
      </w:r>
      <w:proofErr w:type="spellStart"/>
      <w:r w:rsidR="000873DF">
        <w:rPr>
          <w:sz w:val="22"/>
          <w:szCs w:val="22"/>
        </w:rPr>
        <w:t>Pzp</w:t>
      </w:r>
      <w:proofErr w:type="spellEnd"/>
      <w:r w:rsidR="00B26CA7" w:rsidRPr="00FA3145">
        <w:rPr>
          <w:sz w:val="22"/>
          <w:szCs w:val="22"/>
        </w:rPr>
        <w:t xml:space="preserve"> – do potwierdzenia oświadczeniem do oferty – </w:t>
      </w:r>
      <w:r w:rsidR="00B26CA7" w:rsidRPr="00FA3145">
        <w:rPr>
          <w:b/>
          <w:sz w:val="22"/>
          <w:szCs w:val="22"/>
        </w:rPr>
        <w:t xml:space="preserve">Załącznik </w:t>
      </w:r>
      <w:r w:rsidR="00841496">
        <w:rPr>
          <w:b/>
          <w:sz w:val="22"/>
          <w:szCs w:val="22"/>
        </w:rPr>
        <w:t>n</w:t>
      </w:r>
      <w:r w:rsidR="00B26CA7" w:rsidRPr="00FA3145">
        <w:rPr>
          <w:b/>
          <w:sz w:val="22"/>
          <w:szCs w:val="22"/>
        </w:rPr>
        <w:t>r 2 do SWZ</w:t>
      </w:r>
      <w:r w:rsidR="00526935" w:rsidRPr="00FA3145">
        <w:rPr>
          <w:bCs/>
          <w:sz w:val="22"/>
          <w:szCs w:val="22"/>
        </w:rPr>
        <w:t>.</w:t>
      </w:r>
    </w:p>
    <w:p w14:paraId="51355935" w14:textId="77777777" w:rsidR="00E27E96" w:rsidRPr="00FA3145" w:rsidRDefault="00E27E96" w:rsidP="005A605A">
      <w:pPr>
        <w:spacing w:line="276" w:lineRule="auto"/>
        <w:ind w:left="851"/>
        <w:jc w:val="both"/>
        <w:rPr>
          <w:bCs/>
          <w:sz w:val="22"/>
          <w:szCs w:val="22"/>
        </w:rPr>
      </w:pPr>
    </w:p>
    <w:p w14:paraId="06AC275E" w14:textId="77777777" w:rsidR="001123F4" w:rsidRPr="00FA3145" w:rsidRDefault="001123F4" w:rsidP="00EE1C10">
      <w:pPr>
        <w:pStyle w:val="Tekstpodstawowy"/>
        <w:numPr>
          <w:ilvl w:val="1"/>
          <w:numId w:val="13"/>
        </w:numPr>
        <w:tabs>
          <w:tab w:val="clear" w:pos="142"/>
        </w:tabs>
        <w:spacing w:line="276" w:lineRule="auto"/>
        <w:ind w:left="851" w:hanging="425"/>
        <w:rPr>
          <w:b/>
          <w:sz w:val="22"/>
        </w:rPr>
      </w:pPr>
      <w:r w:rsidRPr="00FA3145">
        <w:rPr>
          <w:b/>
          <w:sz w:val="22"/>
        </w:rPr>
        <w:t>spełniają warunki</w:t>
      </w:r>
      <w:r w:rsidR="007B2CD4" w:rsidRPr="00FA3145">
        <w:rPr>
          <w:b/>
          <w:sz w:val="22"/>
        </w:rPr>
        <w:t xml:space="preserve"> udziału w post</w:t>
      </w:r>
      <w:r w:rsidR="006740DF" w:rsidRPr="00FA3145">
        <w:rPr>
          <w:b/>
          <w:sz w:val="22"/>
        </w:rPr>
        <w:t>ę</w:t>
      </w:r>
      <w:r w:rsidR="007B2CD4" w:rsidRPr="00FA3145">
        <w:rPr>
          <w:b/>
          <w:sz w:val="22"/>
        </w:rPr>
        <w:t>powaniu dotyczące:</w:t>
      </w:r>
    </w:p>
    <w:p w14:paraId="156EF4DA" w14:textId="77777777" w:rsidR="00590635" w:rsidRPr="00FA3145" w:rsidRDefault="00590635" w:rsidP="00FA3145">
      <w:pPr>
        <w:pStyle w:val="Akapitzlist"/>
        <w:spacing w:line="276" w:lineRule="auto"/>
        <w:ind w:left="0"/>
        <w:rPr>
          <w:sz w:val="22"/>
        </w:rPr>
      </w:pPr>
    </w:p>
    <w:p w14:paraId="5CB40F68" w14:textId="77777777" w:rsidR="00B00CAE" w:rsidRPr="00FA3145" w:rsidRDefault="00B00CAE" w:rsidP="00EE1C10">
      <w:pPr>
        <w:pStyle w:val="Tekstpodstawowy"/>
        <w:numPr>
          <w:ilvl w:val="2"/>
          <w:numId w:val="13"/>
        </w:numPr>
        <w:tabs>
          <w:tab w:val="clear" w:pos="142"/>
        </w:tabs>
        <w:spacing w:line="276" w:lineRule="auto"/>
        <w:ind w:left="1276" w:hanging="425"/>
        <w:rPr>
          <w:b/>
          <w:sz w:val="22"/>
          <w:szCs w:val="22"/>
        </w:rPr>
      </w:pPr>
      <w:r w:rsidRPr="00FA3145">
        <w:rPr>
          <w:b/>
          <w:sz w:val="22"/>
          <w:szCs w:val="22"/>
        </w:rPr>
        <w:t>zdolności do występowania w obrocie gospodarczym:</w:t>
      </w:r>
    </w:p>
    <w:p w14:paraId="02BFFC2D" w14:textId="77777777" w:rsidR="00B00CAE" w:rsidRPr="00FA3145" w:rsidRDefault="00B00CAE" w:rsidP="005A605A">
      <w:pPr>
        <w:pStyle w:val="Tekstpodstawowy"/>
        <w:tabs>
          <w:tab w:val="clear" w:pos="142"/>
        </w:tabs>
        <w:spacing w:line="276" w:lineRule="auto"/>
        <w:ind w:left="1276" w:hanging="425"/>
        <w:rPr>
          <w:b/>
          <w:sz w:val="22"/>
          <w:szCs w:val="22"/>
        </w:rPr>
      </w:pPr>
    </w:p>
    <w:p w14:paraId="1A39F356" w14:textId="77777777" w:rsidR="00B00CAE" w:rsidRPr="00FA3145"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3C38EB6F" w14:textId="77777777" w:rsidR="00BD0D00" w:rsidRPr="00FA3145" w:rsidRDefault="00BD0D00" w:rsidP="005A605A">
      <w:pPr>
        <w:pStyle w:val="Tekstpodstawowy"/>
        <w:tabs>
          <w:tab w:val="clear" w:pos="142"/>
        </w:tabs>
        <w:spacing w:line="276" w:lineRule="auto"/>
        <w:ind w:left="1276" w:hanging="425"/>
        <w:rPr>
          <w:bCs/>
          <w:sz w:val="22"/>
          <w:szCs w:val="22"/>
        </w:rPr>
      </w:pPr>
    </w:p>
    <w:p w14:paraId="6EACCCD9" w14:textId="77777777" w:rsidR="00B00CAE" w:rsidRPr="00FA3145" w:rsidRDefault="00B00CAE" w:rsidP="00EE1C10">
      <w:pPr>
        <w:pStyle w:val="Tekstpodstawowy"/>
        <w:numPr>
          <w:ilvl w:val="2"/>
          <w:numId w:val="13"/>
        </w:numPr>
        <w:tabs>
          <w:tab w:val="clear" w:pos="142"/>
        </w:tabs>
        <w:spacing w:line="276" w:lineRule="auto"/>
        <w:ind w:left="1276" w:hanging="425"/>
        <w:rPr>
          <w:b/>
          <w:sz w:val="22"/>
          <w:szCs w:val="22"/>
        </w:rPr>
      </w:pPr>
      <w:r w:rsidRPr="00FA3145">
        <w:rPr>
          <w:b/>
          <w:sz w:val="22"/>
          <w:szCs w:val="22"/>
        </w:rPr>
        <w:t>uprawnień do prowadzenia określonej działalności gospodarczej lub zawodowej, o ile wynika to z odrębnych przepisów:</w:t>
      </w:r>
    </w:p>
    <w:p w14:paraId="763BA4A1" w14:textId="77777777" w:rsidR="00B00CAE" w:rsidRPr="00FA3145" w:rsidRDefault="00B00CAE" w:rsidP="005A605A">
      <w:pPr>
        <w:pStyle w:val="Tekstpodstawowy"/>
        <w:tabs>
          <w:tab w:val="clear" w:pos="142"/>
        </w:tabs>
        <w:spacing w:line="276" w:lineRule="auto"/>
        <w:ind w:left="1276" w:hanging="425"/>
        <w:rPr>
          <w:b/>
          <w:sz w:val="22"/>
          <w:szCs w:val="22"/>
        </w:rPr>
      </w:pPr>
    </w:p>
    <w:p w14:paraId="6927A1CE" w14:textId="77777777" w:rsidR="00B00CAE"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30775CA4" w14:textId="77777777" w:rsidR="008443E0" w:rsidRPr="00FA3145" w:rsidRDefault="008443E0" w:rsidP="005A605A">
      <w:pPr>
        <w:pStyle w:val="Tekstpodstawowy"/>
        <w:tabs>
          <w:tab w:val="clear" w:pos="142"/>
        </w:tabs>
        <w:spacing w:line="276" w:lineRule="auto"/>
        <w:ind w:left="1276"/>
        <w:rPr>
          <w:bCs/>
          <w:sz w:val="22"/>
          <w:szCs w:val="22"/>
        </w:rPr>
      </w:pPr>
    </w:p>
    <w:p w14:paraId="6E29BC44" w14:textId="77777777" w:rsidR="00B00CAE" w:rsidRPr="00FA3145" w:rsidRDefault="00B00CAE" w:rsidP="00EE1C10">
      <w:pPr>
        <w:pStyle w:val="Tekstpodstawowy"/>
        <w:numPr>
          <w:ilvl w:val="2"/>
          <w:numId w:val="13"/>
        </w:numPr>
        <w:tabs>
          <w:tab w:val="clear" w:pos="142"/>
        </w:tabs>
        <w:spacing w:line="276" w:lineRule="auto"/>
        <w:ind w:left="1276" w:hanging="425"/>
        <w:rPr>
          <w:b/>
          <w:sz w:val="22"/>
          <w:szCs w:val="22"/>
        </w:rPr>
      </w:pPr>
      <w:r w:rsidRPr="00FA3145">
        <w:rPr>
          <w:b/>
          <w:sz w:val="22"/>
          <w:szCs w:val="22"/>
        </w:rPr>
        <w:t>sytuacji ekonomicznej lub finansowej:</w:t>
      </w:r>
    </w:p>
    <w:p w14:paraId="522881DA" w14:textId="77777777" w:rsidR="00B00CAE" w:rsidRPr="00FA3145" w:rsidRDefault="00B00CAE" w:rsidP="005A605A">
      <w:pPr>
        <w:pStyle w:val="Tekstpodstawowy"/>
        <w:tabs>
          <w:tab w:val="clear" w:pos="142"/>
        </w:tabs>
        <w:spacing w:line="276" w:lineRule="auto"/>
        <w:ind w:left="1276" w:hanging="425"/>
        <w:rPr>
          <w:b/>
          <w:sz w:val="22"/>
          <w:szCs w:val="22"/>
        </w:rPr>
      </w:pPr>
    </w:p>
    <w:p w14:paraId="770A597D" w14:textId="77777777" w:rsidR="00B00CAE" w:rsidRPr="00FA3145" w:rsidRDefault="00B00CAE" w:rsidP="005A605A">
      <w:pPr>
        <w:pStyle w:val="Tekstpodstawowy"/>
        <w:tabs>
          <w:tab w:val="clear" w:pos="142"/>
        </w:tabs>
        <w:spacing w:line="276" w:lineRule="auto"/>
        <w:ind w:left="1276"/>
        <w:rPr>
          <w:bCs/>
          <w:sz w:val="22"/>
          <w:szCs w:val="22"/>
        </w:rPr>
      </w:pPr>
      <w:r w:rsidRPr="00FA3145">
        <w:rPr>
          <w:sz w:val="22"/>
        </w:rPr>
        <w:t>Zamawiający nie precyzuje w tym zakresie szczegółowych warunków.</w:t>
      </w:r>
    </w:p>
    <w:p w14:paraId="631813AF" w14:textId="77777777" w:rsidR="00B00CAE" w:rsidRPr="00FA3145" w:rsidRDefault="00B00CAE" w:rsidP="005A605A">
      <w:pPr>
        <w:pStyle w:val="Tekstpodstawowy"/>
        <w:tabs>
          <w:tab w:val="clear" w:pos="142"/>
        </w:tabs>
        <w:spacing w:line="276" w:lineRule="auto"/>
        <w:ind w:left="1276" w:hanging="425"/>
        <w:rPr>
          <w:b/>
          <w:sz w:val="22"/>
          <w:szCs w:val="22"/>
        </w:rPr>
      </w:pPr>
    </w:p>
    <w:p w14:paraId="2DB80368" w14:textId="77777777" w:rsidR="00607A35" w:rsidRPr="00FA3145" w:rsidRDefault="001F56CC" w:rsidP="00EE1C10">
      <w:pPr>
        <w:pStyle w:val="Tekstpodstawowy"/>
        <w:numPr>
          <w:ilvl w:val="2"/>
          <w:numId w:val="13"/>
        </w:numPr>
        <w:tabs>
          <w:tab w:val="clear" w:pos="142"/>
        </w:tabs>
        <w:spacing w:line="276" w:lineRule="auto"/>
        <w:ind w:left="1276" w:hanging="425"/>
        <w:rPr>
          <w:b/>
          <w:sz w:val="22"/>
          <w:szCs w:val="22"/>
        </w:rPr>
      </w:pPr>
      <w:r w:rsidRPr="00FA3145">
        <w:rPr>
          <w:b/>
          <w:sz w:val="22"/>
        </w:rPr>
        <w:t>zdolności</w:t>
      </w:r>
      <w:r w:rsidRPr="00FA3145">
        <w:rPr>
          <w:b/>
          <w:sz w:val="22"/>
          <w:szCs w:val="22"/>
        </w:rPr>
        <w:t xml:space="preserve"> technicznej lub zawodowej:</w:t>
      </w:r>
    </w:p>
    <w:p w14:paraId="076776AA" w14:textId="77777777" w:rsidR="00A249A0" w:rsidRPr="00FA3145" w:rsidRDefault="00A249A0" w:rsidP="00FA3145">
      <w:pPr>
        <w:pStyle w:val="Tekstpodstawowy"/>
        <w:tabs>
          <w:tab w:val="clear" w:pos="142"/>
        </w:tabs>
        <w:spacing w:line="276" w:lineRule="auto"/>
        <w:ind w:left="349"/>
        <w:rPr>
          <w:sz w:val="22"/>
        </w:rPr>
      </w:pPr>
    </w:p>
    <w:p w14:paraId="27400EFB" w14:textId="77777777" w:rsidR="00AD58D5" w:rsidRPr="00FA3145" w:rsidRDefault="00D81AA4" w:rsidP="00EE1C10">
      <w:pPr>
        <w:pStyle w:val="Tekstpodstawowy"/>
        <w:numPr>
          <w:ilvl w:val="3"/>
          <w:numId w:val="13"/>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technicznej </w:t>
      </w:r>
      <w:r w:rsidRPr="00D81AA4">
        <w:rPr>
          <w:sz w:val="22"/>
        </w:rPr>
        <w:t xml:space="preserve">zostanie spełniony, jeżeli Wykonawca </w:t>
      </w:r>
      <w:r w:rsidRPr="00D81AA4">
        <w:rPr>
          <w:b/>
          <w:bCs/>
          <w:sz w:val="22"/>
        </w:rPr>
        <w:t>wykaże</w:t>
      </w:r>
      <w:r w:rsidRPr="00D81AA4">
        <w:rPr>
          <w:sz w:val="22"/>
        </w:rPr>
        <w:t xml:space="preserve">, że w okresie ostatnich pięciu lat przed upływem terminu składania ofert, a jeżeli okres prowadzenia działalności jest krótszy – w tym okresie, wykonał </w:t>
      </w:r>
      <w:r w:rsidRPr="00D81AA4">
        <w:rPr>
          <w:b/>
          <w:sz w:val="22"/>
        </w:rPr>
        <w:t>co najmniej:</w:t>
      </w:r>
      <w:r w:rsidR="004A3376" w:rsidRPr="00FA3145">
        <w:rPr>
          <w:sz w:val="22"/>
        </w:rPr>
        <w:t xml:space="preserve"> </w:t>
      </w:r>
    </w:p>
    <w:p w14:paraId="5F8B8800" w14:textId="77777777" w:rsidR="00AD58D5" w:rsidRPr="00FA3145" w:rsidRDefault="00AD58D5" w:rsidP="00FA3145">
      <w:pPr>
        <w:pStyle w:val="Tekstpodstawowy"/>
        <w:tabs>
          <w:tab w:val="clear" w:pos="142"/>
        </w:tabs>
        <w:spacing w:line="276" w:lineRule="auto"/>
        <w:ind w:left="2138"/>
        <w:rPr>
          <w:sz w:val="22"/>
        </w:rPr>
      </w:pPr>
    </w:p>
    <w:p w14:paraId="06ED5985" w14:textId="335421D9" w:rsidR="00AD58D5" w:rsidRPr="00FA3145" w:rsidRDefault="00D81AA4" w:rsidP="00EE1C10">
      <w:pPr>
        <w:pStyle w:val="Tekstpodstawowy"/>
        <w:numPr>
          <w:ilvl w:val="0"/>
          <w:numId w:val="19"/>
        </w:numPr>
        <w:spacing w:line="276" w:lineRule="auto"/>
        <w:ind w:left="1985" w:hanging="425"/>
        <w:rPr>
          <w:sz w:val="22"/>
        </w:rPr>
      </w:pPr>
      <w:r w:rsidRPr="00D81AA4">
        <w:rPr>
          <w:bCs/>
          <w:sz w:val="22"/>
        </w:rPr>
        <w:t>jedną (1) robotę budowlaną wykonaną w ramach jednej umowy</w:t>
      </w:r>
      <w:r>
        <w:rPr>
          <w:bCs/>
          <w:sz w:val="22"/>
        </w:rPr>
        <w:t>,</w:t>
      </w:r>
      <w:r w:rsidRPr="00D81AA4">
        <w:rPr>
          <w:bCs/>
          <w:sz w:val="22"/>
        </w:rPr>
        <w:t xml:space="preserve"> której zakres obejmował budowę, przebudowę lub remont </w:t>
      </w:r>
      <w:r w:rsidR="00DB569E">
        <w:rPr>
          <w:bCs/>
          <w:sz w:val="22"/>
        </w:rPr>
        <w:t xml:space="preserve">drogi albo dróg, </w:t>
      </w:r>
      <w:r w:rsidRPr="00D81AA4">
        <w:rPr>
          <w:bCs/>
          <w:sz w:val="22"/>
        </w:rPr>
        <w:t xml:space="preserve">a wartość tej budowy, przebudowy lub remontu </w:t>
      </w:r>
      <w:r w:rsidR="00DB569E">
        <w:rPr>
          <w:bCs/>
          <w:sz w:val="22"/>
        </w:rPr>
        <w:t>drogi albo dróg</w:t>
      </w:r>
      <w:r w:rsidRPr="00D81AA4">
        <w:rPr>
          <w:bCs/>
          <w:sz w:val="22"/>
        </w:rPr>
        <w:t xml:space="preserve"> </w:t>
      </w:r>
      <w:r>
        <w:rPr>
          <w:bCs/>
          <w:sz w:val="22"/>
        </w:rPr>
        <w:t>wyniosła</w:t>
      </w:r>
      <w:r w:rsidRPr="00D81AA4">
        <w:rPr>
          <w:bCs/>
          <w:sz w:val="22"/>
        </w:rPr>
        <w:t xml:space="preserve"> </w:t>
      </w:r>
      <w:r>
        <w:rPr>
          <w:b/>
          <w:bCs/>
          <w:sz w:val="22"/>
        </w:rPr>
        <w:t>nie mniej</w:t>
      </w:r>
      <w:r w:rsidRPr="00D81AA4">
        <w:rPr>
          <w:b/>
          <w:bCs/>
          <w:sz w:val="22"/>
        </w:rPr>
        <w:t xml:space="preserve"> </w:t>
      </w:r>
      <w:r>
        <w:rPr>
          <w:b/>
          <w:bCs/>
          <w:sz w:val="22"/>
        </w:rPr>
        <w:t xml:space="preserve">niż </w:t>
      </w:r>
      <w:r w:rsidR="00253637">
        <w:rPr>
          <w:b/>
          <w:bCs/>
          <w:sz w:val="22"/>
        </w:rPr>
        <w:t>7</w:t>
      </w:r>
      <w:r w:rsidRPr="00D81AA4">
        <w:rPr>
          <w:b/>
          <w:bCs/>
          <w:sz w:val="22"/>
        </w:rPr>
        <w:t>0 000,00 zł brutto</w:t>
      </w:r>
      <w:r w:rsidRPr="00D81AA4">
        <w:rPr>
          <w:bCs/>
          <w:sz w:val="22"/>
        </w:rPr>
        <w:t>.</w:t>
      </w:r>
    </w:p>
    <w:p w14:paraId="5A8FFDE9" w14:textId="77777777" w:rsidR="00AD58D5" w:rsidRPr="00FA3145" w:rsidRDefault="00AD58D5" w:rsidP="00A24B09">
      <w:pPr>
        <w:pStyle w:val="Tekstpodstawowy"/>
        <w:spacing w:line="276" w:lineRule="auto"/>
        <w:ind w:left="1985" w:hanging="425"/>
        <w:rPr>
          <w:sz w:val="22"/>
        </w:rPr>
      </w:pPr>
    </w:p>
    <w:p w14:paraId="610CAF21" w14:textId="77777777" w:rsidR="00664A46" w:rsidRDefault="00664A46" w:rsidP="00A24B09">
      <w:pPr>
        <w:pStyle w:val="Tekstpodstawowy"/>
        <w:tabs>
          <w:tab w:val="clear" w:pos="142"/>
        </w:tabs>
        <w:spacing w:line="276" w:lineRule="auto"/>
        <w:ind w:left="1985" w:hanging="425"/>
        <w:rPr>
          <w:sz w:val="22"/>
        </w:rPr>
      </w:pPr>
      <w:r w:rsidRPr="00FA3145">
        <w:rPr>
          <w:sz w:val="22"/>
        </w:rPr>
        <w:t>Zamawiający wymaga, aby w/w robota budow</w:t>
      </w:r>
      <w:r w:rsidR="00CB005C" w:rsidRPr="00FA3145">
        <w:rPr>
          <w:sz w:val="22"/>
        </w:rPr>
        <w:t>lana</w:t>
      </w:r>
      <w:r w:rsidR="00405793" w:rsidRPr="00FA3145">
        <w:rPr>
          <w:sz w:val="22"/>
        </w:rPr>
        <w:t xml:space="preserve"> </w:t>
      </w:r>
      <w:r w:rsidR="00CB005C" w:rsidRPr="00FA3145">
        <w:rPr>
          <w:sz w:val="22"/>
        </w:rPr>
        <w:t>została wykonana należycie.</w:t>
      </w:r>
      <w:r w:rsidRPr="00FA3145">
        <w:rPr>
          <w:sz w:val="22"/>
        </w:rPr>
        <w:t xml:space="preserve"> </w:t>
      </w:r>
    </w:p>
    <w:p w14:paraId="3EA77CE0" w14:textId="77777777" w:rsidR="00D81AA4" w:rsidRPr="00FA3145" w:rsidRDefault="00D81AA4" w:rsidP="00FA3145">
      <w:pPr>
        <w:pStyle w:val="Tekstpodstawowy"/>
        <w:tabs>
          <w:tab w:val="clear" w:pos="142"/>
        </w:tabs>
        <w:spacing w:line="276" w:lineRule="auto"/>
        <w:ind w:left="2138"/>
        <w:rPr>
          <w:sz w:val="22"/>
        </w:rPr>
      </w:pPr>
    </w:p>
    <w:p w14:paraId="3A6E68D4" w14:textId="77777777" w:rsidR="00664A46" w:rsidRPr="00FA3145" w:rsidRDefault="00D81AA4" w:rsidP="00EE1C10">
      <w:pPr>
        <w:pStyle w:val="Tekstpodstawowy"/>
        <w:numPr>
          <w:ilvl w:val="3"/>
          <w:numId w:val="13"/>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zawodowej </w:t>
      </w:r>
      <w:r w:rsidRPr="00D81AA4">
        <w:rPr>
          <w:sz w:val="22"/>
        </w:rPr>
        <w:t xml:space="preserve">zostanie spełniony jeżeli wykonawca wykaże, iż </w:t>
      </w:r>
      <w:r w:rsidRPr="00D81AA4">
        <w:rPr>
          <w:b/>
          <w:bCs/>
          <w:sz w:val="22"/>
        </w:rPr>
        <w:t xml:space="preserve">dysponuje osobami </w:t>
      </w:r>
      <w:r w:rsidRPr="00D81AA4">
        <w:rPr>
          <w:sz w:val="22"/>
        </w:rPr>
        <w:t>zdolnymi do wykonania zamówienia, tj.:</w:t>
      </w:r>
    </w:p>
    <w:p w14:paraId="38B8637C" w14:textId="77777777" w:rsidR="00664A46" w:rsidRPr="00FA3145" w:rsidRDefault="00664A46" w:rsidP="00FA3145">
      <w:pPr>
        <w:pStyle w:val="Akapitzlist"/>
        <w:spacing w:line="276" w:lineRule="auto"/>
        <w:ind w:left="991"/>
        <w:rPr>
          <w:color w:val="FF0000"/>
          <w:sz w:val="22"/>
        </w:rPr>
      </w:pPr>
    </w:p>
    <w:p w14:paraId="14CD570E" w14:textId="77777777" w:rsidR="00D81AA4" w:rsidRDefault="00A24B09" w:rsidP="00A24B09">
      <w:pPr>
        <w:spacing w:line="276" w:lineRule="auto"/>
        <w:ind w:left="1985" w:hanging="425"/>
      </w:pPr>
      <w:r w:rsidRPr="00A24B09">
        <w:rPr>
          <w:kern w:val="2"/>
          <w:sz w:val="22"/>
          <w:lang w:eastAsia="ar-SA"/>
        </w:rPr>
        <w:t>a)</w:t>
      </w:r>
      <w:r w:rsidR="00D81AA4">
        <w:rPr>
          <w:b/>
          <w:kern w:val="2"/>
          <w:sz w:val="22"/>
          <w:lang w:eastAsia="ar-SA"/>
        </w:rPr>
        <w:tab/>
        <w:t>Kierownikiem budowy</w:t>
      </w:r>
    </w:p>
    <w:p w14:paraId="249160BF" w14:textId="77777777" w:rsidR="009B558B" w:rsidRPr="00FA3145" w:rsidRDefault="00D81AA4" w:rsidP="00EE1C10">
      <w:pPr>
        <w:pStyle w:val="Akapitzlist"/>
        <w:numPr>
          <w:ilvl w:val="0"/>
          <w:numId w:val="22"/>
        </w:numPr>
        <w:spacing w:line="276" w:lineRule="auto"/>
        <w:ind w:left="1985" w:hanging="425"/>
        <w:jc w:val="both"/>
        <w:rPr>
          <w:sz w:val="22"/>
        </w:rPr>
      </w:pPr>
      <w:r>
        <w:rPr>
          <w:b/>
          <w:kern w:val="2"/>
          <w:sz w:val="22"/>
          <w:lang w:eastAsia="ar-SA"/>
        </w:rPr>
        <w:t>kwalifikacje i umiejętności:</w:t>
      </w:r>
      <w:r>
        <w:rPr>
          <w:kern w:val="2"/>
          <w:sz w:val="22"/>
          <w:lang w:eastAsia="ar-SA"/>
        </w:rPr>
        <w:t xml:space="preserve"> uprawnienia do kierowania robotami budowlanymi w </w:t>
      </w:r>
      <w:r w:rsidRPr="00A24B09">
        <w:rPr>
          <w:kern w:val="2"/>
          <w:sz w:val="22"/>
          <w:lang w:eastAsia="ar-SA"/>
        </w:rPr>
        <w:t xml:space="preserve">specjalności </w:t>
      </w:r>
      <w:r w:rsidR="00A24B09" w:rsidRPr="00A24B09">
        <w:rPr>
          <w:kern w:val="2"/>
          <w:sz w:val="22"/>
          <w:lang w:eastAsia="ar-SA"/>
        </w:rPr>
        <w:t xml:space="preserve">w specjalności inżynieryjnej drogowej, uprawniające do kierowania robotami budowlanymi związanymi z obiektem budowlanym stanowiącym przedmiot zamówienia* </w:t>
      </w:r>
      <w:r w:rsidRPr="00A24B09">
        <w:rPr>
          <w:kern w:val="2"/>
          <w:sz w:val="22"/>
          <w:lang w:eastAsia="ar-SA"/>
        </w:rPr>
        <w:t>oraz przynależność do Okręgowej Izby Budownictwa.</w:t>
      </w:r>
    </w:p>
    <w:p w14:paraId="78393CC0" w14:textId="77777777" w:rsidR="00664A46" w:rsidRPr="00FA3145" w:rsidRDefault="00664A46" w:rsidP="00FA3145">
      <w:pPr>
        <w:pStyle w:val="Tekstpodstawowy"/>
        <w:tabs>
          <w:tab w:val="clear" w:pos="142"/>
        </w:tabs>
        <w:spacing w:line="276" w:lineRule="auto"/>
        <w:ind w:left="283"/>
        <w:rPr>
          <w:sz w:val="22"/>
        </w:rPr>
      </w:pPr>
    </w:p>
    <w:p w14:paraId="46DC88E3" w14:textId="77777777" w:rsidR="00664A46" w:rsidRDefault="00A24B09" w:rsidP="00FA3145">
      <w:pPr>
        <w:pStyle w:val="Tekstpodstawowy"/>
        <w:spacing w:line="276" w:lineRule="auto"/>
        <w:ind w:left="1765"/>
        <w:rPr>
          <w:sz w:val="22"/>
        </w:rPr>
      </w:pPr>
      <w:r>
        <w:rPr>
          <w:sz w:val="22"/>
        </w:rPr>
        <w:t xml:space="preserve">* </w:t>
      </w:r>
      <w:r w:rsidR="00664A46" w:rsidRPr="00FA3145">
        <w:rPr>
          <w:sz w:val="22"/>
        </w:rPr>
        <w:t xml:space="preserve">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w:t>
      </w:r>
      <w:r w:rsidR="00664A46" w:rsidRPr="00FA3145">
        <w:rPr>
          <w:sz w:val="22"/>
        </w:rPr>
        <w:lastRenderedPageBreak/>
        <w:t>innych przepisów ustawy Prawo budowlane oraz ustawy o zasadach uznawania kwalifikacji zawodowych nabytych w państwach członkowskich Unii Europejskiej (</w:t>
      </w:r>
      <w:proofErr w:type="spellStart"/>
      <w:r w:rsidR="00FC1E0A" w:rsidRPr="00FA3145">
        <w:rPr>
          <w:sz w:val="22"/>
        </w:rPr>
        <w:t>t.j</w:t>
      </w:r>
      <w:proofErr w:type="spellEnd"/>
      <w:r w:rsidR="00FC1E0A" w:rsidRPr="00FA3145">
        <w:rPr>
          <w:sz w:val="22"/>
        </w:rPr>
        <w:t xml:space="preserve">. </w:t>
      </w:r>
      <w:r w:rsidR="00664A46" w:rsidRPr="00FA3145">
        <w:rPr>
          <w:sz w:val="22"/>
        </w:rPr>
        <w:t>Dz. U. z 2020 r. poz. 220</w:t>
      </w:r>
      <w:r w:rsidR="00FC1E0A" w:rsidRPr="00FA3145">
        <w:rPr>
          <w:sz w:val="22"/>
        </w:rPr>
        <w:t xml:space="preserve"> z </w:t>
      </w:r>
      <w:proofErr w:type="spellStart"/>
      <w:r w:rsidR="00FC1E0A" w:rsidRPr="00FA3145">
        <w:rPr>
          <w:sz w:val="22"/>
        </w:rPr>
        <w:t>późn</w:t>
      </w:r>
      <w:proofErr w:type="spellEnd"/>
      <w:r w:rsidR="00FC1E0A" w:rsidRPr="00FA3145">
        <w:rPr>
          <w:sz w:val="22"/>
        </w:rPr>
        <w:t>. zm.</w:t>
      </w:r>
      <w:r w:rsidR="00664A46" w:rsidRPr="00FA3145">
        <w:rPr>
          <w:sz w:val="22"/>
        </w:rPr>
        <w:t>)</w:t>
      </w:r>
      <w:r w:rsidR="000E5204" w:rsidRPr="00FA3145">
        <w:rPr>
          <w:sz w:val="22"/>
        </w:rPr>
        <w:t>.</w:t>
      </w:r>
    </w:p>
    <w:p w14:paraId="5A8DFC6C" w14:textId="77777777" w:rsidR="009B48ED" w:rsidRPr="00FA3145" w:rsidRDefault="009B48ED" w:rsidP="00EE1C10">
      <w:pPr>
        <w:pStyle w:val="Tekstpodstawowy"/>
        <w:numPr>
          <w:ilvl w:val="6"/>
          <w:numId w:val="7"/>
        </w:numPr>
        <w:tabs>
          <w:tab w:val="clear" w:pos="142"/>
        </w:tabs>
        <w:spacing w:line="276" w:lineRule="auto"/>
        <w:ind w:left="426" w:hanging="426"/>
        <w:rPr>
          <w:sz w:val="22"/>
        </w:rPr>
      </w:pPr>
      <w:r w:rsidRPr="00FA3145">
        <w:rPr>
          <w:sz w:val="22"/>
        </w:rPr>
        <w:t>Wykonawca może powołać się na doświadczenie w realizacji robót budowlanych, o których mowa w pkt 1</w:t>
      </w:r>
      <w:r w:rsidR="00A24B09">
        <w:rPr>
          <w:sz w:val="22"/>
        </w:rPr>
        <w:t xml:space="preserve"> </w:t>
      </w:r>
      <w:proofErr w:type="spellStart"/>
      <w:r w:rsidR="00A24B09">
        <w:rPr>
          <w:sz w:val="22"/>
        </w:rPr>
        <w:t>ppkt</w:t>
      </w:r>
      <w:proofErr w:type="spellEnd"/>
      <w:r w:rsidR="00A24B09">
        <w:rPr>
          <w:sz w:val="22"/>
        </w:rPr>
        <w:t xml:space="preserve"> 2) lit. d) </w:t>
      </w:r>
      <w:proofErr w:type="spellStart"/>
      <w:r w:rsidR="00A24B09">
        <w:rPr>
          <w:sz w:val="22"/>
        </w:rPr>
        <w:t>tiret</w:t>
      </w:r>
      <w:proofErr w:type="spellEnd"/>
      <w:r w:rsidR="00A24B09">
        <w:rPr>
          <w:sz w:val="22"/>
        </w:rPr>
        <w:t xml:space="preserve"> pierwsze</w:t>
      </w:r>
      <w:r w:rsidRPr="00FA3145">
        <w:rPr>
          <w:sz w:val="22"/>
        </w:rPr>
        <w:t>, wykonywanych wspólnie z innymi wykonawcami, pod warunkiem, że wykonawca ten bezpośrednio uczestniczył w wykonaniu tych robót.</w:t>
      </w:r>
    </w:p>
    <w:p w14:paraId="1419A09E" w14:textId="77777777" w:rsidR="00707FB5" w:rsidRPr="00FA3145" w:rsidRDefault="003D33D9" w:rsidP="00EE1C10">
      <w:pPr>
        <w:pStyle w:val="Tekstpodstawowy"/>
        <w:numPr>
          <w:ilvl w:val="6"/>
          <w:numId w:val="7"/>
        </w:numPr>
        <w:tabs>
          <w:tab w:val="clear" w:pos="142"/>
        </w:tabs>
        <w:spacing w:line="276" w:lineRule="auto"/>
        <w:ind w:left="426" w:hanging="426"/>
        <w:rPr>
          <w:sz w:val="22"/>
        </w:rPr>
      </w:pPr>
      <w:r w:rsidRPr="00FA3145">
        <w:rPr>
          <w:sz w:val="22"/>
        </w:rPr>
        <w:t>W odni</w:t>
      </w:r>
      <w:r w:rsidR="00705A2D" w:rsidRPr="00FA3145">
        <w:rPr>
          <w:sz w:val="22"/>
        </w:rPr>
        <w:t>esieniu do warunków dotyczących wykształcenia, kwalifikacji zawodowych lub doświadczenia</w:t>
      </w:r>
      <w:r w:rsidRPr="00FA3145">
        <w:rPr>
          <w:sz w:val="22"/>
        </w:rPr>
        <w:t xml:space="preserve"> </w:t>
      </w:r>
      <w:r w:rsidR="006220B5" w:rsidRPr="00FA3145">
        <w:rPr>
          <w:sz w:val="22"/>
        </w:rPr>
        <w:t>wyko</w:t>
      </w:r>
      <w:r w:rsidR="00442224" w:rsidRPr="00FA3145">
        <w:rPr>
          <w:sz w:val="22"/>
        </w:rPr>
        <w:t>nawcy wspólnie ubiegający się o </w:t>
      </w:r>
      <w:r w:rsidR="00A17B3D" w:rsidRPr="00FA3145">
        <w:rPr>
          <w:sz w:val="22"/>
        </w:rPr>
        <w:t>udzielenie zamówienia mogą polegać na zdolnościach tych z wykonawców, którzy wykonają roboty budowlane, do realizacji których te zdolności są wymagane.</w:t>
      </w:r>
      <w:r w:rsidR="008A7FE9" w:rsidRPr="00FA3145">
        <w:rPr>
          <w:sz w:val="22"/>
        </w:rPr>
        <w:t xml:space="preserve"> </w:t>
      </w:r>
      <w:r w:rsidR="00707FB5" w:rsidRPr="00FA3145">
        <w:rPr>
          <w:sz w:val="22"/>
        </w:rPr>
        <w:t xml:space="preserve">W przypadku, o którym mowa </w:t>
      </w:r>
      <w:r w:rsidR="008A7FE9" w:rsidRPr="00FA3145">
        <w:rPr>
          <w:sz w:val="22"/>
        </w:rPr>
        <w:t>powyżej, wykonawcy wspólnie ubiegający się udzielenie zamówienia dołączają do oferty oświadczenie</w:t>
      </w:r>
      <w:r w:rsidR="009716D1" w:rsidRPr="00FA3145">
        <w:rPr>
          <w:sz w:val="22"/>
        </w:rPr>
        <w:t xml:space="preserve">, z którego wynika, które roboty budowlane wykonają poszczególni wykonawcy – w zgodzie ze wzorem stanowiącym </w:t>
      </w:r>
      <w:r w:rsidR="009716D1" w:rsidRPr="00FA3145">
        <w:rPr>
          <w:b/>
          <w:sz w:val="22"/>
        </w:rPr>
        <w:t>Załącznik nr</w:t>
      </w:r>
      <w:r w:rsidR="004B1F5B" w:rsidRPr="00FA3145">
        <w:rPr>
          <w:b/>
          <w:sz w:val="22"/>
        </w:rPr>
        <w:t xml:space="preserve"> 3</w:t>
      </w:r>
      <w:r w:rsidR="009716D1" w:rsidRPr="00FA3145">
        <w:rPr>
          <w:b/>
          <w:sz w:val="22"/>
        </w:rPr>
        <w:t xml:space="preserve"> do SWZ</w:t>
      </w:r>
      <w:r w:rsidR="009716D1" w:rsidRPr="00FA3145">
        <w:rPr>
          <w:sz w:val="22"/>
        </w:rPr>
        <w:t>.</w:t>
      </w:r>
    </w:p>
    <w:p w14:paraId="363377A9" w14:textId="77777777" w:rsidR="00792E5C" w:rsidRPr="00FA3145" w:rsidRDefault="00AA1D99" w:rsidP="00EE1C10">
      <w:pPr>
        <w:pStyle w:val="Tekstpodstawowy"/>
        <w:numPr>
          <w:ilvl w:val="6"/>
          <w:numId w:val="7"/>
        </w:numPr>
        <w:tabs>
          <w:tab w:val="clear" w:pos="142"/>
        </w:tabs>
        <w:spacing w:line="276" w:lineRule="auto"/>
        <w:ind w:left="426" w:hanging="426"/>
        <w:rPr>
          <w:sz w:val="22"/>
        </w:rPr>
      </w:pPr>
      <w:r w:rsidRPr="00FA3145">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14:paraId="6F8252F4" w14:textId="77777777" w:rsidR="0068434F" w:rsidRPr="00FA3145" w:rsidRDefault="0068434F" w:rsidP="00EE1C10">
      <w:pPr>
        <w:pStyle w:val="Tekstpodstawowy"/>
        <w:numPr>
          <w:ilvl w:val="6"/>
          <w:numId w:val="7"/>
        </w:numPr>
        <w:tabs>
          <w:tab w:val="clear" w:pos="142"/>
        </w:tabs>
        <w:spacing w:line="276" w:lineRule="auto"/>
        <w:ind w:left="426" w:hanging="426"/>
        <w:rPr>
          <w:sz w:val="22"/>
        </w:rPr>
      </w:pPr>
      <w:r w:rsidRPr="00FA3145">
        <w:rPr>
          <w:sz w:val="22"/>
        </w:rPr>
        <w:t xml:space="preserve">Zamawiający nie będzie badać, czy nie zachodzą wobec podwykonawcy nie będącego podmiotem udostępniającym zasoby, podstawy wykluczenia, </w:t>
      </w:r>
      <w:r w:rsidR="002602E9" w:rsidRPr="00FA3145">
        <w:rPr>
          <w:sz w:val="22"/>
        </w:rPr>
        <w:t>które zostały przewidziane względem wykonawcy</w:t>
      </w:r>
      <w:r w:rsidRPr="00FA3145">
        <w:rPr>
          <w:sz w:val="22"/>
        </w:rPr>
        <w:t>.</w:t>
      </w:r>
      <w:r w:rsidR="00914BB9" w:rsidRPr="00FA3145">
        <w:rPr>
          <w:sz w:val="22"/>
        </w:rPr>
        <w:t xml:space="preserve">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00914BB9" w:rsidRPr="00FA3145">
        <w:rPr>
          <w:sz w:val="22"/>
        </w:rPr>
        <w:t>, lub podmiotowych środków dowodowych dotyczących tego podwykonawcy.</w:t>
      </w:r>
    </w:p>
    <w:p w14:paraId="75B53C32" w14:textId="77777777" w:rsidR="002E328C" w:rsidRPr="00FA3145" w:rsidRDefault="007F0EBA" w:rsidP="00EE1C10">
      <w:pPr>
        <w:pStyle w:val="Tekstpodstawowy"/>
        <w:numPr>
          <w:ilvl w:val="6"/>
          <w:numId w:val="7"/>
        </w:numPr>
        <w:tabs>
          <w:tab w:val="clear" w:pos="142"/>
        </w:tabs>
        <w:spacing w:line="276" w:lineRule="auto"/>
        <w:ind w:left="426" w:hanging="426"/>
        <w:rPr>
          <w:sz w:val="22"/>
          <w:szCs w:val="22"/>
        </w:rPr>
      </w:pPr>
      <w:r w:rsidRPr="00FA3145">
        <w:rPr>
          <w:sz w:val="22"/>
        </w:rPr>
        <w:t>Wykonawca może w celu potwierdzenia spełniania war</w:t>
      </w:r>
      <w:r w:rsidR="00087452" w:rsidRPr="00FA3145">
        <w:rPr>
          <w:sz w:val="22"/>
        </w:rPr>
        <w:t>unków udziału w postępowaniu, w </w:t>
      </w:r>
      <w:r w:rsidRPr="00FA3145">
        <w:rPr>
          <w:sz w:val="22"/>
        </w:rPr>
        <w:t xml:space="preserve">stosownych sytuacjach oraz w odniesieniu do konkretnego zamówienia, lub jego części, polegać na </w:t>
      </w:r>
      <w:r w:rsidRPr="00FA3145">
        <w:rPr>
          <w:sz w:val="22"/>
          <w:szCs w:val="22"/>
        </w:rPr>
        <w:t xml:space="preserve">zdolnościach technicznych lub zawodowych lub sytuacji finansowej lub ekonomicznej </w:t>
      </w:r>
      <w:r w:rsidR="0084206A" w:rsidRPr="00FA3145">
        <w:rPr>
          <w:sz w:val="22"/>
          <w:szCs w:val="22"/>
        </w:rPr>
        <w:t>podmiotów udostępniających zasoby</w:t>
      </w:r>
      <w:r w:rsidRPr="00FA3145">
        <w:rPr>
          <w:sz w:val="22"/>
          <w:szCs w:val="22"/>
        </w:rPr>
        <w:t>, niezależnie od charakteru prawnego łączących go z nim</w:t>
      </w:r>
      <w:r w:rsidR="002E328C" w:rsidRPr="00FA3145">
        <w:rPr>
          <w:sz w:val="22"/>
          <w:szCs w:val="22"/>
        </w:rPr>
        <w:t>i</w:t>
      </w:r>
      <w:r w:rsidRPr="00FA3145">
        <w:rPr>
          <w:sz w:val="22"/>
          <w:szCs w:val="22"/>
        </w:rPr>
        <w:t xml:space="preserve"> stosunków prawnych.</w:t>
      </w:r>
    </w:p>
    <w:p w14:paraId="44D3372F" w14:textId="77777777" w:rsidR="000B1484" w:rsidRPr="00FA3145" w:rsidRDefault="002E328C" w:rsidP="00EE1C10">
      <w:pPr>
        <w:pStyle w:val="Tekstpodstawowy"/>
        <w:numPr>
          <w:ilvl w:val="6"/>
          <w:numId w:val="7"/>
        </w:numPr>
        <w:tabs>
          <w:tab w:val="clear" w:pos="142"/>
        </w:tabs>
        <w:spacing w:line="276" w:lineRule="auto"/>
        <w:ind w:left="426" w:hanging="426"/>
        <w:rPr>
          <w:sz w:val="22"/>
          <w:szCs w:val="22"/>
        </w:rPr>
      </w:pPr>
      <w:r w:rsidRPr="00FA3145">
        <w:rPr>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75F8EB00" w14:textId="77777777" w:rsidR="001A3B84" w:rsidRPr="00C82E53" w:rsidRDefault="002E328C" w:rsidP="00EE1C10">
      <w:pPr>
        <w:pStyle w:val="Tekstpodstawowy"/>
        <w:numPr>
          <w:ilvl w:val="6"/>
          <w:numId w:val="7"/>
        </w:numPr>
        <w:tabs>
          <w:tab w:val="clear" w:pos="142"/>
        </w:tabs>
        <w:spacing w:line="276" w:lineRule="auto"/>
        <w:ind w:left="426" w:hanging="426"/>
        <w:rPr>
          <w:sz w:val="22"/>
          <w:szCs w:val="22"/>
          <w:u w:val="single"/>
        </w:rPr>
      </w:pPr>
      <w:r w:rsidRPr="00FA3145">
        <w:rPr>
          <w:sz w:val="22"/>
          <w:szCs w:val="22"/>
        </w:rPr>
        <w:t xml:space="preserve">Wykonawca, który polega na zdolnościach lub sytuacji podmiotów udostępniających zasoby, składa, </w:t>
      </w:r>
      <w:r w:rsidRPr="00C82E53">
        <w:rPr>
          <w:sz w:val="22"/>
          <w:szCs w:val="22"/>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95C528A" w14:textId="77777777" w:rsidR="002E328C" w:rsidRPr="00FA3145" w:rsidRDefault="002E328C" w:rsidP="00EE1C10">
      <w:pPr>
        <w:pStyle w:val="Tekstpodstawowy"/>
        <w:numPr>
          <w:ilvl w:val="6"/>
          <w:numId w:val="7"/>
        </w:numPr>
        <w:tabs>
          <w:tab w:val="clear" w:pos="142"/>
        </w:tabs>
        <w:spacing w:line="276" w:lineRule="auto"/>
        <w:ind w:left="426" w:hanging="426"/>
        <w:rPr>
          <w:sz w:val="22"/>
          <w:szCs w:val="22"/>
        </w:rPr>
      </w:pPr>
      <w:r w:rsidRPr="00FA3145">
        <w:rPr>
          <w:sz w:val="22"/>
          <w:szCs w:val="22"/>
        </w:rPr>
        <w:t>Zobowiązanie podmiotu udostępniającego zasoby, o którym mowa w</w:t>
      </w:r>
      <w:r w:rsidR="00944744" w:rsidRPr="00FA3145">
        <w:rPr>
          <w:sz w:val="22"/>
          <w:szCs w:val="22"/>
        </w:rPr>
        <w:t xml:space="preserve"> ust. poprzedzającym</w:t>
      </w:r>
      <w:r w:rsidRPr="00FA3145">
        <w:rPr>
          <w:sz w:val="22"/>
          <w:szCs w:val="22"/>
        </w:rPr>
        <w:t>, potwierdza, że stosunek łączący wykonawcę z podmiotami udostępniającymi zasoby gwarantuje rzeczywisty dostęp do tych zasobów oraz określa w szczególności:</w:t>
      </w:r>
    </w:p>
    <w:p w14:paraId="15D75592" w14:textId="77777777" w:rsidR="002E328C" w:rsidRPr="00FA3145" w:rsidRDefault="002E328C" w:rsidP="005A605A">
      <w:pPr>
        <w:spacing w:line="276" w:lineRule="auto"/>
        <w:ind w:left="851" w:hanging="426"/>
        <w:jc w:val="both"/>
        <w:rPr>
          <w:sz w:val="22"/>
          <w:szCs w:val="22"/>
        </w:rPr>
      </w:pPr>
      <w:r w:rsidRPr="00FA3145">
        <w:rPr>
          <w:sz w:val="22"/>
          <w:szCs w:val="22"/>
        </w:rPr>
        <w:t xml:space="preserve">1) </w:t>
      </w:r>
      <w:r w:rsidR="005A605A">
        <w:rPr>
          <w:sz w:val="22"/>
          <w:szCs w:val="22"/>
        </w:rPr>
        <w:tab/>
      </w:r>
      <w:r w:rsidRPr="00FA3145">
        <w:rPr>
          <w:sz w:val="22"/>
          <w:szCs w:val="22"/>
        </w:rPr>
        <w:t>zakres dostępnych wykonawcy zasobów podmiotu udostępniającego zasoby;</w:t>
      </w:r>
    </w:p>
    <w:p w14:paraId="00FA88ED" w14:textId="77777777" w:rsidR="002E328C" w:rsidRPr="00FA3145" w:rsidRDefault="002E328C" w:rsidP="005A605A">
      <w:pPr>
        <w:spacing w:line="276" w:lineRule="auto"/>
        <w:ind w:left="851" w:hanging="426"/>
        <w:jc w:val="both"/>
        <w:rPr>
          <w:sz w:val="22"/>
          <w:szCs w:val="22"/>
        </w:rPr>
      </w:pPr>
      <w:r w:rsidRPr="00FA3145">
        <w:rPr>
          <w:sz w:val="22"/>
          <w:szCs w:val="22"/>
        </w:rPr>
        <w:t xml:space="preserve">2) </w:t>
      </w:r>
      <w:r w:rsidR="005A605A">
        <w:rPr>
          <w:sz w:val="22"/>
          <w:szCs w:val="22"/>
        </w:rPr>
        <w:tab/>
      </w:r>
      <w:r w:rsidRPr="00FA3145">
        <w:rPr>
          <w:sz w:val="22"/>
          <w:szCs w:val="22"/>
        </w:rPr>
        <w:t>sposób i okres udostępnienia wykonawcy i wykorzystania przez niego zasobów podmiotu udostępniającego te zasoby przy wykonywaniu zamówienia;</w:t>
      </w:r>
    </w:p>
    <w:p w14:paraId="26639922" w14:textId="77777777" w:rsidR="002E328C" w:rsidRPr="00FA3145" w:rsidRDefault="002E328C" w:rsidP="005A605A">
      <w:pPr>
        <w:spacing w:line="276" w:lineRule="auto"/>
        <w:ind w:left="851" w:hanging="426"/>
        <w:jc w:val="both"/>
        <w:rPr>
          <w:sz w:val="22"/>
          <w:szCs w:val="22"/>
        </w:rPr>
      </w:pPr>
      <w:r w:rsidRPr="00FA3145">
        <w:rPr>
          <w:sz w:val="22"/>
          <w:szCs w:val="22"/>
        </w:rPr>
        <w:t xml:space="preserve">3) </w:t>
      </w:r>
      <w:r w:rsidR="005A605A">
        <w:rPr>
          <w:sz w:val="22"/>
          <w:szCs w:val="22"/>
        </w:rPr>
        <w:tab/>
        <w:t>c</w:t>
      </w:r>
      <w:r w:rsidRPr="00FA3145">
        <w:rPr>
          <w:sz w:val="22"/>
          <w:szCs w:val="22"/>
        </w:rPr>
        <w:t>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55F66732" w14:textId="77777777" w:rsidR="002E328C" w:rsidRPr="00FA3145" w:rsidRDefault="00537BEF" w:rsidP="00EE1C10">
      <w:pPr>
        <w:pStyle w:val="Tekstpodstawowy"/>
        <w:numPr>
          <w:ilvl w:val="6"/>
          <w:numId w:val="7"/>
        </w:numPr>
        <w:tabs>
          <w:tab w:val="clear" w:pos="142"/>
        </w:tabs>
        <w:spacing w:line="276" w:lineRule="auto"/>
        <w:ind w:left="426" w:hanging="426"/>
        <w:rPr>
          <w:sz w:val="22"/>
          <w:szCs w:val="22"/>
        </w:rPr>
      </w:pPr>
      <w:r w:rsidRPr="00FA3145">
        <w:rPr>
          <w:sz w:val="22"/>
          <w:szCs w:val="22"/>
        </w:rPr>
        <w:lastRenderedPageBreak/>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FA3145">
        <w:rPr>
          <w:sz w:val="22"/>
          <w:szCs w:val="22"/>
        </w:rPr>
        <w:t>w </w:t>
      </w:r>
      <w:r w:rsidR="002D45D7" w:rsidRPr="00FA3145">
        <w:rPr>
          <w:sz w:val="22"/>
          <w:szCs w:val="22"/>
        </w:rPr>
        <w:t>pkt</w:t>
      </w:r>
      <w:r w:rsidR="005A605A">
        <w:rPr>
          <w:sz w:val="22"/>
          <w:szCs w:val="22"/>
        </w:rPr>
        <w:t xml:space="preserve"> 1 </w:t>
      </w:r>
      <w:proofErr w:type="spellStart"/>
      <w:r w:rsidR="005A605A">
        <w:rPr>
          <w:sz w:val="22"/>
          <w:szCs w:val="22"/>
        </w:rPr>
        <w:t>ppkt</w:t>
      </w:r>
      <w:proofErr w:type="spellEnd"/>
      <w:r w:rsidR="005A605A">
        <w:rPr>
          <w:sz w:val="22"/>
          <w:szCs w:val="22"/>
        </w:rPr>
        <w:t xml:space="preserve"> 2)</w:t>
      </w:r>
      <w:r w:rsidRPr="00FA3145">
        <w:rPr>
          <w:sz w:val="22"/>
          <w:szCs w:val="22"/>
        </w:rPr>
        <w:t>, a także bada, czy nie zachodzą wobec tego podmiotu podstawy wykluczenia, które zostały przewidziane względem wykonawcy.</w:t>
      </w:r>
    </w:p>
    <w:p w14:paraId="68E1D732" w14:textId="77777777" w:rsidR="00BF2A73" w:rsidRPr="00FA3145" w:rsidRDefault="00352AAB" w:rsidP="00EE1C10">
      <w:pPr>
        <w:pStyle w:val="Tekstpodstawowy"/>
        <w:numPr>
          <w:ilvl w:val="6"/>
          <w:numId w:val="7"/>
        </w:numPr>
        <w:tabs>
          <w:tab w:val="clear" w:pos="142"/>
        </w:tabs>
        <w:spacing w:line="276" w:lineRule="auto"/>
        <w:ind w:left="426" w:hanging="426"/>
        <w:rPr>
          <w:sz w:val="22"/>
          <w:szCs w:val="22"/>
        </w:rPr>
      </w:pPr>
      <w:r w:rsidRPr="00FA3145">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B097C38" w14:textId="77777777" w:rsidR="009A60C6" w:rsidRPr="00FA3145" w:rsidRDefault="009A60C6" w:rsidP="00EE1C10">
      <w:pPr>
        <w:pStyle w:val="Tekstpodstawowy"/>
        <w:numPr>
          <w:ilvl w:val="6"/>
          <w:numId w:val="7"/>
        </w:numPr>
        <w:tabs>
          <w:tab w:val="clear" w:pos="142"/>
        </w:tabs>
        <w:spacing w:line="276" w:lineRule="auto"/>
        <w:ind w:left="426" w:hanging="426"/>
        <w:rPr>
          <w:sz w:val="22"/>
          <w:szCs w:val="22"/>
        </w:rPr>
      </w:pPr>
      <w:r w:rsidRPr="00FA3145">
        <w:rPr>
          <w:sz w:val="22"/>
          <w:szCs w:val="22"/>
        </w:rPr>
        <w:t>Jeżeli zdolności techniczne lub zawodowe, sytuacja ekonomiczna lub finansowa podmiotu udostępniającego zasoby nie potwierdzają spełniania prz</w:t>
      </w:r>
      <w:r w:rsidR="000F410E" w:rsidRPr="00FA3145">
        <w:rPr>
          <w:sz w:val="22"/>
          <w:szCs w:val="22"/>
        </w:rPr>
        <w:t>ez wykonawcę warunków udziału w </w:t>
      </w:r>
      <w:r w:rsidRPr="00FA3145">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FA3145">
        <w:rPr>
          <w:sz w:val="22"/>
          <w:szCs w:val="22"/>
        </w:rPr>
        <w:t>elnie spełnia warunki udziału w </w:t>
      </w:r>
      <w:r w:rsidRPr="00FA3145">
        <w:rPr>
          <w:sz w:val="22"/>
          <w:szCs w:val="22"/>
        </w:rPr>
        <w:t>postępowaniu.</w:t>
      </w:r>
    </w:p>
    <w:p w14:paraId="75EF4F20" w14:textId="77777777" w:rsidR="009A60C6" w:rsidRPr="00FA3145" w:rsidRDefault="009A60C6" w:rsidP="00EE1C10">
      <w:pPr>
        <w:pStyle w:val="Tekstpodstawowy"/>
        <w:numPr>
          <w:ilvl w:val="6"/>
          <w:numId w:val="7"/>
        </w:numPr>
        <w:tabs>
          <w:tab w:val="clear" w:pos="142"/>
        </w:tabs>
        <w:spacing w:line="276" w:lineRule="auto"/>
        <w:ind w:left="426" w:hanging="426"/>
        <w:rPr>
          <w:sz w:val="22"/>
          <w:szCs w:val="22"/>
        </w:rPr>
      </w:pPr>
      <w:r w:rsidRPr="00FA3145">
        <w:rPr>
          <w:sz w:val="22"/>
          <w:szCs w:val="22"/>
        </w:rPr>
        <w:t xml:space="preserve">Wykonawca nie może, po upływie terminu składania ofert, powoływać się na zdolności lub sytuację podmiotów udostępniających zasoby, jeżeli na etapie składania </w:t>
      </w:r>
      <w:r w:rsidR="00FC784A" w:rsidRPr="00FA3145">
        <w:rPr>
          <w:sz w:val="22"/>
          <w:szCs w:val="22"/>
        </w:rPr>
        <w:t>ofert nie polegał on w </w:t>
      </w:r>
      <w:r w:rsidRPr="00FA3145">
        <w:rPr>
          <w:sz w:val="22"/>
          <w:szCs w:val="22"/>
        </w:rPr>
        <w:t>danym zakresie na zdolnościach lub sytuacji podmiotów udostępniających zasoby.</w:t>
      </w:r>
    </w:p>
    <w:p w14:paraId="78BB7635" w14:textId="77777777" w:rsidR="00BC2006" w:rsidRPr="00FA3145" w:rsidRDefault="00276570" w:rsidP="00EE1C10">
      <w:pPr>
        <w:pStyle w:val="Tekstpodstawowy"/>
        <w:numPr>
          <w:ilvl w:val="6"/>
          <w:numId w:val="7"/>
        </w:numPr>
        <w:tabs>
          <w:tab w:val="clear" w:pos="142"/>
        </w:tabs>
        <w:spacing w:line="276" w:lineRule="auto"/>
        <w:ind w:left="426" w:hanging="426"/>
        <w:rPr>
          <w:sz w:val="22"/>
          <w:szCs w:val="22"/>
        </w:rPr>
      </w:pPr>
      <w:r w:rsidRPr="00FA3145">
        <w:rPr>
          <w:sz w:val="22"/>
          <w:szCs w:val="22"/>
        </w:rPr>
        <w:t>Ocena spełniania warunków udziału w postępowaniu zostanie dokonana na podstawie oświadczeń i dokumentów złożonych przez wykonawców na zasadzie SPEŁNIA/NIE SPEŁNIA.</w:t>
      </w:r>
    </w:p>
    <w:p w14:paraId="4AB2CB8F" w14:textId="77777777" w:rsidR="00516366" w:rsidRPr="00FA3145" w:rsidRDefault="00516366" w:rsidP="00EE1C10">
      <w:pPr>
        <w:pStyle w:val="Tekstpodstawowy"/>
        <w:numPr>
          <w:ilvl w:val="6"/>
          <w:numId w:val="7"/>
        </w:numPr>
        <w:tabs>
          <w:tab w:val="clear" w:pos="142"/>
        </w:tabs>
        <w:spacing w:line="276" w:lineRule="auto"/>
        <w:ind w:left="426" w:hanging="426"/>
        <w:rPr>
          <w:sz w:val="22"/>
          <w:szCs w:val="22"/>
        </w:rPr>
      </w:pPr>
      <w:r w:rsidRPr="00FA3145">
        <w:rPr>
          <w:sz w:val="22"/>
          <w:szCs w:val="22"/>
        </w:rPr>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 niniejszej</w:t>
      </w:r>
      <w:r w:rsidR="0040613F"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483813FA" w14:textId="77777777" w:rsidR="00516366" w:rsidRPr="00FA3145" w:rsidRDefault="00516366" w:rsidP="005A605A">
      <w:pPr>
        <w:spacing w:line="276" w:lineRule="auto"/>
        <w:ind w:left="426"/>
        <w:jc w:val="both"/>
        <w:rPr>
          <w:sz w:val="22"/>
          <w:szCs w:val="22"/>
        </w:rPr>
      </w:pPr>
      <w:r w:rsidRPr="00FA3145">
        <w:rPr>
          <w:sz w:val="22"/>
          <w:szCs w:val="22"/>
        </w:rPr>
        <w:t>Kursy walut dostępne są pod następującym adresem internetowym:</w:t>
      </w:r>
    </w:p>
    <w:p w14:paraId="2A632E4C" w14:textId="77777777" w:rsidR="00516366" w:rsidRPr="00FA3145" w:rsidRDefault="00B25C59" w:rsidP="005A605A">
      <w:pPr>
        <w:spacing w:line="276" w:lineRule="auto"/>
        <w:ind w:left="426"/>
        <w:jc w:val="both"/>
        <w:rPr>
          <w:sz w:val="22"/>
          <w:szCs w:val="22"/>
        </w:rPr>
      </w:pPr>
      <w:hyperlink r:id="rId11" w:history="1">
        <w:r w:rsidR="00516366" w:rsidRPr="00FA3145">
          <w:rPr>
            <w:rStyle w:val="Hipercze"/>
            <w:color w:val="auto"/>
            <w:sz w:val="22"/>
            <w:szCs w:val="22"/>
          </w:rPr>
          <w:t>http://www.nbp.pl/home.aspx?f=/kursy/kursy_archiwum.html</w:t>
        </w:r>
      </w:hyperlink>
    </w:p>
    <w:p w14:paraId="39F3D03C" w14:textId="77777777" w:rsidR="00516366" w:rsidRPr="00FA3145" w:rsidRDefault="00516366" w:rsidP="005A605A">
      <w:pPr>
        <w:spacing w:line="276" w:lineRule="auto"/>
        <w:ind w:left="426"/>
        <w:jc w:val="both"/>
        <w:rPr>
          <w:sz w:val="22"/>
          <w:szCs w:val="22"/>
        </w:rPr>
      </w:pPr>
      <w:r w:rsidRPr="00FA3145">
        <w:rPr>
          <w:sz w:val="22"/>
          <w:szCs w:val="22"/>
        </w:rPr>
        <w:t>Zamawiający będzie korzystał z Archiwum kursów średnich – tabela A .</w:t>
      </w:r>
    </w:p>
    <w:p w14:paraId="5988513B" w14:textId="77777777" w:rsidR="00516366" w:rsidRPr="00FA3145" w:rsidRDefault="00B25C59" w:rsidP="005A605A">
      <w:pPr>
        <w:pStyle w:val="Tekstpodstawowy"/>
        <w:tabs>
          <w:tab w:val="clear" w:pos="142"/>
        </w:tabs>
        <w:spacing w:line="276" w:lineRule="auto"/>
        <w:ind w:left="426"/>
        <w:rPr>
          <w:sz w:val="22"/>
          <w:szCs w:val="22"/>
        </w:rPr>
      </w:pPr>
      <w:hyperlink r:id="rId12" w:history="1">
        <w:r w:rsidR="00516366" w:rsidRPr="00FA3145">
          <w:rPr>
            <w:rStyle w:val="Hipercze"/>
            <w:color w:val="auto"/>
            <w:sz w:val="22"/>
            <w:szCs w:val="22"/>
          </w:rPr>
          <w:t>http://www.nbp.pl/home.aspx?c=/ascx/archa.ascx</w:t>
        </w:r>
      </w:hyperlink>
    </w:p>
    <w:p w14:paraId="5DA1308E" w14:textId="77777777" w:rsidR="003C664E" w:rsidRPr="00FA3145" w:rsidRDefault="003C664E" w:rsidP="00FA3145">
      <w:pPr>
        <w:pStyle w:val="Tekstpodstawowy"/>
        <w:tabs>
          <w:tab w:val="clear" w:pos="142"/>
        </w:tabs>
        <w:spacing w:line="276" w:lineRule="auto"/>
        <w:rPr>
          <w:sz w:val="22"/>
          <w:szCs w:val="22"/>
        </w:rPr>
      </w:pPr>
    </w:p>
    <w:p w14:paraId="0BD0958D" w14:textId="77777777" w:rsidR="007B7170" w:rsidRPr="00BD2AC0" w:rsidRDefault="00B0282A" w:rsidP="00EE1C10">
      <w:pPr>
        <w:pStyle w:val="Nagwek3"/>
        <w:numPr>
          <w:ilvl w:val="0"/>
          <w:numId w:val="9"/>
        </w:numPr>
        <w:spacing w:line="276" w:lineRule="auto"/>
        <w:ind w:left="567" w:hanging="566"/>
        <w:jc w:val="both"/>
        <w:rPr>
          <w:caps/>
          <w:sz w:val="22"/>
          <w:highlight w:val="lightGray"/>
        </w:rPr>
      </w:pPr>
      <w:r w:rsidRPr="00BD2AC0">
        <w:rPr>
          <w:caps/>
          <w:sz w:val="22"/>
          <w:highlight w:val="lightGray"/>
        </w:rPr>
        <w:t xml:space="preserve">WYKAZ OŚWIADCZEŃ </w:t>
      </w:r>
      <w:r w:rsidR="00172738" w:rsidRPr="00BD2AC0">
        <w:rPr>
          <w:caps/>
          <w:sz w:val="22"/>
          <w:highlight w:val="lightGray"/>
        </w:rPr>
        <w:t xml:space="preserve">składanych przez wykonawcę w celu </w:t>
      </w:r>
      <w:r w:rsidR="00172738" w:rsidRPr="00BD2AC0">
        <w:rPr>
          <w:caps/>
          <w:sz w:val="22"/>
          <w:highlight w:val="lightGray"/>
          <w:u w:val="single"/>
        </w:rPr>
        <w:t>wstępnego</w:t>
      </w:r>
      <w:r w:rsidRPr="00BD2AC0">
        <w:rPr>
          <w:caps/>
          <w:sz w:val="22"/>
          <w:highlight w:val="lightGray"/>
          <w:u w:val="single"/>
        </w:rPr>
        <w:t xml:space="preserve"> </w:t>
      </w:r>
      <w:r w:rsidR="00172738" w:rsidRPr="00BD2AC0">
        <w:rPr>
          <w:caps/>
          <w:sz w:val="22"/>
          <w:highlight w:val="lightGray"/>
          <w:u w:val="single"/>
        </w:rPr>
        <w:t>POTWIERDZenia</w:t>
      </w:r>
      <w:r w:rsidR="00172738" w:rsidRPr="00BD2AC0">
        <w:rPr>
          <w:caps/>
          <w:sz w:val="22"/>
          <w:highlight w:val="lightGray"/>
        </w:rPr>
        <w:t>, że nie podlega on wYKLUCZENIu oraz spełnia warunki udziału w postępowaniu</w:t>
      </w:r>
    </w:p>
    <w:p w14:paraId="5C05ED28" w14:textId="77777777" w:rsidR="007B7170" w:rsidRPr="00FA3145" w:rsidRDefault="007B7170" w:rsidP="00FA3145">
      <w:pPr>
        <w:tabs>
          <w:tab w:val="left" w:pos="567"/>
        </w:tabs>
        <w:spacing w:line="276" w:lineRule="auto"/>
        <w:jc w:val="both"/>
        <w:rPr>
          <w:color w:val="FF0000"/>
          <w:sz w:val="22"/>
        </w:rPr>
      </w:pPr>
    </w:p>
    <w:p w14:paraId="6A67F471" w14:textId="77777777" w:rsidR="00AC6A0B" w:rsidRPr="00FA3145" w:rsidRDefault="009215AF" w:rsidP="00EE1C10">
      <w:pPr>
        <w:widowControl w:val="0"/>
        <w:numPr>
          <w:ilvl w:val="0"/>
          <w:numId w:val="11"/>
        </w:numPr>
        <w:spacing w:line="276" w:lineRule="auto"/>
        <w:ind w:left="426" w:right="150" w:hanging="426"/>
        <w:jc w:val="both"/>
        <w:rPr>
          <w:rFonts w:eastAsia="Arial"/>
          <w:strike/>
          <w:sz w:val="22"/>
          <w:szCs w:val="22"/>
        </w:rPr>
      </w:pPr>
      <w:r w:rsidRPr="00FA3145">
        <w:rPr>
          <w:sz w:val="22"/>
        </w:rPr>
        <w:t xml:space="preserve">W celu potwierdzenia, że wykonawca nie podlega wykluczeniu </w:t>
      </w:r>
      <w:r w:rsidR="00542299" w:rsidRPr="00FA3145">
        <w:rPr>
          <w:sz w:val="22"/>
        </w:rPr>
        <w:t>na podstawie przepisów, o </w:t>
      </w:r>
      <w:r w:rsidR="00922114" w:rsidRPr="00FA3145">
        <w:rPr>
          <w:sz w:val="22"/>
        </w:rPr>
        <w:t xml:space="preserve">których mowa w art. </w:t>
      </w:r>
      <w:r w:rsidR="0007001F" w:rsidRPr="00FA3145">
        <w:rPr>
          <w:sz w:val="22"/>
        </w:rPr>
        <w:t>108 ust. 1</w:t>
      </w:r>
      <w:r w:rsidR="00F375DA" w:rsidRPr="00FA3145">
        <w:rPr>
          <w:sz w:val="22"/>
        </w:rPr>
        <w:t xml:space="preserve"> </w:t>
      </w:r>
      <w:r w:rsidR="00B62384" w:rsidRPr="00FA3145">
        <w:rPr>
          <w:sz w:val="22"/>
        </w:rPr>
        <w:t>pkt 1) – 6)</w:t>
      </w:r>
      <w:r w:rsidR="00F81D83" w:rsidRPr="00FA3145">
        <w:rPr>
          <w:sz w:val="22"/>
        </w:rPr>
        <w:t xml:space="preserve"> </w:t>
      </w:r>
      <w:r w:rsidR="00F375DA" w:rsidRPr="00FA3145">
        <w:rPr>
          <w:sz w:val="22"/>
        </w:rPr>
        <w:t>ustawy</w:t>
      </w:r>
      <w:r w:rsidR="000873DF">
        <w:rPr>
          <w:sz w:val="22"/>
        </w:rPr>
        <w:t xml:space="preserve"> </w:t>
      </w:r>
      <w:proofErr w:type="spellStart"/>
      <w:r w:rsidR="000873DF">
        <w:rPr>
          <w:sz w:val="22"/>
        </w:rPr>
        <w:t>Pzp</w:t>
      </w:r>
      <w:proofErr w:type="spellEnd"/>
      <w:r w:rsidR="00FA7651" w:rsidRPr="00FA3145">
        <w:rPr>
          <w:sz w:val="22"/>
        </w:rPr>
        <w:t xml:space="preserve"> </w:t>
      </w:r>
      <w:r w:rsidRPr="00FA3145">
        <w:rPr>
          <w:sz w:val="22"/>
        </w:rPr>
        <w:t>oraz sp</w:t>
      </w:r>
      <w:r w:rsidR="00AD4BEC" w:rsidRPr="00FA3145">
        <w:rPr>
          <w:sz w:val="22"/>
        </w:rPr>
        <w:t>ełnia warunki udziału w </w:t>
      </w:r>
      <w:r w:rsidRPr="00FA3145">
        <w:rPr>
          <w:sz w:val="22"/>
        </w:rPr>
        <w:t>postępowaniu</w:t>
      </w:r>
      <w:r w:rsidR="006D6E0C" w:rsidRPr="00FA3145">
        <w:rPr>
          <w:sz w:val="22"/>
        </w:rPr>
        <w:t xml:space="preserve">, </w:t>
      </w:r>
      <w:r w:rsidR="000800E8" w:rsidRPr="00FA3145">
        <w:rPr>
          <w:sz w:val="22"/>
        </w:rPr>
        <w:t xml:space="preserve">do </w:t>
      </w:r>
      <w:r w:rsidR="000800E8" w:rsidRPr="00FA3145">
        <w:rPr>
          <w:rFonts w:eastAsia="Arial"/>
          <w:spacing w:val="-5"/>
          <w:w w:val="105"/>
          <w:sz w:val="22"/>
          <w:szCs w:val="22"/>
        </w:rPr>
        <w:t xml:space="preserve">oferty </w:t>
      </w:r>
      <w:r w:rsidR="00D821ED" w:rsidRPr="00FA3145">
        <w:rPr>
          <w:rFonts w:eastAsia="Arial"/>
          <w:spacing w:val="-5"/>
          <w:w w:val="105"/>
          <w:sz w:val="22"/>
          <w:szCs w:val="22"/>
        </w:rPr>
        <w:t xml:space="preserve">musi dołączyć aktualne na dzień składania ofert  </w:t>
      </w:r>
      <w:r w:rsidR="00FA68AB" w:rsidRPr="00FA3145">
        <w:rPr>
          <w:rFonts w:eastAsia="Arial"/>
          <w:spacing w:val="-5"/>
          <w:w w:val="105"/>
          <w:sz w:val="22"/>
          <w:szCs w:val="22"/>
        </w:rPr>
        <w:t>oświadczenia</w:t>
      </w:r>
      <w:r w:rsidR="00D821ED" w:rsidRPr="00FA3145">
        <w:rPr>
          <w:rFonts w:eastAsia="Arial"/>
          <w:spacing w:val="-5"/>
          <w:w w:val="105"/>
          <w:sz w:val="22"/>
          <w:szCs w:val="22"/>
        </w:rPr>
        <w:t xml:space="preserve"> </w:t>
      </w:r>
      <w:r w:rsidR="00F54CF9" w:rsidRPr="00FA3145">
        <w:rPr>
          <w:sz w:val="22"/>
        </w:rPr>
        <w:t>w zakresie wskazanym przez zamawiającego w </w:t>
      </w:r>
      <w:r w:rsidR="00F54CF9" w:rsidRPr="00FA3145">
        <w:rPr>
          <w:b/>
          <w:sz w:val="22"/>
        </w:rPr>
        <w:t>załączniku nr 2 i 3 do SWZ</w:t>
      </w:r>
      <w:r w:rsidR="00A12192" w:rsidRPr="00FA3145">
        <w:rPr>
          <w:b/>
          <w:sz w:val="22"/>
        </w:rPr>
        <w:t>.</w:t>
      </w:r>
    </w:p>
    <w:p w14:paraId="311975E2" w14:textId="77777777" w:rsidR="00C150E8" w:rsidRPr="00FA3145" w:rsidRDefault="00ED2EC0" w:rsidP="00EE1C10">
      <w:pPr>
        <w:pStyle w:val="Akapitzlist"/>
        <w:widowControl w:val="0"/>
        <w:numPr>
          <w:ilvl w:val="0"/>
          <w:numId w:val="11"/>
        </w:numPr>
        <w:spacing w:line="276" w:lineRule="auto"/>
        <w:ind w:left="426" w:right="150" w:hanging="426"/>
        <w:jc w:val="both"/>
        <w:rPr>
          <w:rFonts w:eastAsia="Arial"/>
          <w:sz w:val="22"/>
          <w:szCs w:val="22"/>
        </w:rPr>
      </w:pPr>
      <w:r w:rsidRPr="00FA3145">
        <w:rPr>
          <w:rFonts w:eastAsia="Arial"/>
          <w:sz w:val="22"/>
          <w:szCs w:val="22"/>
        </w:rPr>
        <w:t>Oświadczeni</w:t>
      </w:r>
      <w:r w:rsidR="00F81D83" w:rsidRPr="00FA3145">
        <w:rPr>
          <w:rFonts w:eastAsia="Arial"/>
          <w:sz w:val="22"/>
          <w:szCs w:val="22"/>
        </w:rPr>
        <w:t>a</w:t>
      </w:r>
      <w:r w:rsidR="00C150E8" w:rsidRPr="00FA3145">
        <w:rPr>
          <w:rFonts w:eastAsia="Arial"/>
          <w:sz w:val="22"/>
          <w:szCs w:val="22"/>
        </w:rPr>
        <w:t>, o</w:t>
      </w:r>
      <w:r w:rsidR="00F81D83" w:rsidRPr="00FA3145">
        <w:rPr>
          <w:rFonts w:eastAsia="Arial"/>
          <w:sz w:val="22"/>
          <w:szCs w:val="22"/>
        </w:rPr>
        <w:t xml:space="preserve"> których</w:t>
      </w:r>
      <w:r w:rsidR="00C150E8" w:rsidRPr="00FA3145">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14:paraId="38CC28FB" w14:textId="77777777" w:rsidR="002F2E7B" w:rsidRPr="00FA3145" w:rsidRDefault="00D821ED" w:rsidP="00EE1C10">
      <w:pPr>
        <w:pStyle w:val="Akapitzlist"/>
        <w:widowControl w:val="0"/>
        <w:numPr>
          <w:ilvl w:val="0"/>
          <w:numId w:val="11"/>
        </w:numPr>
        <w:spacing w:line="276" w:lineRule="auto"/>
        <w:ind w:left="426" w:right="150" w:hanging="426"/>
        <w:jc w:val="both"/>
        <w:rPr>
          <w:rFonts w:eastAsia="Arial"/>
          <w:sz w:val="22"/>
          <w:szCs w:val="22"/>
        </w:rPr>
      </w:pPr>
      <w:r w:rsidRPr="00FA3145">
        <w:rPr>
          <w:rFonts w:eastAsia="Arial"/>
          <w:sz w:val="22"/>
          <w:szCs w:val="22"/>
        </w:rPr>
        <w:t xml:space="preserve">W przypadku wspólnego ubiegania się o zamówienie przez </w:t>
      </w:r>
      <w:r w:rsidR="002974F1" w:rsidRPr="00FA3145">
        <w:rPr>
          <w:rFonts w:eastAsia="Arial"/>
          <w:sz w:val="22"/>
          <w:szCs w:val="22"/>
        </w:rPr>
        <w:t xml:space="preserve">wykonawców </w:t>
      </w:r>
      <w:r w:rsidR="007B6270" w:rsidRPr="00FA3145">
        <w:rPr>
          <w:rFonts w:eastAsia="Arial"/>
          <w:sz w:val="22"/>
          <w:szCs w:val="22"/>
        </w:rPr>
        <w:t>(konsorcjum, spółka cywilna)</w:t>
      </w:r>
      <w:r w:rsidR="0062470F" w:rsidRPr="00FA3145">
        <w:rPr>
          <w:rFonts w:eastAsia="Arial"/>
          <w:sz w:val="22"/>
          <w:szCs w:val="22"/>
        </w:rPr>
        <w:t xml:space="preserve"> </w:t>
      </w:r>
      <w:r w:rsidR="00284BAD" w:rsidRPr="00FA3145">
        <w:rPr>
          <w:rFonts w:eastAsia="Arial"/>
          <w:sz w:val="22"/>
          <w:szCs w:val="22"/>
        </w:rPr>
        <w:t>aktualne na dzień składania ofert oświadczeni</w:t>
      </w:r>
      <w:r w:rsidR="00533EAF" w:rsidRPr="00FA3145">
        <w:rPr>
          <w:rFonts w:eastAsia="Arial"/>
          <w:sz w:val="22"/>
          <w:szCs w:val="22"/>
        </w:rPr>
        <w:t>a</w:t>
      </w:r>
      <w:r w:rsidR="0065255E" w:rsidRPr="00FA3145">
        <w:rPr>
          <w:rFonts w:eastAsia="Arial"/>
          <w:sz w:val="22"/>
          <w:szCs w:val="22"/>
        </w:rPr>
        <w:t xml:space="preserve">, </w:t>
      </w:r>
      <w:r w:rsidR="002974F1" w:rsidRPr="00FA3145">
        <w:rPr>
          <w:rFonts w:eastAsia="Arial"/>
          <w:sz w:val="22"/>
          <w:szCs w:val="22"/>
        </w:rPr>
        <w:t>o </w:t>
      </w:r>
      <w:r w:rsidR="00533EAF" w:rsidRPr="00FA3145">
        <w:rPr>
          <w:rFonts w:eastAsia="Arial"/>
          <w:sz w:val="22"/>
          <w:szCs w:val="22"/>
        </w:rPr>
        <w:t>których</w:t>
      </w:r>
      <w:r w:rsidRPr="00FA3145">
        <w:rPr>
          <w:rFonts w:eastAsia="Arial"/>
          <w:sz w:val="22"/>
          <w:szCs w:val="22"/>
        </w:rPr>
        <w:t xml:space="preserve"> mowa </w:t>
      </w:r>
      <w:r w:rsidR="00FA7651" w:rsidRPr="00FA3145">
        <w:rPr>
          <w:rFonts w:eastAsia="Arial"/>
          <w:sz w:val="22"/>
          <w:szCs w:val="22"/>
        </w:rPr>
        <w:t xml:space="preserve">w </w:t>
      </w:r>
      <w:r w:rsidR="004A527F" w:rsidRPr="00FA3145">
        <w:rPr>
          <w:rFonts w:eastAsia="Arial"/>
          <w:sz w:val="22"/>
          <w:szCs w:val="22"/>
        </w:rPr>
        <w:t>ust. 1</w:t>
      </w:r>
      <w:r w:rsidR="00FA7651" w:rsidRPr="00FA3145">
        <w:rPr>
          <w:rFonts w:eastAsia="Arial"/>
          <w:sz w:val="22"/>
          <w:szCs w:val="22"/>
        </w:rPr>
        <w:t>,</w:t>
      </w:r>
      <w:r w:rsidR="004A527F" w:rsidRPr="00FA3145">
        <w:rPr>
          <w:rFonts w:eastAsia="Arial"/>
          <w:sz w:val="22"/>
          <w:szCs w:val="22"/>
        </w:rPr>
        <w:t xml:space="preserve"> </w:t>
      </w:r>
      <w:r w:rsidRPr="00FA3145">
        <w:rPr>
          <w:rFonts w:eastAsia="Arial"/>
          <w:sz w:val="22"/>
          <w:szCs w:val="22"/>
        </w:rPr>
        <w:t>składa</w:t>
      </w:r>
      <w:r w:rsidR="004D3F3A" w:rsidRPr="00FA3145">
        <w:rPr>
          <w:rFonts w:eastAsia="Arial"/>
          <w:sz w:val="22"/>
          <w:szCs w:val="22"/>
        </w:rPr>
        <w:t xml:space="preserve"> </w:t>
      </w:r>
      <w:r w:rsidRPr="00FA3145">
        <w:rPr>
          <w:rFonts w:eastAsia="Arial"/>
          <w:sz w:val="22"/>
          <w:szCs w:val="22"/>
          <w:u w:val="single"/>
        </w:rPr>
        <w:t>każdy z wykonawców</w:t>
      </w:r>
      <w:r w:rsidRPr="00FA3145">
        <w:rPr>
          <w:rFonts w:eastAsia="Arial"/>
          <w:sz w:val="22"/>
          <w:szCs w:val="22"/>
        </w:rPr>
        <w:t xml:space="preserve"> </w:t>
      </w:r>
      <w:r w:rsidR="00B16FEA" w:rsidRPr="00FA3145">
        <w:rPr>
          <w:rFonts w:eastAsia="Arial"/>
          <w:sz w:val="22"/>
          <w:szCs w:val="22"/>
        </w:rPr>
        <w:t>(każdy z członków konsorcjum, wspólnik</w:t>
      </w:r>
      <w:r w:rsidR="00C80FA9" w:rsidRPr="00FA3145">
        <w:rPr>
          <w:rFonts w:eastAsia="Arial"/>
          <w:sz w:val="22"/>
          <w:szCs w:val="22"/>
        </w:rPr>
        <w:t xml:space="preserve"> spółki cywilnej</w:t>
      </w:r>
      <w:r w:rsidR="00B16FEA" w:rsidRPr="00FA3145">
        <w:rPr>
          <w:rFonts w:eastAsia="Arial"/>
          <w:sz w:val="22"/>
          <w:szCs w:val="22"/>
        </w:rPr>
        <w:t>)</w:t>
      </w:r>
      <w:r w:rsidR="00C80FA9" w:rsidRPr="00FA3145">
        <w:rPr>
          <w:rFonts w:eastAsia="Arial"/>
          <w:sz w:val="22"/>
          <w:szCs w:val="22"/>
        </w:rPr>
        <w:t xml:space="preserve"> </w:t>
      </w:r>
      <w:r w:rsidRPr="00FA3145">
        <w:rPr>
          <w:rFonts w:eastAsia="Arial"/>
          <w:sz w:val="22"/>
          <w:szCs w:val="22"/>
          <w:u w:val="single"/>
        </w:rPr>
        <w:t>wspólnie</w:t>
      </w:r>
      <w:r w:rsidR="002974F1" w:rsidRPr="00FA3145">
        <w:rPr>
          <w:rFonts w:eastAsia="Arial"/>
          <w:sz w:val="22"/>
          <w:szCs w:val="22"/>
          <w:u w:val="single"/>
        </w:rPr>
        <w:t xml:space="preserve"> ubiegających się o </w:t>
      </w:r>
      <w:r w:rsidRPr="00FA3145">
        <w:rPr>
          <w:rFonts w:eastAsia="Arial"/>
          <w:sz w:val="22"/>
          <w:szCs w:val="22"/>
          <w:u w:val="single"/>
        </w:rPr>
        <w:t>zamówienie</w:t>
      </w:r>
      <w:r w:rsidRPr="00FA3145">
        <w:rPr>
          <w:rFonts w:eastAsia="Arial"/>
          <w:sz w:val="22"/>
          <w:szCs w:val="22"/>
        </w:rPr>
        <w:t xml:space="preserve">. </w:t>
      </w:r>
      <w:r w:rsidR="002F2E7B" w:rsidRPr="00FA3145">
        <w:rPr>
          <w:rFonts w:eastAsia="Arial"/>
          <w:sz w:val="22"/>
          <w:szCs w:val="22"/>
        </w:rPr>
        <w:t xml:space="preserve">Oświadczenia te </w:t>
      </w:r>
      <w:r w:rsidRPr="00FA3145">
        <w:rPr>
          <w:rFonts w:eastAsia="Arial"/>
          <w:sz w:val="22"/>
          <w:szCs w:val="22"/>
        </w:rPr>
        <w:t>potwierdza</w:t>
      </w:r>
      <w:r w:rsidR="002F2E7B" w:rsidRPr="00FA3145">
        <w:rPr>
          <w:rFonts w:eastAsia="Arial"/>
          <w:sz w:val="22"/>
          <w:szCs w:val="22"/>
        </w:rPr>
        <w:t xml:space="preserve">ją brak podstaw wykluczenia oraz </w:t>
      </w:r>
      <w:r w:rsidR="002F2E7B" w:rsidRPr="00FA3145">
        <w:rPr>
          <w:rFonts w:eastAsia="Arial"/>
          <w:sz w:val="22"/>
          <w:szCs w:val="22"/>
        </w:rPr>
        <w:lastRenderedPageBreak/>
        <w:t>spełnianie warunków udziału w postępowaniu w zakresie, w jakim każdy w wykonawców wykazuje spełnianie warunków udziału w postępowaniu.</w:t>
      </w:r>
    </w:p>
    <w:p w14:paraId="0B4D02C6" w14:textId="77777777" w:rsidR="000B77DB" w:rsidRPr="00FA3145" w:rsidRDefault="00007BF6" w:rsidP="00EE1C10">
      <w:pPr>
        <w:pStyle w:val="Akapitzlist"/>
        <w:widowControl w:val="0"/>
        <w:numPr>
          <w:ilvl w:val="0"/>
          <w:numId w:val="11"/>
        </w:numPr>
        <w:spacing w:line="276" w:lineRule="auto"/>
        <w:ind w:left="426" w:right="150" w:hanging="426"/>
        <w:jc w:val="both"/>
        <w:rPr>
          <w:rFonts w:eastAsia="Arial"/>
          <w:sz w:val="22"/>
          <w:szCs w:val="22"/>
        </w:rPr>
      </w:pPr>
      <w:r w:rsidRPr="00FA3145">
        <w:rPr>
          <w:rFonts w:eastAsia="Arial"/>
          <w:sz w:val="22"/>
          <w:szCs w:val="22"/>
        </w:rPr>
        <w:t xml:space="preserve">Wykonawca, w przypadku polegania na zdolnościach lub sytuacji podmiotów udostępniających zasoby, przedstawia wraz z oświadczeniem, o którym mowa w ust. 1 także </w:t>
      </w:r>
      <w:r w:rsidRPr="00FA3145">
        <w:rPr>
          <w:rFonts w:eastAsia="Arial"/>
          <w:sz w:val="22"/>
          <w:szCs w:val="22"/>
          <w:u w:val="single"/>
        </w:rPr>
        <w:t>oświadczenie podmiotu udostępniającego zasoby</w:t>
      </w:r>
      <w:r w:rsidRPr="00FA3145">
        <w:rPr>
          <w:rFonts w:eastAsia="Arial"/>
          <w:sz w:val="22"/>
          <w:szCs w:val="22"/>
        </w:rPr>
        <w:t xml:space="preserve">, potwierdzające brak podstaw wykluczenia tego podmiotu oraz </w:t>
      </w:r>
      <w:r w:rsidR="001E2921" w:rsidRPr="00FA3145">
        <w:rPr>
          <w:rFonts w:eastAsia="Arial"/>
          <w:sz w:val="22"/>
          <w:szCs w:val="22"/>
        </w:rPr>
        <w:t>spełnianie warunków udziału w postępowaniu w zakresie, w jakim wykonawca powołuje się na jego zasoby.</w:t>
      </w:r>
      <w:r w:rsidR="001A5D30" w:rsidRPr="00FA3145">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osobistym </w:t>
      </w:r>
      <w:r w:rsidR="001A5D30" w:rsidRPr="00FA3145">
        <w:rPr>
          <w:rFonts w:eastAsia="Arial"/>
          <w:sz w:val="22"/>
          <w:szCs w:val="22"/>
          <w:u w:val="single"/>
        </w:rPr>
        <w:t>podmiotu udostępniającego zasoby</w:t>
      </w:r>
      <w:r w:rsidR="001A5D30" w:rsidRPr="00FA3145">
        <w:rPr>
          <w:rFonts w:eastAsia="Arial"/>
          <w:sz w:val="22"/>
          <w:szCs w:val="22"/>
        </w:rPr>
        <w:t>.</w:t>
      </w:r>
    </w:p>
    <w:p w14:paraId="24701463" w14:textId="77777777" w:rsidR="000B77DB" w:rsidRPr="00FA3145" w:rsidRDefault="000B77DB" w:rsidP="00EE1C10">
      <w:pPr>
        <w:pStyle w:val="Akapitzlist"/>
        <w:widowControl w:val="0"/>
        <w:numPr>
          <w:ilvl w:val="0"/>
          <w:numId w:val="11"/>
        </w:numPr>
        <w:spacing w:line="276" w:lineRule="auto"/>
        <w:ind w:left="426" w:right="150" w:hanging="426"/>
        <w:jc w:val="both"/>
        <w:rPr>
          <w:rFonts w:eastAsia="Arial"/>
          <w:sz w:val="22"/>
          <w:szCs w:val="22"/>
        </w:rPr>
      </w:pPr>
      <w:r w:rsidRPr="00FA3145">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Pr="00FA3145">
        <w:rPr>
          <w:sz w:val="22"/>
        </w:rPr>
        <w:t>, lub podmiotowych środków dowodowych dotyczących tego podwykonawcy.</w:t>
      </w:r>
    </w:p>
    <w:p w14:paraId="7ACAE51D" w14:textId="77777777" w:rsidR="00FE3D3A" w:rsidRPr="00FA3145" w:rsidRDefault="00FE3D3A" w:rsidP="00FA3145">
      <w:pPr>
        <w:pStyle w:val="Akapitzlist"/>
        <w:widowControl w:val="0"/>
        <w:tabs>
          <w:tab w:val="left" w:pos="609"/>
        </w:tabs>
        <w:spacing w:line="276" w:lineRule="auto"/>
        <w:ind w:left="0" w:right="151"/>
        <w:jc w:val="both"/>
        <w:rPr>
          <w:rFonts w:eastAsia="Arial"/>
          <w:strike/>
          <w:sz w:val="22"/>
          <w:szCs w:val="22"/>
        </w:rPr>
      </w:pPr>
    </w:p>
    <w:p w14:paraId="54C490DB" w14:textId="77777777" w:rsidR="00ED522A" w:rsidRPr="00BD2AC0" w:rsidRDefault="00ED522A" w:rsidP="00EE1C10">
      <w:pPr>
        <w:pStyle w:val="Nagwek3"/>
        <w:widowControl w:val="0"/>
        <w:numPr>
          <w:ilvl w:val="0"/>
          <w:numId w:val="9"/>
        </w:numPr>
        <w:spacing w:line="276" w:lineRule="auto"/>
        <w:ind w:left="567" w:right="151" w:hanging="567"/>
        <w:jc w:val="both"/>
        <w:rPr>
          <w:rFonts w:eastAsia="Arial"/>
          <w:sz w:val="22"/>
          <w:szCs w:val="22"/>
          <w:highlight w:val="lightGray"/>
        </w:rPr>
      </w:pPr>
      <w:r w:rsidRPr="00BD2AC0">
        <w:rPr>
          <w:caps/>
          <w:sz w:val="22"/>
          <w:highlight w:val="lightGray"/>
        </w:rPr>
        <w:t xml:space="preserve">WYKAZ </w:t>
      </w:r>
      <w:r w:rsidR="002C359B" w:rsidRPr="00BD2AC0">
        <w:rPr>
          <w:caps/>
          <w:sz w:val="22"/>
          <w:highlight w:val="lightGray"/>
        </w:rPr>
        <w:t xml:space="preserve">podmiotowych środków dowodowych </w:t>
      </w:r>
      <w:r w:rsidRPr="00BD2AC0">
        <w:rPr>
          <w:caps/>
          <w:sz w:val="22"/>
          <w:highlight w:val="lightGray"/>
        </w:rPr>
        <w:t xml:space="preserve">składanych przez wykonawcę </w:t>
      </w:r>
      <w:r w:rsidR="00AC4C36" w:rsidRPr="00BD2AC0">
        <w:rPr>
          <w:caps/>
          <w:sz w:val="22"/>
          <w:highlight w:val="lightGray"/>
        </w:rPr>
        <w:t xml:space="preserve">W POSTĘPOWANIU </w:t>
      </w:r>
      <w:r w:rsidR="00AC4C36" w:rsidRPr="00BD2AC0">
        <w:rPr>
          <w:caps/>
          <w:sz w:val="22"/>
          <w:highlight w:val="lightGray"/>
          <w:u w:val="single"/>
        </w:rPr>
        <w:t>NA WEZWANIE ZAMAWIAJĄCEGO</w:t>
      </w:r>
      <w:r w:rsidR="00AC4C36" w:rsidRPr="00BD2AC0">
        <w:rPr>
          <w:caps/>
          <w:sz w:val="22"/>
          <w:highlight w:val="lightGray"/>
        </w:rPr>
        <w:t xml:space="preserve"> </w:t>
      </w:r>
      <w:r w:rsidR="000C26AF" w:rsidRPr="00BD2AC0">
        <w:rPr>
          <w:rFonts w:eastAsia="Arial"/>
          <w:sz w:val="22"/>
          <w:szCs w:val="22"/>
          <w:highlight w:val="lightGray"/>
        </w:rPr>
        <w:t>W </w:t>
      </w:r>
      <w:r w:rsidR="004E5A23" w:rsidRPr="00BD2AC0">
        <w:rPr>
          <w:rFonts w:eastAsia="Arial"/>
          <w:sz w:val="22"/>
          <w:szCs w:val="22"/>
          <w:highlight w:val="lightGray"/>
        </w:rPr>
        <w:t>CELU POTWIERDZENIA BRAKU PODSTAW WYKLUCZENIA ORAZ SPEŁNIANIA WARUNKÓW UDZIAŁU W POSTĘPOWANIU</w:t>
      </w:r>
    </w:p>
    <w:p w14:paraId="13F5FD33" w14:textId="77777777" w:rsidR="004E5A23" w:rsidRPr="00FA3145" w:rsidRDefault="004E5A23" w:rsidP="00FA3145">
      <w:pPr>
        <w:pStyle w:val="Akapitzlist"/>
        <w:widowControl w:val="0"/>
        <w:tabs>
          <w:tab w:val="left" w:pos="609"/>
        </w:tabs>
        <w:spacing w:line="276" w:lineRule="auto"/>
        <w:ind w:left="207" w:right="151"/>
        <w:jc w:val="both"/>
        <w:rPr>
          <w:rFonts w:eastAsia="Arial"/>
          <w:sz w:val="22"/>
          <w:szCs w:val="22"/>
        </w:rPr>
      </w:pPr>
    </w:p>
    <w:p w14:paraId="5EFF469F" w14:textId="77777777" w:rsidR="00FB031E" w:rsidRPr="008A5B81" w:rsidRDefault="00FB031E" w:rsidP="008A5B81">
      <w:pPr>
        <w:widowControl w:val="0"/>
        <w:spacing w:line="276" w:lineRule="auto"/>
        <w:ind w:right="151"/>
        <w:jc w:val="both"/>
        <w:rPr>
          <w:rFonts w:eastAsia="Arial"/>
          <w:sz w:val="22"/>
          <w:szCs w:val="22"/>
        </w:rPr>
      </w:pPr>
      <w:r w:rsidRPr="008A5B81">
        <w:rPr>
          <w:rFonts w:eastAsia="Arial"/>
          <w:sz w:val="22"/>
          <w:szCs w:val="22"/>
        </w:rPr>
        <w:t>Zgodnie z art. 273</w:t>
      </w:r>
      <w:r w:rsidR="00FF5020" w:rsidRPr="008A5B81">
        <w:rPr>
          <w:rFonts w:eastAsia="Arial"/>
          <w:sz w:val="22"/>
          <w:szCs w:val="22"/>
        </w:rPr>
        <w:t xml:space="preserve"> ust. 1</w:t>
      </w:r>
      <w:r w:rsidRPr="008A5B81">
        <w:rPr>
          <w:rFonts w:eastAsia="Arial"/>
          <w:sz w:val="22"/>
          <w:szCs w:val="22"/>
        </w:rPr>
        <w:t xml:space="preserve"> ustawy</w:t>
      </w:r>
      <w:r w:rsidR="000873DF" w:rsidRPr="008A5B81">
        <w:rPr>
          <w:rFonts w:eastAsia="Arial"/>
          <w:sz w:val="22"/>
          <w:szCs w:val="22"/>
        </w:rPr>
        <w:t xml:space="preserve"> </w:t>
      </w:r>
      <w:proofErr w:type="spellStart"/>
      <w:r w:rsidR="000873DF" w:rsidRPr="008A5B81">
        <w:rPr>
          <w:rFonts w:eastAsia="Arial"/>
          <w:sz w:val="22"/>
          <w:szCs w:val="22"/>
        </w:rPr>
        <w:t>Pzp</w:t>
      </w:r>
      <w:proofErr w:type="spellEnd"/>
      <w:r w:rsidR="00762BDA" w:rsidRPr="008A5B81">
        <w:rPr>
          <w:rFonts w:eastAsia="Arial"/>
          <w:sz w:val="22"/>
          <w:szCs w:val="22"/>
        </w:rPr>
        <w:t>,</w:t>
      </w:r>
      <w:r w:rsidRPr="008A5B81">
        <w:rPr>
          <w:rFonts w:eastAsia="Arial"/>
          <w:sz w:val="22"/>
          <w:szCs w:val="22"/>
        </w:rPr>
        <w:t xml:space="preserve"> Zamawiający nie będzie wzywał Wykonawcy, </w:t>
      </w:r>
      <w:r w:rsidR="00762BDA" w:rsidRPr="008A5B81">
        <w:rPr>
          <w:rFonts w:eastAsia="Arial"/>
          <w:sz w:val="22"/>
          <w:szCs w:val="22"/>
        </w:rPr>
        <w:t>do złożenia podmiotowych środków dowodowych, w celu potwierdzenia okoliczności, o których mowa w art. 112 ust. 2 ustawy</w:t>
      </w:r>
      <w:r w:rsidR="000873DF" w:rsidRPr="008A5B81">
        <w:rPr>
          <w:rFonts w:eastAsia="Arial"/>
          <w:sz w:val="22"/>
          <w:szCs w:val="22"/>
        </w:rPr>
        <w:t xml:space="preserve"> </w:t>
      </w:r>
      <w:proofErr w:type="spellStart"/>
      <w:r w:rsidR="000873DF" w:rsidRPr="008A5B81">
        <w:rPr>
          <w:rFonts w:eastAsia="Arial"/>
          <w:sz w:val="22"/>
          <w:szCs w:val="22"/>
        </w:rPr>
        <w:t>Pzp</w:t>
      </w:r>
      <w:proofErr w:type="spellEnd"/>
      <w:r w:rsidR="00762BDA" w:rsidRPr="008A5B81">
        <w:rPr>
          <w:rFonts w:eastAsia="Arial"/>
          <w:sz w:val="22"/>
          <w:szCs w:val="22"/>
        </w:rPr>
        <w:t>.</w:t>
      </w:r>
    </w:p>
    <w:p w14:paraId="02452B57" w14:textId="77777777" w:rsidR="002C399A" w:rsidRPr="00FA3145" w:rsidRDefault="002C399A" w:rsidP="00FA3145">
      <w:pPr>
        <w:widowControl w:val="0"/>
        <w:suppressAutoHyphens/>
        <w:spacing w:line="276" w:lineRule="auto"/>
        <w:jc w:val="both"/>
        <w:rPr>
          <w:b/>
          <w:sz w:val="22"/>
          <w:szCs w:val="22"/>
        </w:rPr>
      </w:pPr>
    </w:p>
    <w:p w14:paraId="329C5976" w14:textId="77777777" w:rsidR="006D532C" w:rsidRPr="00F61D51" w:rsidRDefault="006D532C" w:rsidP="00EE1C10">
      <w:pPr>
        <w:pStyle w:val="Nagwek3"/>
        <w:numPr>
          <w:ilvl w:val="0"/>
          <w:numId w:val="9"/>
        </w:numPr>
        <w:spacing w:line="276" w:lineRule="auto"/>
        <w:ind w:left="567" w:hanging="566"/>
        <w:jc w:val="both"/>
        <w:rPr>
          <w:sz w:val="22"/>
          <w:szCs w:val="22"/>
          <w:highlight w:val="lightGray"/>
        </w:rPr>
      </w:pPr>
      <w:r w:rsidRPr="00F61D51">
        <w:rPr>
          <w:sz w:val="22"/>
          <w:szCs w:val="22"/>
          <w:highlight w:val="lightGray"/>
        </w:rPr>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w:t>
      </w:r>
      <w:r w:rsidR="00916D97" w:rsidRPr="00F61D51">
        <w:rPr>
          <w:sz w:val="22"/>
          <w:szCs w:val="22"/>
          <w:highlight w:val="lightGray"/>
        </w:rPr>
        <w:t xml:space="preserve"> WRAZ Z OFERTĄ</w:t>
      </w:r>
    </w:p>
    <w:p w14:paraId="3320C7D5" w14:textId="77777777" w:rsidR="003A458D" w:rsidRPr="00FA3145" w:rsidRDefault="003A458D" w:rsidP="00FA3145">
      <w:pPr>
        <w:spacing w:line="276" w:lineRule="auto"/>
      </w:pPr>
    </w:p>
    <w:p w14:paraId="0B9EF732" w14:textId="77777777" w:rsidR="0094519A" w:rsidRPr="00FA3145" w:rsidRDefault="0094519A" w:rsidP="00EE1C10">
      <w:pPr>
        <w:pStyle w:val="Akapitzlist"/>
        <w:numPr>
          <w:ilvl w:val="3"/>
          <w:numId w:val="15"/>
        </w:numPr>
        <w:spacing w:line="276" w:lineRule="auto"/>
        <w:ind w:left="426" w:hanging="426"/>
        <w:jc w:val="both"/>
        <w:rPr>
          <w:sz w:val="22"/>
        </w:rPr>
      </w:pPr>
      <w:r w:rsidRPr="00FA3145">
        <w:rPr>
          <w:sz w:val="22"/>
        </w:rPr>
        <w:t>Inne dokumenty składane przez wykonawcę wraz z ofertą:</w:t>
      </w:r>
    </w:p>
    <w:p w14:paraId="6C7DF135" w14:textId="77777777" w:rsidR="00F61D51" w:rsidRPr="00F61D51" w:rsidRDefault="00653075" w:rsidP="00EE1C10">
      <w:pPr>
        <w:numPr>
          <w:ilvl w:val="2"/>
          <w:numId w:val="8"/>
        </w:numPr>
        <w:tabs>
          <w:tab w:val="clear" w:pos="1168"/>
          <w:tab w:val="num" w:pos="851"/>
        </w:tabs>
        <w:spacing w:line="276" w:lineRule="auto"/>
        <w:ind w:left="851" w:hanging="426"/>
        <w:jc w:val="both"/>
        <w:rPr>
          <w:sz w:val="22"/>
        </w:rPr>
      </w:pPr>
      <w:r w:rsidRPr="00FA3145">
        <w:rPr>
          <w:sz w:val="22"/>
        </w:rPr>
        <w:t>w</w:t>
      </w:r>
      <w:r w:rsidR="003C518F" w:rsidRPr="00FA3145">
        <w:rPr>
          <w:sz w:val="22"/>
        </w:rPr>
        <w:t>ypełniony Formularz ofertowy</w:t>
      </w:r>
      <w:r w:rsidR="00F35D03" w:rsidRPr="00FA3145">
        <w:rPr>
          <w:b/>
          <w:sz w:val="22"/>
        </w:rPr>
        <w:t xml:space="preserve"> (Z</w:t>
      </w:r>
      <w:r w:rsidR="00E15FC6" w:rsidRPr="00FA3145">
        <w:rPr>
          <w:b/>
          <w:sz w:val="22"/>
        </w:rPr>
        <w:t xml:space="preserve">ałącznik </w:t>
      </w:r>
      <w:r w:rsidR="00841496">
        <w:rPr>
          <w:b/>
          <w:sz w:val="22"/>
        </w:rPr>
        <w:t>n</w:t>
      </w:r>
      <w:r w:rsidR="003C518F" w:rsidRPr="00FA3145">
        <w:rPr>
          <w:b/>
          <w:sz w:val="22"/>
        </w:rPr>
        <w:t>r 1 do S</w:t>
      </w:r>
      <w:r w:rsidR="00ED4223" w:rsidRPr="00FA3145">
        <w:rPr>
          <w:b/>
          <w:sz w:val="22"/>
        </w:rPr>
        <w:t>WZ</w:t>
      </w:r>
      <w:r w:rsidR="003C518F" w:rsidRPr="00FA3145">
        <w:rPr>
          <w:b/>
          <w:sz w:val="22"/>
        </w:rPr>
        <w:t>)</w:t>
      </w:r>
      <w:r w:rsidR="003C518F" w:rsidRPr="00FA3145">
        <w:rPr>
          <w:sz w:val="22"/>
        </w:rPr>
        <w:t xml:space="preserve">, </w:t>
      </w:r>
    </w:p>
    <w:p w14:paraId="369B795D" w14:textId="77777777" w:rsidR="002E0651" w:rsidRPr="00FA3145" w:rsidRDefault="002E0651" w:rsidP="00EE1C10">
      <w:pPr>
        <w:numPr>
          <w:ilvl w:val="2"/>
          <w:numId w:val="8"/>
        </w:numPr>
        <w:tabs>
          <w:tab w:val="clear" w:pos="1168"/>
          <w:tab w:val="num" w:pos="851"/>
        </w:tabs>
        <w:spacing w:line="276" w:lineRule="auto"/>
        <w:ind w:left="851" w:hanging="426"/>
        <w:jc w:val="both"/>
        <w:rPr>
          <w:sz w:val="22"/>
          <w:szCs w:val="22"/>
        </w:rPr>
      </w:pPr>
      <w:r w:rsidRPr="00FA3145">
        <w:rPr>
          <w:sz w:val="22"/>
          <w:szCs w:val="22"/>
        </w:rPr>
        <w:t>odpis lub informacja z Krajowego Rejestru S</w:t>
      </w:r>
      <w:r w:rsidR="007A71BA" w:rsidRPr="00FA3145">
        <w:rPr>
          <w:sz w:val="22"/>
          <w:szCs w:val="22"/>
        </w:rPr>
        <w:t>ądowego, Centralnej Ewidencji i </w:t>
      </w:r>
      <w:r w:rsidRPr="00FA3145">
        <w:rPr>
          <w:sz w:val="22"/>
          <w:szCs w:val="22"/>
        </w:rPr>
        <w:t xml:space="preserve">Informacji o Działalności Gospodarczej lub innego właściwego rejestru </w:t>
      </w:r>
      <w:r w:rsidR="002376A9" w:rsidRPr="00FA3145">
        <w:rPr>
          <w:sz w:val="22"/>
          <w:szCs w:val="22"/>
        </w:rPr>
        <w:t>–</w:t>
      </w:r>
      <w:r w:rsidRPr="00FA3145">
        <w:rPr>
          <w:sz w:val="22"/>
          <w:szCs w:val="22"/>
        </w:rPr>
        <w:t xml:space="preserve"> </w:t>
      </w:r>
      <w:r w:rsidR="002376A9" w:rsidRPr="00FA3145">
        <w:rPr>
          <w:sz w:val="22"/>
          <w:szCs w:val="22"/>
        </w:rPr>
        <w:t>w celu potwierdzenia, że osoba działająca w imieniu wykonawcy lub w imieniu podmiotu udostępniającego zasoby na zasadach określonych w art. 118 ustawy</w:t>
      </w:r>
      <w:r w:rsidR="000873DF">
        <w:rPr>
          <w:sz w:val="22"/>
          <w:szCs w:val="22"/>
        </w:rPr>
        <w:t xml:space="preserve"> </w:t>
      </w:r>
      <w:proofErr w:type="spellStart"/>
      <w:r w:rsidR="000873DF">
        <w:rPr>
          <w:sz w:val="22"/>
          <w:szCs w:val="22"/>
        </w:rPr>
        <w:t>Pzp</w:t>
      </w:r>
      <w:proofErr w:type="spellEnd"/>
      <w:r w:rsidR="00356A66" w:rsidRPr="00FA3145">
        <w:rPr>
          <w:sz w:val="22"/>
          <w:szCs w:val="22"/>
        </w:rPr>
        <w:t>, jest umocowana do jego reprezentowania. Wykonawca nie jest zobowiązany do złożenia ww. dokumentów, jeżeli Zamawiający może je uzyskać z</w:t>
      </w:r>
      <w:r w:rsidR="007A71BA" w:rsidRPr="00FA3145">
        <w:rPr>
          <w:sz w:val="22"/>
          <w:szCs w:val="22"/>
        </w:rPr>
        <w:t>a pomocą bezpłatnych i </w:t>
      </w:r>
      <w:r w:rsidR="00356A66" w:rsidRPr="00FA3145">
        <w:rPr>
          <w:sz w:val="22"/>
          <w:szCs w:val="22"/>
        </w:rPr>
        <w:t>ogólnodostępnych baz d</w:t>
      </w:r>
      <w:r w:rsidR="00C56C55" w:rsidRPr="00FA3145">
        <w:rPr>
          <w:sz w:val="22"/>
          <w:szCs w:val="22"/>
        </w:rPr>
        <w:t xml:space="preserve">anych, o ile wykonawca wskaże w Formularzu ofertowym, </w:t>
      </w:r>
      <w:r w:rsidR="00356A66" w:rsidRPr="00FA3145">
        <w:rPr>
          <w:sz w:val="22"/>
          <w:szCs w:val="22"/>
        </w:rPr>
        <w:t>dane umożliwiające dostęp do tych dokumentów</w:t>
      </w:r>
      <w:r w:rsidR="00723D53" w:rsidRPr="00FA3145">
        <w:rPr>
          <w:sz w:val="22"/>
          <w:szCs w:val="22"/>
        </w:rPr>
        <w:t>,</w:t>
      </w:r>
    </w:p>
    <w:p w14:paraId="058BA90C" w14:textId="77777777" w:rsidR="00B150F4" w:rsidRPr="00FA3145" w:rsidRDefault="000C4314" w:rsidP="00EE1C10">
      <w:pPr>
        <w:numPr>
          <w:ilvl w:val="2"/>
          <w:numId w:val="8"/>
        </w:numPr>
        <w:tabs>
          <w:tab w:val="clear" w:pos="1168"/>
          <w:tab w:val="num" w:pos="851"/>
        </w:tabs>
        <w:spacing w:line="276" w:lineRule="auto"/>
        <w:ind w:left="851" w:hanging="426"/>
        <w:jc w:val="both"/>
        <w:rPr>
          <w:sz w:val="22"/>
          <w:szCs w:val="22"/>
        </w:rPr>
      </w:pPr>
      <w:r w:rsidRPr="00FA3145">
        <w:rPr>
          <w:sz w:val="22"/>
        </w:rPr>
        <w:t>pełnomocnictwo lub inny dokument potwierdzający umocowanie do reprezentowania wykonawcy – j</w:t>
      </w:r>
      <w:r w:rsidR="00B150F4" w:rsidRPr="00FA3145">
        <w:rPr>
          <w:sz w:val="22"/>
        </w:rPr>
        <w:t xml:space="preserve">eżeli w imieniu wykonawcy działa osoba, której umocowanie do jego reprezentowania nie wynika z dokumentów, o których mowa </w:t>
      </w:r>
      <w:r w:rsidR="00CE41F7" w:rsidRPr="00FA3145">
        <w:rPr>
          <w:sz w:val="22"/>
        </w:rPr>
        <w:t xml:space="preserve">w </w:t>
      </w:r>
      <w:proofErr w:type="spellStart"/>
      <w:r w:rsidR="00893D04">
        <w:rPr>
          <w:sz w:val="22"/>
        </w:rPr>
        <w:t>p</w:t>
      </w:r>
      <w:r w:rsidR="00CE41F7" w:rsidRPr="00FA3145">
        <w:rPr>
          <w:sz w:val="22"/>
        </w:rPr>
        <w:t>pkt</w:t>
      </w:r>
      <w:proofErr w:type="spellEnd"/>
      <w:r w:rsidR="00CE41F7" w:rsidRPr="00FA3145">
        <w:rPr>
          <w:sz w:val="22"/>
        </w:rPr>
        <w:t xml:space="preserve"> 2</w:t>
      </w:r>
      <w:r w:rsidR="00723D53" w:rsidRPr="00FA3145">
        <w:rPr>
          <w:sz w:val="22"/>
        </w:rPr>
        <w:t>)</w:t>
      </w:r>
      <w:r w:rsidR="00CE41F7" w:rsidRPr="00FA3145">
        <w:rPr>
          <w:sz w:val="22"/>
        </w:rPr>
        <w:t xml:space="preserve"> powyżej</w:t>
      </w:r>
      <w:r w:rsidR="00C7746B" w:rsidRPr="00FA3145">
        <w:rPr>
          <w:sz w:val="22"/>
        </w:rPr>
        <w:t xml:space="preserve">. </w:t>
      </w:r>
      <w:r w:rsidR="00344D57" w:rsidRPr="00FA3145">
        <w:rPr>
          <w:sz w:val="22"/>
        </w:rPr>
        <w:t>Postanowienie niniejsze stosuje się odpowiednio do osoby działającej w imieniu wykonawców wspólnie ubiegających się o udzielenie zamówienia publicznego</w:t>
      </w:r>
      <w:r w:rsidR="00FD1921" w:rsidRPr="00FA3145">
        <w:rPr>
          <w:sz w:val="22"/>
        </w:rPr>
        <w:t>, do osoby działającej w imieniu podmiotu udostępniającego zasoby na zasadach określonych w art. 118 ustawy</w:t>
      </w:r>
      <w:r w:rsidR="000873DF">
        <w:rPr>
          <w:sz w:val="22"/>
        </w:rPr>
        <w:t xml:space="preserve"> </w:t>
      </w:r>
      <w:proofErr w:type="spellStart"/>
      <w:r w:rsidR="000873DF">
        <w:rPr>
          <w:sz w:val="22"/>
        </w:rPr>
        <w:t>Pzp</w:t>
      </w:r>
      <w:proofErr w:type="spellEnd"/>
      <w:r w:rsidR="002563A5" w:rsidRPr="00FA3145">
        <w:rPr>
          <w:sz w:val="22"/>
        </w:rPr>
        <w:t>.</w:t>
      </w:r>
      <w:r w:rsidR="00E613DE" w:rsidRPr="00FA3145">
        <w:rPr>
          <w:sz w:val="22"/>
        </w:rPr>
        <w:t xml:space="preserve"> </w:t>
      </w:r>
      <w:r w:rsidR="00D31A21" w:rsidRPr="00FA3145">
        <w:rPr>
          <w:sz w:val="22"/>
          <w:szCs w:val="22"/>
        </w:rPr>
        <w:t xml:space="preserve">Pełnomocnictwo winno być </w:t>
      </w:r>
      <w:r w:rsidR="007F0555" w:rsidRPr="00FA3145">
        <w:rPr>
          <w:sz w:val="22"/>
          <w:szCs w:val="22"/>
        </w:rPr>
        <w:t xml:space="preserve">udzielone przez osobę uprawnioną do reprezentowania </w:t>
      </w:r>
      <w:r w:rsidR="00B602B0" w:rsidRPr="00FA3145">
        <w:rPr>
          <w:sz w:val="22"/>
          <w:szCs w:val="22"/>
        </w:rPr>
        <w:t xml:space="preserve">odpowiednio </w:t>
      </w:r>
      <w:r w:rsidR="007F0555" w:rsidRPr="00FA3145">
        <w:rPr>
          <w:sz w:val="22"/>
          <w:szCs w:val="22"/>
        </w:rPr>
        <w:t>wykonawcy</w:t>
      </w:r>
      <w:r w:rsidR="00B602B0" w:rsidRPr="00FA3145">
        <w:rPr>
          <w:sz w:val="22"/>
          <w:szCs w:val="22"/>
        </w:rPr>
        <w:t>, wykonawców wspólnie ubiegających się o udzielenie zamówienia publicznego</w:t>
      </w:r>
      <w:r w:rsidR="007F0555" w:rsidRPr="00FA3145">
        <w:rPr>
          <w:sz w:val="22"/>
          <w:szCs w:val="22"/>
        </w:rPr>
        <w:t xml:space="preserve"> </w:t>
      </w:r>
      <w:r w:rsidR="00B602B0" w:rsidRPr="00FA3145">
        <w:rPr>
          <w:sz w:val="22"/>
          <w:szCs w:val="22"/>
        </w:rPr>
        <w:t xml:space="preserve">lub podmiotu udostępniającego zasoby </w:t>
      </w:r>
      <w:r w:rsidR="007F0555" w:rsidRPr="00FA3145">
        <w:rPr>
          <w:sz w:val="22"/>
          <w:szCs w:val="22"/>
        </w:rPr>
        <w:t xml:space="preserve">oraz </w:t>
      </w:r>
      <w:r w:rsidR="00D31A21" w:rsidRPr="00FA3145">
        <w:rPr>
          <w:sz w:val="22"/>
          <w:szCs w:val="22"/>
        </w:rPr>
        <w:t>złożone w postaci elektronicznej w oryginale lub elektronicznej kopii poświadczonej za zgodność z oryginałem przez notariusza</w:t>
      </w:r>
      <w:r w:rsidR="00E82AAA" w:rsidRPr="00FA3145">
        <w:rPr>
          <w:sz w:val="22"/>
          <w:szCs w:val="22"/>
        </w:rPr>
        <w:t>.</w:t>
      </w:r>
    </w:p>
    <w:p w14:paraId="59E0F70B" w14:textId="77777777" w:rsidR="00F95081" w:rsidRPr="00FA3145" w:rsidRDefault="002E23A9" w:rsidP="00EE1C10">
      <w:pPr>
        <w:numPr>
          <w:ilvl w:val="2"/>
          <w:numId w:val="8"/>
        </w:numPr>
        <w:tabs>
          <w:tab w:val="clear" w:pos="1168"/>
          <w:tab w:val="num" w:pos="851"/>
        </w:tabs>
        <w:spacing w:line="276" w:lineRule="auto"/>
        <w:ind w:left="851" w:hanging="426"/>
        <w:jc w:val="both"/>
        <w:rPr>
          <w:sz w:val="22"/>
          <w:szCs w:val="22"/>
        </w:rPr>
      </w:pPr>
      <w:r w:rsidRPr="00FA3145">
        <w:rPr>
          <w:sz w:val="22"/>
          <w:szCs w:val="22"/>
        </w:rPr>
        <w:lastRenderedPageBreak/>
        <w:t xml:space="preserve">pełnomocnictwo w przypadku </w:t>
      </w:r>
      <w:r w:rsidR="00B308DF" w:rsidRPr="00FA3145">
        <w:rPr>
          <w:sz w:val="22"/>
          <w:szCs w:val="22"/>
        </w:rPr>
        <w:t>w</w:t>
      </w:r>
      <w:r w:rsidRPr="00FA3145">
        <w:rPr>
          <w:sz w:val="22"/>
          <w:szCs w:val="22"/>
        </w:rPr>
        <w:t>ykonawców</w:t>
      </w:r>
      <w:r w:rsidR="00F55EB1" w:rsidRPr="00FA3145">
        <w:rPr>
          <w:sz w:val="22"/>
          <w:szCs w:val="22"/>
        </w:rPr>
        <w:t xml:space="preserve"> </w:t>
      </w:r>
      <w:r w:rsidRPr="00FA3145">
        <w:rPr>
          <w:sz w:val="22"/>
          <w:szCs w:val="22"/>
        </w:rPr>
        <w:t xml:space="preserve">wspólnie </w:t>
      </w:r>
      <w:r w:rsidR="00F55EB1" w:rsidRPr="00FA3145">
        <w:rPr>
          <w:sz w:val="22"/>
          <w:szCs w:val="22"/>
        </w:rPr>
        <w:t>ubiegający</w:t>
      </w:r>
      <w:r w:rsidRPr="00FA3145">
        <w:rPr>
          <w:sz w:val="22"/>
          <w:szCs w:val="22"/>
        </w:rPr>
        <w:t>ch się</w:t>
      </w:r>
      <w:r w:rsidR="00F55EB1" w:rsidRPr="00FA3145">
        <w:rPr>
          <w:sz w:val="22"/>
          <w:szCs w:val="22"/>
        </w:rPr>
        <w:t xml:space="preserve"> o udzielenie zamówienia (konsorcjum</w:t>
      </w:r>
      <w:r w:rsidR="00314F3B" w:rsidRPr="00FA3145">
        <w:rPr>
          <w:sz w:val="22"/>
          <w:szCs w:val="22"/>
        </w:rPr>
        <w:t>, spółka cywilna</w:t>
      </w:r>
      <w:r w:rsidR="00F55EB1" w:rsidRPr="00FA3145">
        <w:rPr>
          <w:sz w:val="22"/>
          <w:szCs w:val="22"/>
        </w:rPr>
        <w:t xml:space="preserve">) </w:t>
      </w:r>
      <w:r w:rsidRPr="00FA3145">
        <w:rPr>
          <w:sz w:val="22"/>
          <w:szCs w:val="22"/>
        </w:rPr>
        <w:t xml:space="preserve">– </w:t>
      </w:r>
      <w:r w:rsidR="00F55EB1" w:rsidRPr="00FA3145">
        <w:rPr>
          <w:sz w:val="22"/>
          <w:szCs w:val="22"/>
        </w:rPr>
        <w:t xml:space="preserve">ustanawiają </w:t>
      </w:r>
      <w:r w:rsidRPr="00FA3145">
        <w:rPr>
          <w:sz w:val="22"/>
          <w:szCs w:val="22"/>
        </w:rPr>
        <w:t xml:space="preserve">oni </w:t>
      </w:r>
      <w:r w:rsidR="00F55EB1" w:rsidRPr="00FA3145">
        <w:rPr>
          <w:sz w:val="22"/>
          <w:szCs w:val="22"/>
        </w:rPr>
        <w:t>pełnomocnika do reprezentowania ich w postępowaniu, albo r</w:t>
      </w:r>
      <w:r w:rsidR="00183F19" w:rsidRPr="00FA3145">
        <w:rPr>
          <w:sz w:val="22"/>
          <w:szCs w:val="22"/>
        </w:rPr>
        <w:t>eprezentowania w postępowaniu i </w:t>
      </w:r>
      <w:r w:rsidR="00F55EB1" w:rsidRPr="00FA3145">
        <w:rPr>
          <w:sz w:val="22"/>
          <w:szCs w:val="22"/>
        </w:rPr>
        <w:t>zawarcia umowy w sprawie zamówienia publicznego. Pełnomocnictwo winno być udzielone przez wszystkich wykonawców wchodzących w skład konsorcjum</w:t>
      </w:r>
      <w:r w:rsidR="00314F3B" w:rsidRPr="00FA3145">
        <w:rPr>
          <w:sz w:val="22"/>
          <w:szCs w:val="22"/>
        </w:rPr>
        <w:t xml:space="preserve"> lub spółki cywilnej</w:t>
      </w:r>
      <w:r w:rsidR="00F55EB1" w:rsidRPr="00FA3145">
        <w:rPr>
          <w:sz w:val="22"/>
          <w:szCs w:val="22"/>
        </w:rPr>
        <w:t xml:space="preserve"> oraz </w:t>
      </w:r>
      <w:r w:rsidR="00427AFB" w:rsidRPr="00FA3145">
        <w:rPr>
          <w:sz w:val="22"/>
          <w:szCs w:val="22"/>
        </w:rPr>
        <w:t>zło</w:t>
      </w:r>
      <w:r w:rsidRPr="00FA3145">
        <w:rPr>
          <w:sz w:val="22"/>
          <w:szCs w:val="22"/>
        </w:rPr>
        <w:t>żone w postaci elektronicznej w </w:t>
      </w:r>
      <w:r w:rsidR="00427AFB" w:rsidRPr="00FA3145">
        <w:rPr>
          <w:sz w:val="22"/>
          <w:szCs w:val="22"/>
        </w:rPr>
        <w:t>oryginale lub elektronicznej</w:t>
      </w:r>
      <w:r w:rsidR="00F55EB1" w:rsidRPr="00FA3145">
        <w:rPr>
          <w:sz w:val="22"/>
          <w:szCs w:val="22"/>
        </w:rPr>
        <w:t xml:space="preserve"> kopii poświadczonej </w:t>
      </w:r>
      <w:r w:rsidR="00427AFB" w:rsidRPr="00FA3145">
        <w:rPr>
          <w:sz w:val="22"/>
          <w:szCs w:val="22"/>
        </w:rPr>
        <w:t>za</w:t>
      </w:r>
      <w:r w:rsidR="00AB572B" w:rsidRPr="00FA3145">
        <w:rPr>
          <w:sz w:val="22"/>
          <w:szCs w:val="22"/>
        </w:rPr>
        <w:t xml:space="preserve"> zgodność z </w:t>
      </w:r>
      <w:r w:rsidR="00427AFB" w:rsidRPr="00FA3145">
        <w:rPr>
          <w:sz w:val="22"/>
          <w:szCs w:val="22"/>
        </w:rPr>
        <w:t>oryginałem przez notariusza</w:t>
      </w:r>
      <w:r w:rsidR="004052BA" w:rsidRPr="00FA3145">
        <w:rPr>
          <w:sz w:val="22"/>
          <w:szCs w:val="22"/>
        </w:rPr>
        <w:t>,</w:t>
      </w:r>
    </w:p>
    <w:p w14:paraId="267237FD" w14:textId="77777777" w:rsidR="00ED1C19" w:rsidRPr="00F61D51" w:rsidRDefault="000B0D68" w:rsidP="00EE1C10">
      <w:pPr>
        <w:numPr>
          <w:ilvl w:val="2"/>
          <w:numId w:val="8"/>
        </w:numPr>
        <w:tabs>
          <w:tab w:val="clear" w:pos="1168"/>
          <w:tab w:val="num" w:pos="851"/>
        </w:tabs>
        <w:spacing w:line="276" w:lineRule="auto"/>
        <w:ind w:left="851" w:hanging="426"/>
        <w:jc w:val="both"/>
        <w:rPr>
          <w:b/>
          <w:sz w:val="22"/>
          <w:szCs w:val="22"/>
        </w:rPr>
      </w:pPr>
      <w:r w:rsidRPr="00FA3145">
        <w:rPr>
          <w:b/>
          <w:sz w:val="22"/>
          <w:szCs w:val="22"/>
        </w:rPr>
        <w:t>w przypadku polegania przez wykonaw</w:t>
      </w:r>
      <w:r w:rsidR="000F1CC1" w:rsidRPr="00FA3145">
        <w:rPr>
          <w:b/>
          <w:sz w:val="22"/>
          <w:szCs w:val="22"/>
        </w:rPr>
        <w:t>c</w:t>
      </w:r>
      <w:r w:rsidRPr="00FA3145">
        <w:rPr>
          <w:b/>
          <w:sz w:val="22"/>
          <w:szCs w:val="22"/>
        </w:rPr>
        <w:t>ę</w:t>
      </w:r>
      <w:r w:rsidR="00ED1C19" w:rsidRPr="00FA3145">
        <w:rPr>
          <w:b/>
          <w:sz w:val="22"/>
          <w:szCs w:val="22"/>
        </w:rPr>
        <w:t xml:space="preserve"> na zdolnościach lub sytuacji po</w:t>
      </w:r>
      <w:r w:rsidR="000F1CC1" w:rsidRPr="00FA3145">
        <w:rPr>
          <w:b/>
          <w:sz w:val="22"/>
          <w:szCs w:val="22"/>
        </w:rPr>
        <w:t>dmiotów udostępniających zasoby –</w:t>
      </w:r>
      <w:r w:rsidR="00ED1C19" w:rsidRPr="00FA3145">
        <w:rPr>
          <w:b/>
          <w:sz w:val="22"/>
          <w:szCs w:val="22"/>
        </w:rPr>
        <w:t xml:space="preserve"> </w:t>
      </w:r>
      <w:r w:rsidR="00ED1C19" w:rsidRPr="00FA3145">
        <w:rPr>
          <w:b/>
          <w:sz w:val="22"/>
        </w:rPr>
        <w:t xml:space="preserve">zobowiązanie, o którym mowa w </w:t>
      </w:r>
      <w:r w:rsidR="00C43D7A">
        <w:rPr>
          <w:b/>
          <w:sz w:val="22"/>
        </w:rPr>
        <w:t xml:space="preserve">rozdziale IV </w:t>
      </w:r>
      <w:r w:rsidR="00ED1C19" w:rsidRPr="00FA3145">
        <w:rPr>
          <w:b/>
          <w:sz w:val="22"/>
        </w:rPr>
        <w:t>pkt</w:t>
      </w:r>
      <w:r w:rsidR="00C43D7A">
        <w:rPr>
          <w:b/>
          <w:sz w:val="22"/>
        </w:rPr>
        <w:t xml:space="preserve"> </w:t>
      </w:r>
      <w:r w:rsidR="00D27FAD" w:rsidRPr="00FA3145">
        <w:rPr>
          <w:b/>
          <w:sz w:val="22"/>
        </w:rPr>
        <w:t>8</w:t>
      </w:r>
      <w:r w:rsidR="00C43D7A">
        <w:rPr>
          <w:b/>
          <w:sz w:val="22"/>
        </w:rPr>
        <w:t xml:space="preserve"> SWZ,</w:t>
      </w:r>
      <w:r w:rsidR="00ED1C19" w:rsidRPr="00FA3145">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w:t>
      </w:r>
      <w:r w:rsidR="00F61D51">
        <w:rPr>
          <w:b/>
          <w:sz w:val="22"/>
        </w:rPr>
        <w:t>będnymi zasobami tych podmiotów</w:t>
      </w:r>
      <w:r w:rsidR="00F61D51">
        <w:rPr>
          <w:sz w:val="22"/>
        </w:rPr>
        <w:t>;</w:t>
      </w:r>
    </w:p>
    <w:p w14:paraId="06DABA55" w14:textId="77777777" w:rsidR="00516366" w:rsidRPr="00FA3145" w:rsidRDefault="00516366" w:rsidP="00EE1C10">
      <w:pPr>
        <w:pStyle w:val="Akapitzlist"/>
        <w:numPr>
          <w:ilvl w:val="3"/>
          <w:numId w:val="15"/>
        </w:numPr>
        <w:spacing w:line="276" w:lineRule="auto"/>
        <w:ind w:left="426" w:hanging="426"/>
        <w:jc w:val="both"/>
        <w:rPr>
          <w:sz w:val="22"/>
          <w:szCs w:val="22"/>
        </w:rPr>
      </w:pPr>
      <w:r w:rsidRPr="00FA3145">
        <w:rPr>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FA3145">
        <w:rPr>
          <w:sz w:val="22"/>
          <w:szCs w:val="22"/>
        </w:rPr>
        <w:t xml:space="preserve"> lub oświadczenia</w:t>
      </w:r>
      <w:r w:rsidRPr="00FA3145">
        <w:rPr>
          <w:sz w:val="22"/>
          <w:szCs w:val="22"/>
        </w:rPr>
        <w:t>.</w:t>
      </w:r>
    </w:p>
    <w:p w14:paraId="102B050E" w14:textId="77777777" w:rsidR="00516366" w:rsidRPr="00FA3145" w:rsidRDefault="00516366" w:rsidP="00EE1C10">
      <w:pPr>
        <w:pStyle w:val="Akapitzlist"/>
        <w:numPr>
          <w:ilvl w:val="3"/>
          <w:numId w:val="15"/>
        </w:numPr>
        <w:spacing w:line="276" w:lineRule="auto"/>
        <w:ind w:left="426" w:hanging="426"/>
        <w:jc w:val="both"/>
        <w:rPr>
          <w:sz w:val="22"/>
          <w:szCs w:val="22"/>
        </w:rPr>
      </w:pPr>
      <w:r w:rsidRPr="00FA3145">
        <w:rPr>
          <w:sz w:val="22"/>
          <w:szCs w:val="22"/>
        </w:rPr>
        <w:t>Dokumenty i oświadczenia sporządzone w języku obcym należy złożyć wraz z tłumaczeniem na język polski.</w:t>
      </w:r>
    </w:p>
    <w:p w14:paraId="5D6DAA13" w14:textId="77777777" w:rsidR="00516366" w:rsidRPr="00FA3145" w:rsidRDefault="00516366" w:rsidP="00EE1C10">
      <w:pPr>
        <w:pStyle w:val="Akapitzlist"/>
        <w:numPr>
          <w:ilvl w:val="3"/>
          <w:numId w:val="15"/>
        </w:numPr>
        <w:spacing w:line="276" w:lineRule="auto"/>
        <w:ind w:left="426" w:hanging="426"/>
        <w:jc w:val="both"/>
        <w:rPr>
          <w:sz w:val="22"/>
          <w:szCs w:val="22"/>
        </w:rPr>
      </w:pPr>
      <w:r w:rsidRPr="00FA3145">
        <w:rPr>
          <w:sz w:val="22"/>
          <w:szCs w:val="22"/>
        </w:rPr>
        <w:t>W przypadku, gdy złożone przez wykonawców dokumenty, oświadczenia dotyczące warunków udziału w postępowaniu zawierają dane/informacje w innych walutach niż określono to w niniejszej</w:t>
      </w:r>
      <w:r w:rsidR="00ED4223"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w:t>
      </w:r>
      <w:r w:rsidR="004F44F4" w:rsidRPr="00FA3145">
        <w:rPr>
          <w:sz w:val="22"/>
          <w:szCs w:val="22"/>
        </w:rPr>
        <w:t xml:space="preserve"> przyjmie kurs przeliczeniowy z </w:t>
      </w:r>
      <w:r w:rsidRPr="00FA3145">
        <w:rPr>
          <w:sz w:val="22"/>
          <w:szCs w:val="22"/>
        </w:rPr>
        <w:t>ostatniej opublikowanej tabeli kursów NBP przed</w:t>
      </w:r>
      <w:r w:rsidR="008E740C" w:rsidRPr="00FA3145">
        <w:rPr>
          <w:sz w:val="22"/>
          <w:szCs w:val="22"/>
        </w:rPr>
        <w:t xml:space="preserve"> dniem wszczęcia postępowania o </w:t>
      </w:r>
      <w:r w:rsidRPr="00FA3145">
        <w:rPr>
          <w:sz w:val="22"/>
          <w:szCs w:val="22"/>
        </w:rPr>
        <w:t>zamówieniu.</w:t>
      </w:r>
    </w:p>
    <w:p w14:paraId="53227963" w14:textId="77777777" w:rsidR="00516366" w:rsidRPr="00FA3145" w:rsidRDefault="00516366" w:rsidP="00F678CD">
      <w:pPr>
        <w:spacing w:line="276" w:lineRule="auto"/>
        <w:ind w:left="426"/>
        <w:jc w:val="both"/>
        <w:rPr>
          <w:sz w:val="22"/>
          <w:szCs w:val="22"/>
        </w:rPr>
      </w:pPr>
      <w:r w:rsidRPr="00FA3145">
        <w:rPr>
          <w:sz w:val="22"/>
          <w:szCs w:val="22"/>
        </w:rPr>
        <w:t>Kursy walut dostępne są pod następującym adresem internetowym:</w:t>
      </w:r>
    </w:p>
    <w:p w14:paraId="6C97A6AD" w14:textId="77777777" w:rsidR="00516366" w:rsidRPr="00FA3145" w:rsidRDefault="00B25C59" w:rsidP="00F678CD">
      <w:pPr>
        <w:spacing w:line="276" w:lineRule="auto"/>
        <w:ind w:left="426"/>
        <w:jc w:val="both"/>
        <w:rPr>
          <w:sz w:val="22"/>
          <w:szCs w:val="22"/>
        </w:rPr>
      </w:pPr>
      <w:hyperlink r:id="rId13" w:history="1">
        <w:r w:rsidR="00516366" w:rsidRPr="00FA3145">
          <w:rPr>
            <w:rStyle w:val="Hipercze"/>
            <w:color w:val="auto"/>
            <w:sz w:val="22"/>
            <w:szCs w:val="22"/>
          </w:rPr>
          <w:t>http://www.nbp.pl/home.aspx?f=/kursy/kursy_archiwum.html</w:t>
        </w:r>
      </w:hyperlink>
    </w:p>
    <w:p w14:paraId="10E22147" w14:textId="77777777" w:rsidR="00516366" w:rsidRPr="00FA3145" w:rsidRDefault="00516366" w:rsidP="00F678CD">
      <w:pPr>
        <w:spacing w:line="276" w:lineRule="auto"/>
        <w:ind w:left="426"/>
        <w:jc w:val="both"/>
        <w:rPr>
          <w:sz w:val="22"/>
          <w:szCs w:val="22"/>
        </w:rPr>
      </w:pPr>
      <w:r w:rsidRPr="00FA3145">
        <w:rPr>
          <w:sz w:val="22"/>
          <w:szCs w:val="22"/>
        </w:rPr>
        <w:t>Zamawiający będzie korzystał z Archiwum kursów średnich – tabela A.</w:t>
      </w:r>
    </w:p>
    <w:p w14:paraId="4E235FF5" w14:textId="77777777" w:rsidR="003070B4" w:rsidRPr="00FA3145" w:rsidRDefault="00B25C59" w:rsidP="00F678CD">
      <w:pPr>
        <w:spacing w:line="276" w:lineRule="auto"/>
        <w:ind w:left="426"/>
        <w:jc w:val="both"/>
        <w:rPr>
          <w:sz w:val="22"/>
          <w:szCs w:val="22"/>
        </w:rPr>
      </w:pPr>
      <w:hyperlink r:id="rId14" w:history="1">
        <w:r w:rsidR="00516366" w:rsidRPr="00FA3145">
          <w:rPr>
            <w:rStyle w:val="Hipercze"/>
            <w:color w:val="auto"/>
            <w:sz w:val="22"/>
            <w:szCs w:val="22"/>
          </w:rPr>
          <w:t>http://www.nbp.pl/home.aspx?c=/ascx/archa.ascx</w:t>
        </w:r>
      </w:hyperlink>
      <w:r w:rsidR="00516366" w:rsidRPr="00FA3145">
        <w:rPr>
          <w:sz w:val="22"/>
          <w:szCs w:val="22"/>
        </w:rPr>
        <w:t>.</w:t>
      </w:r>
    </w:p>
    <w:p w14:paraId="3E251890" w14:textId="77777777" w:rsidR="004F1346" w:rsidRPr="00FA3145" w:rsidRDefault="004F1346" w:rsidP="00FA3145">
      <w:pPr>
        <w:spacing w:line="276" w:lineRule="auto"/>
        <w:jc w:val="both"/>
        <w:rPr>
          <w:b/>
          <w:i/>
          <w:color w:val="FF0000"/>
          <w:sz w:val="22"/>
          <w:szCs w:val="22"/>
        </w:rPr>
      </w:pPr>
    </w:p>
    <w:p w14:paraId="302C2EFF" w14:textId="77777777" w:rsidR="007B7170" w:rsidRDefault="007B7170" w:rsidP="00EE1C10">
      <w:pPr>
        <w:pStyle w:val="Nagwek3"/>
        <w:numPr>
          <w:ilvl w:val="0"/>
          <w:numId w:val="9"/>
        </w:numPr>
        <w:spacing w:line="276" w:lineRule="auto"/>
        <w:ind w:left="567" w:hanging="567"/>
        <w:jc w:val="both"/>
        <w:rPr>
          <w:caps/>
          <w:sz w:val="22"/>
          <w:highlight w:val="lightGray"/>
        </w:rPr>
      </w:pPr>
      <w:r w:rsidRPr="00F678CD">
        <w:rPr>
          <w:caps/>
          <w:sz w:val="22"/>
          <w:highlight w:val="lightGray"/>
        </w:rPr>
        <w:t>WADIUM I ZABEZPIECZENIE NALEŻYTEGO WYKONANIA UMOWY</w:t>
      </w:r>
    </w:p>
    <w:p w14:paraId="2A13A895" w14:textId="77777777" w:rsidR="00221602" w:rsidRDefault="00221602" w:rsidP="00FA3145">
      <w:pPr>
        <w:spacing w:line="276" w:lineRule="auto"/>
      </w:pPr>
    </w:p>
    <w:p w14:paraId="4F371B98" w14:textId="77777777" w:rsidR="00353259" w:rsidRPr="00EF0D9B" w:rsidRDefault="00353259" w:rsidP="00FA3145">
      <w:pPr>
        <w:spacing w:line="276" w:lineRule="auto"/>
        <w:rPr>
          <w:sz w:val="22"/>
          <w:szCs w:val="22"/>
        </w:rPr>
      </w:pPr>
      <w:r w:rsidRPr="00EF0D9B">
        <w:rPr>
          <w:sz w:val="22"/>
          <w:szCs w:val="22"/>
        </w:rPr>
        <w:t xml:space="preserve">1. Zamawiający nie żąda wniesienia wadium. </w:t>
      </w:r>
    </w:p>
    <w:p w14:paraId="102A6A4B" w14:textId="77777777" w:rsidR="0021450F" w:rsidRPr="00EF0D9B" w:rsidRDefault="00353259" w:rsidP="00283A85">
      <w:pPr>
        <w:pStyle w:val="Tekstpodstawowy3"/>
        <w:widowControl w:val="0"/>
        <w:spacing w:after="0" w:line="360" w:lineRule="auto"/>
        <w:rPr>
          <w:b/>
          <w:bCs/>
          <w:sz w:val="22"/>
          <w:szCs w:val="22"/>
        </w:rPr>
      </w:pPr>
      <w:r w:rsidRPr="00EF0D9B">
        <w:rPr>
          <w:sz w:val="22"/>
        </w:rPr>
        <w:t xml:space="preserve">2. </w:t>
      </w:r>
      <w:r w:rsidR="00283A85" w:rsidRPr="00EF0D9B">
        <w:rPr>
          <w:bCs/>
          <w:sz w:val="22"/>
          <w:szCs w:val="22"/>
        </w:rPr>
        <w:t>Zamawiający nie wymaga wniesienia zabezpieczenia należytego wykonania umowy.</w:t>
      </w:r>
    </w:p>
    <w:p w14:paraId="463C6B14" w14:textId="77777777" w:rsidR="00517DC5" w:rsidRPr="00FA3145" w:rsidRDefault="00517DC5" w:rsidP="00FA3145">
      <w:pPr>
        <w:spacing w:line="276" w:lineRule="auto"/>
        <w:ind w:left="1418" w:hanging="1418"/>
        <w:jc w:val="both"/>
        <w:rPr>
          <w:i/>
          <w:color w:val="FF0000"/>
          <w:sz w:val="22"/>
        </w:rPr>
      </w:pPr>
    </w:p>
    <w:p w14:paraId="16E4C213" w14:textId="77777777" w:rsidR="007B7170" w:rsidRPr="001E59A0" w:rsidRDefault="007B7170" w:rsidP="00EE1C10">
      <w:pPr>
        <w:pStyle w:val="Nagwek3"/>
        <w:numPr>
          <w:ilvl w:val="0"/>
          <w:numId w:val="9"/>
        </w:numPr>
        <w:spacing w:line="276" w:lineRule="auto"/>
        <w:ind w:left="567" w:hanging="567"/>
        <w:jc w:val="both"/>
        <w:rPr>
          <w:caps/>
          <w:sz w:val="22"/>
          <w:highlight w:val="lightGray"/>
        </w:rPr>
      </w:pPr>
      <w:r w:rsidRPr="001E59A0">
        <w:rPr>
          <w:caps/>
          <w:sz w:val="22"/>
          <w:highlight w:val="lightGray"/>
        </w:rPr>
        <w:t>OPIS SPOSOBU PRZYGOTOWANIA OFERT</w:t>
      </w:r>
    </w:p>
    <w:p w14:paraId="60F60447" w14:textId="77777777" w:rsidR="007B7170" w:rsidRPr="00FA3145" w:rsidRDefault="007B7170" w:rsidP="00FA3145">
      <w:pPr>
        <w:pStyle w:val="Nagwek3"/>
        <w:spacing w:line="276" w:lineRule="auto"/>
        <w:rPr>
          <w:caps/>
          <w:sz w:val="22"/>
        </w:rPr>
      </w:pPr>
    </w:p>
    <w:p w14:paraId="590F0C88" w14:textId="77777777" w:rsidR="007B7170" w:rsidRPr="00FA3145" w:rsidRDefault="007B7170" w:rsidP="001E59A0">
      <w:pPr>
        <w:numPr>
          <w:ilvl w:val="0"/>
          <w:numId w:val="1"/>
        </w:numPr>
        <w:tabs>
          <w:tab w:val="clear" w:pos="720"/>
        </w:tabs>
        <w:spacing w:line="276" w:lineRule="auto"/>
        <w:ind w:left="426" w:hanging="426"/>
        <w:jc w:val="both"/>
        <w:rPr>
          <w:sz w:val="22"/>
        </w:rPr>
      </w:pPr>
      <w:r w:rsidRPr="00FA3145">
        <w:rPr>
          <w:sz w:val="22"/>
        </w:rPr>
        <w:t xml:space="preserve">Oferta winna być zgodna z ustawą </w:t>
      </w:r>
      <w:proofErr w:type="spellStart"/>
      <w:r w:rsidR="000873DF">
        <w:rPr>
          <w:sz w:val="22"/>
        </w:rPr>
        <w:t>Pzp</w:t>
      </w:r>
      <w:proofErr w:type="spellEnd"/>
      <w:r w:rsidRPr="00FA3145">
        <w:rPr>
          <w:sz w:val="22"/>
        </w:rPr>
        <w:t xml:space="preserve"> i treść oferty winna być zgodna z treścią niniejszej</w:t>
      </w:r>
      <w:r w:rsidR="00B2347B" w:rsidRPr="00FA3145">
        <w:rPr>
          <w:sz w:val="22"/>
        </w:rPr>
        <w:t xml:space="preserve"> SWZ</w:t>
      </w:r>
      <w:r w:rsidRPr="00FA3145">
        <w:rPr>
          <w:sz w:val="22"/>
        </w:rPr>
        <w:t>.</w:t>
      </w:r>
    </w:p>
    <w:p w14:paraId="31609719" w14:textId="77777777" w:rsidR="00B86190" w:rsidRPr="00FA3145" w:rsidRDefault="00B86190" w:rsidP="001E59A0">
      <w:pPr>
        <w:numPr>
          <w:ilvl w:val="0"/>
          <w:numId w:val="1"/>
        </w:numPr>
        <w:tabs>
          <w:tab w:val="clear" w:pos="720"/>
        </w:tabs>
        <w:spacing w:line="276" w:lineRule="auto"/>
        <w:ind w:left="426" w:hanging="426"/>
        <w:jc w:val="both"/>
        <w:rPr>
          <w:sz w:val="22"/>
        </w:rPr>
      </w:pPr>
      <w:r w:rsidRPr="00FA3145">
        <w:rPr>
          <w:sz w:val="22"/>
        </w:rPr>
        <w:t xml:space="preserve">Ofertę składa się, pod rygorem nieważności </w:t>
      </w:r>
      <w:r w:rsidR="00394A39" w:rsidRPr="00FA3145">
        <w:rPr>
          <w:rFonts w:eastAsia="Arial"/>
          <w:sz w:val="22"/>
          <w:szCs w:val="22"/>
        </w:rPr>
        <w:t>w formie elektronicznej, tj. w postaci elektronicznej opatrzonej kwalifikowanym podpisem elektronicznym lub postaci elektronicznej opatrzonej podpisem zaufanym lub podpisem osobistym</w:t>
      </w:r>
      <w:r w:rsidR="00CD08F2" w:rsidRPr="00FA3145">
        <w:rPr>
          <w:sz w:val="22"/>
        </w:rPr>
        <w:t>.</w:t>
      </w:r>
    </w:p>
    <w:p w14:paraId="61915DD1" w14:textId="77777777" w:rsidR="008D2EA4" w:rsidRPr="00FA3145" w:rsidRDefault="008D2EA4" w:rsidP="001E59A0">
      <w:pPr>
        <w:numPr>
          <w:ilvl w:val="0"/>
          <w:numId w:val="1"/>
        </w:numPr>
        <w:tabs>
          <w:tab w:val="clear" w:pos="720"/>
        </w:tabs>
        <w:spacing w:line="276" w:lineRule="auto"/>
        <w:ind w:left="426" w:hanging="426"/>
        <w:jc w:val="both"/>
        <w:rPr>
          <w:sz w:val="22"/>
        </w:rPr>
      </w:pPr>
      <w:r w:rsidRPr="00FA3145">
        <w:rPr>
          <w:sz w:val="22"/>
        </w:rPr>
        <w:t>Oferta powinna być podpisana przez osobę upoważnioną do repr</w:t>
      </w:r>
      <w:r w:rsidR="00544E41" w:rsidRPr="00FA3145">
        <w:rPr>
          <w:sz w:val="22"/>
        </w:rPr>
        <w:t xml:space="preserve">ezentowania </w:t>
      </w:r>
      <w:r w:rsidR="002D357E" w:rsidRPr="00FA3145">
        <w:rPr>
          <w:sz w:val="22"/>
        </w:rPr>
        <w:t xml:space="preserve">wykonawcy </w:t>
      </w:r>
      <w:r w:rsidR="00544E41" w:rsidRPr="00FA3145">
        <w:rPr>
          <w:sz w:val="22"/>
        </w:rPr>
        <w:t>i </w:t>
      </w:r>
      <w:r w:rsidRPr="00FA3145">
        <w:rPr>
          <w:sz w:val="22"/>
        </w:rPr>
        <w:t>zaciągania zobowiązań w wysokości odpowiadającej cenie oferty.</w:t>
      </w:r>
    </w:p>
    <w:p w14:paraId="20C8FC8F" w14:textId="77777777"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 xml:space="preserve">Oferta powinna zawierać dokumenty i oświadczenia, </w:t>
      </w:r>
      <w:r w:rsidR="00E80953" w:rsidRPr="00FA3145">
        <w:rPr>
          <w:sz w:val="22"/>
        </w:rPr>
        <w:t>o których mowa w części V i VII.</w:t>
      </w:r>
      <w:r w:rsidRPr="00FA3145">
        <w:rPr>
          <w:sz w:val="22"/>
        </w:rPr>
        <w:t xml:space="preserve"> </w:t>
      </w:r>
    </w:p>
    <w:p w14:paraId="598DC76D" w14:textId="77777777"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przewidującej odmienny niż określony przez niego sposób wykonania zamówienia (oferta wariantowa).</w:t>
      </w:r>
    </w:p>
    <w:p w14:paraId="2F287365" w14:textId="77777777" w:rsidR="005E2BA6" w:rsidRPr="00FA3145" w:rsidRDefault="005E2BA6"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częściowej.</w:t>
      </w:r>
    </w:p>
    <w:p w14:paraId="3DDFB884" w14:textId="77777777" w:rsidR="00B86190" w:rsidRPr="00FA3145" w:rsidRDefault="00B86190" w:rsidP="001E59A0">
      <w:pPr>
        <w:numPr>
          <w:ilvl w:val="0"/>
          <w:numId w:val="1"/>
        </w:numPr>
        <w:tabs>
          <w:tab w:val="clear" w:pos="720"/>
        </w:tabs>
        <w:spacing w:line="276" w:lineRule="auto"/>
        <w:ind w:left="426" w:hanging="426"/>
        <w:jc w:val="both"/>
        <w:rPr>
          <w:sz w:val="22"/>
        </w:rPr>
      </w:pPr>
      <w:r w:rsidRPr="00FA3145">
        <w:rPr>
          <w:b/>
          <w:sz w:val="22"/>
        </w:rPr>
        <w:t>Złożenie</w:t>
      </w:r>
      <w:r w:rsidRPr="00FA3145">
        <w:rPr>
          <w:rFonts w:eastAsia="Calibri"/>
          <w:b/>
          <w:sz w:val="22"/>
          <w:lang w:eastAsia="en-US"/>
        </w:rPr>
        <w:t xml:space="preserve"> oferty</w:t>
      </w:r>
      <w:r w:rsidR="007762E4" w:rsidRPr="00FA3145">
        <w:rPr>
          <w:rFonts w:eastAsia="Calibri"/>
          <w:b/>
          <w:sz w:val="22"/>
          <w:lang w:eastAsia="en-US"/>
        </w:rPr>
        <w:t>:</w:t>
      </w:r>
    </w:p>
    <w:p w14:paraId="4AB67D17" w14:textId="77777777" w:rsidR="00B86190" w:rsidRPr="00FA3145" w:rsidRDefault="00B86190" w:rsidP="00EE1C10">
      <w:pPr>
        <w:numPr>
          <w:ilvl w:val="0"/>
          <w:numId w:val="16"/>
        </w:numPr>
        <w:tabs>
          <w:tab w:val="clear" w:pos="700"/>
        </w:tabs>
        <w:spacing w:line="276" w:lineRule="auto"/>
        <w:ind w:left="851" w:hanging="425"/>
        <w:jc w:val="both"/>
        <w:rPr>
          <w:rFonts w:eastAsia="Calibri"/>
          <w:sz w:val="22"/>
          <w:lang w:eastAsia="en-US"/>
        </w:rPr>
      </w:pPr>
      <w:r w:rsidRPr="00FA3145">
        <w:rPr>
          <w:rFonts w:eastAsia="Calibri"/>
          <w:sz w:val="22"/>
          <w:lang w:eastAsia="en-US"/>
        </w:rPr>
        <w:lastRenderedPageBreak/>
        <w:t xml:space="preserve">Wykonawca składa ofertę za pośrednictwem </w:t>
      </w:r>
      <w:r w:rsidRPr="00FA3145">
        <w:rPr>
          <w:rFonts w:eastAsia="Calibri"/>
          <w:b/>
          <w:i/>
          <w:sz w:val="22"/>
          <w:lang w:eastAsia="en-US"/>
        </w:rPr>
        <w:t>Formularza do złożenia, zmiany, wycofania oferty lub wniosku</w:t>
      </w:r>
      <w:r w:rsidRPr="00FA3145">
        <w:rPr>
          <w:rFonts w:eastAsia="Calibri"/>
          <w:b/>
          <w:sz w:val="22"/>
          <w:lang w:eastAsia="en-US"/>
        </w:rPr>
        <w:t xml:space="preserve"> </w:t>
      </w:r>
      <w:r w:rsidRPr="00FA3145">
        <w:rPr>
          <w:rFonts w:eastAsia="Calibri"/>
          <w:sz w:val="22"/>
          <w:lang w:eastAsia="en-US"/>
        </w:rPr>
        <w:t xml:space="preserve">dostępnego na </w:t>
      </w:r>
      <w:proofErr w:type="spellStart"/>
      <w:r w:rsidRPr="00FA3145">
        <w:rPr>
          <w:rFonts w:eastAsia="Calibri"/>
          <w:sz w:val="22"/>
          <w:lang w:eastAsia="en-US"/>
        </w:rPr>
        <w:t>ePUAP</w:t>
      </w:r>
      <w:proofErr w:type="spellEnd"/>
      <w:r w:rsidRPr="00FA3145">
        <w:rPr>
          <w:rFonts w:eastAsia="Calibri"/>
          <w:sz w:val="22"/>
          <w:lang w:eastAsia="en-US"/>
        </w:rPr>
        <w:t xml:space="preserve"> i udostępnionego również na </w:t>
      </w:r>
      <w:proofErr w:type="spellStart"/>
      <w:r w:rsidRPr="00FA3145">
        <w:rPr>
          <w:rFonts w:eastAsia="Calibri"/>
          <w:sz w:val="22"/>
          <w:lang w:eastAsia="en-US"/>
        </w:rPr>
        <w:t>miniPortalu</w:t>
      </w:r>
      <w:proofErr w:type="spellEnd"/>
      <w:r w:rsidRPr="00FA3145">
        <w:rPr>
          <w:rFonts w:eastAsia="Calibri"/>
          <w:sz w:val="22"/>
          <w:lang w:eastAsia="en-US"/>
        </w:rPr>
        <w:t xml:space="preserve">. </w:t>
      </w:r>
      <w:r w:rsidR="00D54B03" w:rsidRPr="00FA3145">
        <w:rPr>
          <w:rFonts w:eastAsia="Calibri"/>
          <w:sz w:val="22"/>
          <w:lang w:eastAsia="en-US"/>
        </w:rPr>
        <w:t>W </w:t>
      </w:r>
      <w:r w:rsidRPr="00FA3145">
        <w:rPr>
          <w:rFonts w:eastAsia="Calibri"/>
          <w:sz w:val="22"/>
          <w:lang w:eastAsia="en-US"/>
        </w:rPr>
        <w:t>formularzu oferty Wykonawca zobowiązany jest podać adres skrzynki e</w:t>
      </w:r>
      <w:r w:rsidRPr="00FA3145">
        <w:rPr>
          <w:rFonts w:eastAsia="Calibri"/>
          <w:sz w:val="22"/>
          <w:lang w:eastAsia="en-US"/>
        </w:rPr>
        <w:noBreakHyphen/>
        <w:t xml:space="preserve">mail oraz skrzynki </w:t>
      </w:r>
      <w:proofErr w:type="spellStart"/>
      <w:r w:rsidRPr="00FA3145">
        <w:rPr>
          <w:rFonts w:eastAsia="Calibri"/>
          <w:sz w:val="22"/>
          <w:lang w:eastAsia="en-US"/>
        </w:rPr>
        <w:t>ePUAP</w:t>
      </w:r>
      <w:proofErr w:type="spellEnd"/>
      <w:r w:rsidRPr="00FA3145">
        <w:rPr>
          <w:rFonts w:eastAsia="Calibri"/>
          <w:sz w:val="22"/>
          <w:lang w:eastAsia="en-US"/>
        </w:rPr>
        <w:t>, na których prowadzona będzie korespondencja związana z postępowaniem.</w:t>
      </w:r>
    </w:p>
    <w:p w14:paraId="55E9ACBA" w14:textId="40EDB0AD" w:rsidR="00B86190" w:rsidRPr="00FA3145" w:rsidRDefault="00B86190" w:rsidP="00EE1C10">
      <w:pPr>
        <w:numPr>
          <w:ilvl w:val="0"/>
          <w:numId w:val="16"/>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Oferta powinna być sporządzona w języku polskim, </w:t>
      </w:r>
      <w:r w:rsidR="000B5EC5" w:rsidRPr="00FA3145">
        <w:rPr>
          <w:rFonts w:eastAsia="Calibri"/>
          <w:sz w:val="22"/>
          <w:lang w:eastAsia="en-US"/>
        </w:rPr>
        <w:t>w formatach</w:t>
      </w:r>
      <w:r w:rsidRPr="00FA3145">
        <w:rPr>
          <w:rFonts w:eastAsia="Calibri"/>
          <w:sz w:val="22"/>
          <w:lang w:eastAsia="en-US"/>
        </w:rPr>
        <w:t xml:space="preserve"> danych</w:t>
      </w:r>
      <w:r w:rsidR="00B92036" w:rsidRPr="00FA3145">
        <w:rPr>
          <w:rFonts w:eastAsia="Calibri"/>
          <w:sz w:val="22"/>
          <w:lang w:eastAsia="en-US"/>
        </w:rPr>
        <w:t xml:space="preserve"> określonych w </w:t>
      </w:r>
      <w:r w:rsidR="000B5EC5" w:rsidRPr="00FA3145">
        <w:rPr>
          <w:rFonts w:eastAsia="Calibri"/>
          <w:sz w:val="22"/>
          <w:lang w:eastAsia="en-US"/>
        </w:rPr>
        <w:t>Rozporządzeniu Rady Ministrów z dnia 12 kwietnia 2012 r. w sprawie Krajowych Ram Interoperacy</w:t>
      </w:r>
      <w:r w:rsidR="009E2175" w:rsidRPr="00FA3145">
        <w:rPr>
          <w:rFonts w:eastAsia="Calibri"/>
          <w:sz w:val="22"/>
          <w:lang w:eastAsia="en-US"/>
        </w:rPr>
        <w:t>j</w:t>
      </w:r>
      <w:r w:rsidR="000B5EC5" w:rsidRPr="00FA3145">
        <w:rPr>
          <w:rFonts w:eastAsia="Calibri"/>
          <w:sz w:val="22"/>
          <w:lang w:eastAsia="en-US"/>
        </w:rPr>
        <w:t>ności, minimalnych wymagań dla rejestrów</w:t>
      </w:r>
      <w:r w:rsidR="009E2175" w:rsidRPr="00FA3145">
        <w:rPr>
          <w:rFonts w:eastAsia="Calibri"/>
          <w:sz w:val="22"/>
          <w:lang w:eastAsia="en-US"/>
        </w:rPr>
        <w:t xml:space="preserve"> pub</w:t>
      </w:r>
      <w:r w:rsidR="009E67C2" w:rsidRPr="00FA3145">
        <w:rPr>
          <w:rFonts w:eastAsia="Calibri"/>
          <w:sz w:val="22"/>
          <w:lang w:eastAsia="en-US"/>
        </w:rPr>
        <w:t>licznych i wymiany informacji w </w:t>
      </w:r>
      <w:r w:rsidR="009E2175" w:rsidRPr="00FA3145">
        <w:rPr>
          <w:rFonts w:eastAsia="Calibri"/>
          <w:sz w:val="22"/>
          <w:lang w:eastAsia="en-US"/>
        </w:rPr>
        <w:t xml:space="preserve">postaci elektronicznej oraz minimalnych wymagań dla systemów </w:t>
      </w:r>
      <w:r w:rsidR="00EF0D9B" w:rsidRPr="00FA3145">
        <w:rPr>
          <w:rFonts w:eastAsia="Calibri"/>
          <w:sz w:val="22"/>
          <w:lang w:eastAsia="en-US"/>
        </w:rPr>
        <w:t>teleinformatycznych</w:t>
      </w:r>
      <w:r w:rsidR="000B5EC5" w:rsidRPr="00FA3145">
        <w:rPr>
          <w:rFonts w:eastAsia="Calibri"/>
          <w:sz w:val="22"/>
          <w:lang w:eastAsia="en-US"/>
        </w:rPr>
        <w:t xml:space="preserve"> (tekst jedn. Dz. U. z 2017 r., poz. 2247)</w:t>
      </w:r>
      <w:r w:rsidR="002B2DC0" w:rsidRPr="00FA3145">
        <w:rPr>
          <w:rFonts w:eastAsia="Calibri"/>
          <w:sz w:val="22"/>
          <w:lang w:eastAsia="en-US"/>
        </w:rPr>
        <w:t>, przy czym Zamawiający zaleca, aby oferta sporządzona była w formacie danych</w:t>
      </w:r>
      <w:r w:rsidRPr="00FA3145">
        <w:rPr>
          <w:rFonts w:eastAsia="Calibri"/>
          <w:sz w:val="22"/>
          <w:lang w:eastAsia="en-US"/>
        </w:rPr>
        <w:t xml:space="preserve"> .</w:t>
      </w:r>
      <w:proofErr w:type="spellStart"/>
      <w:r w:rsidRPr="00FA3145">
        <w:rPr>
          <w:rFonts w:eastAsia="Calibri"/>
          <w:sz w:val="22"/>
          <w:lang w:eastAsia="en-US"/>
        </w:rPr>
        <w:t>doc</w:t>
      </w:r>
      <w:proofErr w:type="spellEnd"/>
      <w:r w:rsidRPr="00FA3145">
        <w:rPr>
          <w:rFonts w:eastAsia="Calibri"/>
          <w:sz w:val="22"/>
          <w:lang w:eastAsia="en-US"/>
        </w:rPr>
        <w:t>, .</w:t>
      </w:r>
      <w:proofErr w:type="spellStart"/>
      <w:r w:rsidRPr="00FA3145">
        <w:rPr>
          <w:rFonts w:eastAsia="Calibri"/>
          <w:sz w:val="22"/>
          <w:lang w:eastAsia="en-US"/>
        </w:rPr>
        <w:t>docx</w:t>
      </w:r>
      <w:proofErr w:type="spellEnd"/>
      <w:r w:rsidRPr="00FA3145">
        <w:rPr>
          <w:rFonts w:eastAsia="Calibri"/>
          <w:sz w:val="22"/>
          <w:lang w:eastAsia="en-US"/>
        </w:rPr>
        <w:t>, .pdf, .xls, .</w:t>
      </w:r>
      <w:proofErr w:type="spellStart"/>
      <w:r w:rsidRPr="00FA3145">
        <w:rPr>
          <w:rFonts w:eastAsia="Calibri"/>
          <w:sz w:val="22"/>
          <w:lang w:eastAsia="en-US"/>
        </w:rPr>
        <w:t>xlsx</w:t>
      </w:r>
      <w:proofErr w:type="spellEnd"/>
      <w:r w:rsidR="009E67C2" w:rsidRPr="00FA3145">
        <w:rPr>
          <w:rFonts w:eastAsia="Calibri"/>
          <w:sz w:val="22"/>
          <w:lang w:eastAsia="en-US"/>
        </w:rPr>
        <w:t>.</w:t>
      </w:r>
      <w:r w:rsidR="00890906" w:rsidRPr="00FA3145">
        <w:rPr>
          <w:rFonts w:eastAsia="Calibri"/>
          <w:sz w:val="22"/>
          <w:lang w:eastAsia="en-US"/>
        </w:rPr>
        <w:t xml:space="preserve"> Sposób złożenia oferty, w </w:t>
      </w:r>
      <w:r w:rsidRPr="00FA3145">
        <w:rPr>
          <w:rFonts w:eastAsia="Calibri"/>
          <w:sz w:val="22"/>
          <w:lang w:eastAsia="en-US"/>
        </w:rPr>
        <w:t xml:space="preserve">tym zaszyfrowania oferty opisany został w Regulaminie korzystania z </w:t>
      </w:r>
      <w:proofErr w:type="spellStart"/>
      <w:r w:rsidRPr="00FA3145">
        <w:rPr>
          <w:rFonts w:eastAsia="Calibri"/>
          <w:sz w:val="22"/>
          <w:lang w:eastAsia="en-US"/>
        </w:rPr>
        <w:t>miniPortal</w:t>
      </w:r>
      <w:proofErr w:type="spellEnd"/>
      <w:r w:rsidRPr="00FA3145">
        <w:rPr>
          <w:rFonts w:eastAsia="Calibri"/>
          <w:sz w:val="22"/>
          <w:lang w:eastAsia="en-US"/>
        </w:rPr>
        <w:t>. Ofe</w:t>
      </w:r>
      <w:r w:rsidR="00FF1E7C" w:rsidRPr="00FA3145">
        <w:rPr>
          <w:rFonts w:eastAsia="Calibri"/>
          <w:sz w:val="22"/>
          <w:lang w:eastAsia="en-US"/>
        </w:rPr>
        <w:t>rtę należy złożyć w </w:t>
      </w:r>
      <w:r w:rsidR="000D2325" w:rsidRPr="00FA3145">
        <w:rPr>
          <w:rFonts w:eastAsia="Calibri"/>
          <w:sz w:val="22"/>
          <w:lang w:eastAsia="en-US"/>
        </w:rPr>
        <w:t>oryginale.</w:t>
      </w:r>
    </w:p>
    <w:p w14:paraId="00943F74" w14:textId="77777777" w:rsidR="00902C3C" w:rsidRPr="00FA3145" w:rsidRDefault="00902C3C" w:rsidP="00EE1C10">
      <w:pPr>
        <w:numPr>
          <w:ilvl w:val="0"/>
          <w:numId w:val="16"/>
        </w:numPr>
        <w:tabs>
          <w:tab w:val="clear" w:pos="700"/>
        </w:tabs>
        <w:spacing w:line="276" w:lineRule="auto"/>
        <w:ind w:left="851" w:hanging="425"/>
        <w:jc w:val="both"/>
        <w:rPr>
          <w:sz w:val="22"/>
        </w:rPr>
      </w:pPr>
      <w:r w:rsidRPr="00FA3145">
        <w:rPr>
          <w:sz w:val="22"/>
        </w:rPr>
        <w:t>Dokumenty i oświadczenia sporządzone w języku obcym należy złożyć wraz z tłumaczeniem na język polski.</w:t>
      </w:r>
    </w:p>
    <w:p w14:paraId="5252FD7C" w14:textId="77777777" w:rsidR="00733C9C" w:rsidRPr="00FA3145" w:rsidRDefault="00733C9C" w:rsidP="00EE1C10">
      <w:pPr>
        <w:numPr>
          <w:ilvl w:val="0"/>
          <w:numId w:val="16"/>
        </w:numPr>
        <w:tabs>
          <w:tab w:val="clear" w:pos="700"/>
        </w:tabs>
        <w:spacing w:line="276" w:lineRule="auto"/>
        <w:ind w:left="851" w:hanging="425"/>
        <w:jc w:val="both"/>
        <w:rPr>
          <w:rFonts w:eastAsia="Calibri"/>
          <w:sz w:val="22"/>
          <w:lang w:eastAsia="en-US"/>
        </w:rPr>
      </w:pPr>
      <w:r w:rsidRPr="00FA3145">
        <w:rPr>
          <w:rFonts w:eastAsia="Calibri"/>
          <w:sz w:val="22"/>
          <w:lang w:eastAsia="en-US"/>
        </w:rPr>
        <w:t>W przypadku, gdy dokumenty elektroni</w:t>
      </w:r>
      <w:r w:rsidR="00D141A2" w:rsidRPr="00FA3145">
        <w:rPr>
          <w:rFonts w:eastAsia="Calibri"/>
          <w:sz w:val="22"/>
          <w:lang w:eastAsia="en-US"/>
        </w:rPr>
        <w:t xml:space="preserve">czne w postępowaniu przekazywane przy użyciu środków komunikacji elektronicznej, zawierają informacje </w:t>
      </w:r>
      <w:r w:rsidR="00C745B2" w:rsidRPr="00FA3145">
        <w:rPr>
          <w:rFonts w:eastAsia="Calibri"/>
          <w:sz w:val="22"/>
          <w:lang w:eastAsia="en-US"/>
        </w:rPr>
        <w:t>stanowiące tajemnicę przedsiębiorstwa w rozumieniu przepisów ustawy z dnia 16 kwietnia 1993 o zwalczaniu nieuczciwej konkurencji (</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00673CCA">
        <w:rPr>
          <w:rFonts w:eastAsia="Calibri"/>
          <w:sz w:val="22"/>
          <w:lang w:eastAsia="en-US"/>
        </w:rPr>
        <w:t>, W</w:t>
      </w:r>
      <w:r w:rsidR="00B6210B" w:rsidRPr="00FA3145">
        <w:rPr>
          <w:rFonts w:eastAsia="Calibri"/>
          <w:sz w:val="22"/>
          <w:lang w:eastAsia="en-US"/>
        </w:rPr>
        <w:t>ykonawca, w celu utrzymania w poufności tych informacji, przekazuje je w wydzielonym i odpowiednio oznaczonym pliku.</w:t>
      </w:r>
    </w:p>
    <w:p w14:paraId="54D36EAA" w14:textId="3EAA6B09" w:rsidR="00B86190" w:rsidRPr="00FA3145" w:rsidRDefault="00DF348B" w:rsidP="00EE1C10">
      <w:pPr>
        <w:numPr>
          <w:ilvl w:val="0"/>
          <w:numId w:val="16"/>
        </w:numPr>
        <w:tabs>
          <w:tab w:val="clear" w:pos="700"/>
        </w:tabs>
        <w:spacing w:line="276" w:lineRule="auto"/>
        <w:ind w:left="851" w:hanging="425"/>
        <w:rPr>
          <w:rFonts w:eastAsia="Calibri"/>
          <w:b/>
          <w:sz w:val="22"/>
          <w:lang w:eastAsia="en-US"/>
        </w:rPr>
      </w:pPr>
      <w:r w:rsidRPr="00FA3145">
        <w:rPr>
          <w:rFonts w:eastAsia="Calibri"/>
          <w:sz w:val="22"/>
          <w:lang w:eastAsia="en-US"/>
        </w:rPr>
        <w:t xml:space="preserve">Pliki wchodzące w skład oferty należy </w:t>
      </w:r>
      <w:r w:rsidR="00B86190" w:rsidRPr="00FA3145">
        <w:rPr>
          <w:rFonts w:eastAsia="Calibri"/>
          <w:sz w:val="22"/>
          <w:lang w:eastAsia="en-US"/>
        </w:rPr>
        <w:t xml:space="preserve">skompresować do jednego pliku archiwum (ZIP). </w:t>
      </w:r>
      <w:r w:rsidRPr="00FA3145">
        <w:rPr>
          <w:rFonts w:eastAsia="Calibri"/>
          <w:sz w:val="22"/>
          <w:lang w:eastAsia="en-US"/>
        </w:rPr>
        <w:t xml:space="preserve"> </w:t>
      </w:r>
      <w:r w:rsidR="00B86190" w:rsidRPr="00FA3145">
        <w:rPr>
          <w:rFonts w:eastAsia="Calibri"/>
          <w:b/>
          <w:sz w:val="22"/>
          <w:lang w:eastAsia="en-US"/>
        </w:rPr>
        <w:t xml:space="preserve">Plik archiwum (ZIP) należy nazwać numerem postępowania: </w:t>
      </w:r>
      <w:r w:rsidR="00353259">
        <w:rPr>
          <w:rFonts w:eastAsia="Calibri"/>
          <w:b/>
          <w:sz w:val="22"/>
          <w:lang w:eastAsia="en-US"/>
        </w:rPr>
        <w:t>ZP.271.2.</w:t>
      </w:r>
      <w:r w:rsidR="00253637">
        <w:rPr>
          <w:rFonts w:eastAsia="Calibri"/>
          <w:b/>
          <w:sz w:val="22"/>
          <w:lang w:eastAsia="en-US"/>
        </w:rPr>
        <w:t>2</w:t>
      </w:r>
      <w:r w:rsidR="00353259">
        <w:rPr>
          <w:rFonts w:eastAsia="Calibri"/>
          <w:b/>
          <w:sz w:val="22"/>
          <w:lang w:eastAsia="en-US"/>
        </w:rPr>
        <w:t>.202</w:t>
      </w:r>
      <w:r w:rsidR="00994050">
        <w:rPr>
          <w:rFonts w:eastAsia="Calibri"/>
          <w:b/>
          <w:sz w:val="22"/>
          <w:lang w:eastAsia="en-US"/>
        </w:rPr>
        <w:t>2</w:t>
      </w:r>
    </w:p>
    <w:p w14:paraId="4E495549" w14:textId="77777777" w:rsidR="00B86190" w:rsidRPr="00FA3145" w:rsidRDefault="00B86190" w:rsidP="00EE1C10">
      <w:pPr>
        <w:numPr>
          <w:ilvl w:val="0"/>
          <w:numId w:val="16"/>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 xml:space="preserve">Wykonawca może przed upływem terminu do składania ofert zmienić lub wycofać ofertę za  pośrednictwem </w:t>
      </w:r>
      <w:r w:rsidRPr="00FA3145">
        <w:rPr>
          <w:rFonts w:eastAsia="Calibri"/>
          <w:i/>
          <w:sz w:val="22"/>
          <w:lang w:eastAsia="en-US"/>
        </w:rPr>
        <w:t>Formularza do złożenia, zmiany, wycofania oferty lub wniosku</w:t>
      </w:r>
      <w:r w:rsidRPr="00FA3145">
        <w:rPr>
          <w:rFonts w:eastAsia="Calibri"/>
          <w:sz w:val="22"/>
          <w:lang w:eastAsia="en-US"/>
        </w:rPr>
        <w:t xml:space="preserve"> dostępnego na  </w:t>
      </w:r>
      <w:proofErr w:type="spellStart"/>
      <w:r w:rsidRPr="00FA3145">
        <w:rPr>
          <w:rFonts w:eastAsia="Calibri"/>
          <w:sz w:val="22"/>
          <w:lang w:eastAsia="en-US"/>
        </w:rPr>
        <w:t>ePUAP</w:t>
      </w:r>
      <w:proofErr w:type="spellEnd"/>
      <w:r w:rsidRPr="00FA3145">
        <w:rPr>
          <w:rFonts w:eastAsia="Calibri"/>
          <w:sz w:val="22"/>
          <w:lang w:eastAsia="en-US"/>
        </w:rPr>
        <w:t xml:space="preserve"> i udostępnionych również na </w:t>
      </w:r>
      <w:proofErr w:type="spellStart"/>
      <w:r w:rsidRPr="00FA3145">
        <w:rPr>
          <w:rFonts w:eastAsia="Calibri"/>
          <w:sz w:val="22"/>
          <w:lang w:eastAsia="en-US"/>
        </w:rPr>
        <w:t>miniPortalu</w:t>
      </w:r>
      <w:proofErr w:type="spellEnd"/>
      <w:r w:rsidRPr="00FA3145">
        <w:rPr>
          <w:rFonts w:eastAsia="Calibri"/>
          <w:sz w:val="22"/>
          <w:lang w:eastAsia="en-US"/>
        </w:rPr>
        <w:t xml:space="preserve">. Sposób zmiany i wycofania oferty został opisany w Instrukcji użytkownika dostępnej na </w:t>
      </w:r>
      <w:proofErr w:type="spellStart"/>
      <w:r w:rsidR="003A52FE" w:rsidRPr="00FA3145">
        <w:rPr>
          <w:rFonts w:eastAsia="Calibri"/>
          <w:sz w:val="22"/>
          <w:lang w:eastAsia="en-US"/>
        </w:rPr>
        <w:t>mini</w:t>
      </w:r>
      <w:r w:rsidR="005B055F" w:rsidRPr="00FA3145">
        <w:rPr>
          <w:rFonts w:eastAsia="Calibri"/>
          <w:sz w:val="22"/>
          <w:lang w:eastAsia="en-US"/>
        </w:rPr>
        <w:t>P</w:t>
      </w:r>
      <w:r w:rsidR="003A52FE" w:rsidRPr="00FA3145">
        <w:rPr>
          <w:rFonts w:eastAsia="Calibri"/>
          <w:sz w:val="22"/>
          <w:lang w:eastAsia="en-US"/>
        </w:rPr>
        <w:t>ortalu</w:t>
      </w:r>
      <w:proofErr w:type="spellEnd"/>
      <w:r w:rsidR="003A52FE" w:rsidRPr="00FA3145">
        <w:rPr>
          <w:rFonts w:eastAsia="Calibri"/>
          <w:sz w:val="22"/>
          <w:lang w:eastAsia="en-US"/>
        </w:rPr>
        <w:t>.</w:t>
      </w:r>
    </w:p>
    <w:p w14:paraId="6E59B014" w14:textId="77777777" w:rsidR="00B86190" w:rsidRPr="00FA3145" w:rsidRDefault="00B86190" w:rsidP="00EE1C10">
      <w:pPr>
        <w:numPr>
          <w:ilvl w:val="0"/>
          <w:numId w:val="16"/>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Wykonawca po upływie terminu do składania ofert nie może skutecznie dokonać zmiany ani wycofać złożonej oferty.</w:t>
      </w:r>
    </w:p>
    <w:p w14:paraId="01C4D1F3" w14:textId="77777777" w:rsidR="00E15D70" w:rsidRDefault="00E15D70" w:rsidP="00FA3145">
      <w:pPr>
        <w:spacing w:line="276" w:lineRule="auto"/>
        <w:jc w:val="both"/>
        <w:rPr>
          <w:sz w:val="22"/>
        </w:rPr>
      </w:pPr>
    </w:p>
    <w:p w14:paraId="76B7134B" w14:textId="77777777" w:rsidR="007B7170" w:rsidRPr="00153608" w:rsidRDefault="00B05872" w:rsidP="00EE1C10">
      <w:pPr>
        <w:pStyle w:val="Nagwek3"/>
        <w:numPr>
          <w:ilvl w:val="0"/>
          <w:numId w:val="9"/>
        </w:numPr>
        <w:spacing w:line="276" w:lineRule="auto"/>
        <w:ind w:left="567" w:hanging="567"/>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14:paraId="686C110B" w14:textId="77777777" w:rsidR="007B7170" w:rsidRPr="00FA3145" w:rsidRDefault="007B7170" w:rsidP="00FA3145">
      <w:pPr>
        <w:spacing w:line="276" w:lineRule="auto"/>
        <w:jc w:val="both"/>
        <w:rPr>
          <w:sz w:val="22"/>
        </w:rPr>
      </w:pPr>
    </w:p>
    <w:p w14:paraId="14D6BA07" w14:textId="77777777" w:rsidR="00867CC7" w:rsidRPr="00153608" w:rsidRDefault="00867CC7" w:rsidP="00EE1C10">
      <w:pPr>
        <w:pStyle w:val="Akapitzlist"/>
        <w:numPr>
          <w:ilvl w:val="3"/>
          <w:numId w:val="12"/>
        </w:numPr>
        <w:spacing w:line="276" w:lineRule="auto"/>
        <w:ind w:left="426" w:hanging="426"/>
        <w:rPr>
          <w:rFonts w:eastAsia="Calibri"/>
          <w:b/>
          <w:sz w:val="22"/>
          <w:lang w:eastAsia="en-US"/>
        </w:rPr>
      </w:pPr>
      <w:bookmarkStart w:id="2" w:name="_Hlk511391246"/>
      <w:r w:rsidRPr="00FA3145">
        <w:rPr>
          <w:rFonts w:eastAsia="Calibri"/>
          <w:b/>
          <w:sz w:val="22"/>
          <w:lang w:eastAsia="en-US"/>
        </w:rPr>
        <w:t>Informacje ogólne</w:t>
      </w:r>
      <w:r w:rsidR="00153608">
        <w:rPr>
          <w:rFonts w:eastAsia="Calibri"/>
          <w:b/>
          <w:sz w:val="22"/>
          <w:lang w:eastAsia="en-US"/>
        </w:rPr>
        <w:t>:</w:t>
      </w:r>
    </w:p>
    <w:p w14:paraId="0CAB48A8" w14:textId="7C16F34D" w:rsidR="00153608" w:rsidRDefault="00153608"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t xml:space="preserve">W postępowaniu o udzielenie zamówienia komunikacja między Zamawiającym </w:t>
      </w:r>
      <w:r w:rsidRPr="00FA3145">
        <w:rPr>
          <w:rFonts w:eastAsia="Calibri"/>
          <w:sz w:val="22"/>
          <w:lang w:eastAsia="en-US"/>
        </w:rPr>
        <w:br/>
        <w:t xml:space="preserve">a Wykonawcami odbywa się przy użyciu </w:t>
      </w:r>
      <w:proofErr w:type="spellStart"/>
      <w:r w:rsidRPr="00FA3145">
        <w:rPr>
          <w:rFonts w:eastAsia="Calibri"/>
          <w:sz w:val="22"/>
          <w:lang w:eastAsia="en-US"/>
        </w:rPr>
        <w:t>miniPortalu</w:t>
      </w:r>
      <w:proofErr w:type="spellEnd"/>
      <w:r w:rsidRPr="00FA3145">
        <w:rPr>
          <w:rFonts w:eastAsia="Calibri"/>
          <w:sz w:val="22"/>
          <w:lang w:eastAsia="en-US"/>
        </w:rPr>
        <w:t xml:space="preserve"> </w:t>
      </w:r>
      <w:hyperlink r:id="rId15" w:history="1">
        <w:r w:rsidRPr="00FA3145">
          <w:rPr>
            <w:rFonts w:eastAsia="Calibri"/>
            <w:sz w:val="22"/>
            <w:u w:val="single"/>
            <w:lang w:eastAsia="en-US"/>
          </w:rPr>
          <w:t>https://miniportal.uzp.gov.pl/</w:t>
        </w:r>
      </w:hyperlink>
      <w:r w:rsidRPr="00FA3145">
        <w:rPr>
          <w:rFonts w:eastAsia="Calibri"/>
          <w:sz w:val="22"/>
          <w:lang w:eastAsia="en-US"/>
        </w:rPr>
        <w:t xml:space="preserve">, </w:t>
      </w:r>
      <w:proofErr w:type="spellStart"/>
      <w:r w:rsidRPr="00FA3145">
        <w:rPr>
          <w:rFonts w:eastAsia="Calibri"/>
          <w:sz w:val="22"/>
          <w:lang w:eastAsia="en-US"/>
        </w:rPr>
        <w:t>ePUAPu</w:t>
      </w:r>
      <w:proofErr w:type="spellEnd"/>
      <w:r w:rsidRPr="00FA3145">
        <w:rPr>
          <w:rFonts w:eastAsia="Calibri"/>
          <w:sz w:val="22"/>
          <w:lang w:eastAsia="en-US"/>
        </w:rPr>
        <w:t xml:space="preserve"> </w:t>
      </w:r>
      <w:hyperlink r:id="rId16" w:history="1">
        <w:r w:rsidRPr="00FA3145">
          <w:rPr>
            <w:rFonts w:eastAsia="Calibri"/>
            <w:sz w:val="22"/>
            <w:u w:val="single"/>
            <w:lang w:eastAsia="en-US"/>
          </w:rPr>
          <w:t>https://epuap.gov.pl/wps/portal</w:t>
        </w:r>
      </w:hyperlink>
      <w:r w:rsidRPr="00FA3145">
        <w:rPr>
          <w:rFonts w:eastAsia="Calibri"/>
          <w:sz w:val="22"/>
          <w:lang w:eastAsia="en-US"/>
        </w:rPr>
        <w:t xml:space="preserve"> – skrytka </w:t>
      </w:r>
      <w:proofErr w:type="spellStart"/>
      <w:r w:rsidRPr="00FA3145">
        <w:rPr>
          <w:rFonts w:eastAsia="Calibri"/>
          <w:sz w:val="22"/>
          <w:lang w:eastAsia="en-US"/>
        </w:rPr>
        <w:t>ePUAP</w:t>
      </w:r>
      <w:proofErr w:type="spellEnd"/>
      <w:r w:rsidRPr="00FA3145">
        <w:rPr>
          <w:rFonts w:eastAsia="Calibri"/>
          <w:sz w:val="22"/>
          <w:lang w:eastAsia="en-US"/>
        </w:rPr>
        <w:t xml:space="preserve">: </w:t>
      </w:r>
      <w:r w:rsidR="008443E0">
        <w:rPr>
          <w:b/>
          <w:sz w:val="22"/>
          <w:szCs w:val="22"/>
        </w:rPr>
        <w:t xml:space="preserve">Urząd Gminy </w:t>
      </w:r>
      <w:r w:rsidR="00353259">
        <w:rPr>
          <w:b/>
          <w:sz w:val="22"/>
          <w:szCs w:val="22"/>
        </w:rPr>
        <w:t>Ślemień</w:t>
      </w:r>
      <w:r w:rsidR="00353259" w:rsidRPr="000A2951">
        <w:rPr>
          <w:rFonts w:eastAsia="GungsuhChe"/>
          <w:iCs/>
          <w:sz w:val="22"/>
          <w:szCs w:val="22"/>
        </w:rPr>
        <w:t>: /1gx3d23ag6/skrytka</w:t>
      </w:r>
      <w:r w:rsidR="00353259" w:rsidRPr="00FA3145">
        <w:rPr>
          <w:rFonts w:eastAsia="Calibri"/>
          <w:sz w:val="22"/>
          <w:lang w:eastAsia="en-US"/>
        </w:rPr>
        <w:t xml:space="preserve"> </w:t>
      </w:r>
      <w:r w:rsidRPr="00FA3145">
        <w:rPr>
          <w:rFonts w:eastAsia="Calibri"/>
          <w:sz w:val="22"/>
          <w:lang w:eastAsia="en-US"/>
        </w:rPr>
        <w:t xml:space="preserve">oraz poczty elektronicznej </w:t>
      </w:r>
      <w:r w:rsidR="0024242B" w:rsidRPr="00EF0D9B">
        <w:rPr>
          <w:bCs/>
          <w:sz w:val="22"/>
          <w:szCs w:val="22"/>
        </w:rPr>
        <w:t>ugslemien@ugslemien.ig.pl</w:t>
      </w:r>
      <w:r w:rsidR="0024242B" w:rsidRPr="003C23A6">
        <w:rPr>
          <w:bCs/>
          <w:sz w:val="22"/>
          <w:szCs w:val="22"/>
          <w:u w:val="single"/>
        </w:rPr>
        <w:t xml:space="preserve">. </w:t>
      </w:r>
    </w:p>
    <w:p w14:paraId="220F0BA8" w14:textId="77777777" w:rsidR="00B86190" w:rsidRPr="00FA3145" w:rsidRDefault="00867CC7"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t>Zamawiający wyznacza następujące osoby do kontaktu z Wykonawcami:</w:t>
      </w:r>
    </w:p>
    <w:p w14:paraId="363EEF78" w14:textId="77777777" w:rsidR="00B86190" w:rsidRPr="00FA3145" w:rsidRDefault="00153608" w:rsidP="00EE1C10">
      <w:pPr>
        <w:pStyle w:val="Tekstpodstawowy"/>
        <w:numPr>
          <w:ilvl w:val="1"/>
          <w:numId w:val="17"/>
        </w:numPr>
        <w:tabs>
          <w:tab w:val="clear" w:pos="142"/>
        </w:tabs>
        <w:spacing w:line="276" w:lineRule="auto"/>
        <w:ind w:left="1276" w:hanging="426"/>
        <w:rPr>
          <w:bCs/>
          <w:sz w:val="22"/>
        </w:rPr>
      </w:pPr>
      <w:r w:rsidRPr="00153608">
        <w:rPr>
          <w:bCs/>
          <w:sz w:val="22"/>
        </w:rPr>
        <w:t>W sprawach merytorycznych</w:t>
      </w:r>
      <w:r>
        <w:rPr>
          <w:bCs/>
          <w:sz w:val="22"/>
        </w:rPr>
        <w:t xml:space="preserve"> i opisu przedmiotu zamówienia</w:t>
      </w:r>
      <w:r w:rsidRPr="00153608">
        <w:rPr>
          <w:bCs/>
          <w:sz w:val="22"/>
        </w:rPr>
        <w:t xml:space="preserve"> – Pan </w:t>
      </w:r>
      <w:r w:rsidR="00353259">
        <w:rPr>
          <w:bCs/>
          <w:sz w:val="22"/>
        </w:rPr>
        <w:t xml:space="preserve">Mirosław </w:t>
      </w:r>
      <w:proofErr w:type="spellStart"/>
      <w:r w:rsidR="00353259">
        <w:rPr>
          <w:bCs/>
          <w:sz w:val="22"/>
        </w:rPr>
        <w:t>Mierczak</w:t>
      </w:r>
      <w:proofErr w:type="spellEnd"/>
      <w:r w:rsidRPr="00153608">
        <w:rPr>
          <w:bCs/>
          <w:sz w:val="22"/>
        </w:rPr>
        <w:t xml:space="preserve">, tel. (033) </w:t>
      </w:r>
      <w:r w:rsidR="00353259">
        <w:rPr>
          <w:bCs/>
          <w:sz w:val="22"/>
        </w:rPr>
        <w:t>865 40 98</w:t>
      </w:r>
      <w:r w:rsidRPr="00153608">
        <w:rPr>
          <w:bCs/>
          <w:sz w:val="22"/>
        </w:rPr>
        <w:t xml:space="preserve">  wew. 3</w:t>
      </w:r>
      <w:r w:rsidR="00353259">
        <w:rPr>
          <w:bCs/>
          <w:sz w:val="22"/>
        </w:rPr>
        <w:t>5</w:t>
      </w:r>
      <w:r w:rsidRPr="00153608">
        <w:rPr>
          <w:bCs/>
          <w:iCs/>
          <w:sz w:val="22"/>
        </w:rPr>
        <w:t>;</w:t>
      </w:r>
    </w:p>
    <w:p w14:paraId="2775945B" w14:textId="77777777" w:rsidR="00B86190" w:rsidRPr="00FA3145" w:rsidRDefault="00153608" w:rsidP="00EE1C10">
      <w:pPr>
        <w:pStyle w:val="Tekstpodstawowy"/>
        <w:numPr>
          <w:ilvl w:val="1"/>
          <w:numId w:val="17"/>
        </w:numPr>
        <w:tabs>
          <w:tab w:val="clear" w:pos="142"/>
        </w:tabs>
        <w:spacing w:line="276" w:lineRule="auto"/>
        <w:ind w:left="1276" w:hanging="426"/>
        <w:rPr>
          <w:bCs/>
          <w:sz w:val="22"/>
        </w:rPr>
      </w:pPr>
      <w:r w:rsidRPr="00153608">
        <w:rPr>
          <w:bCs/>
          <w:sz w:val="22"/>
        </w:rPr>
        <w:t xml:space="preserve">W sprawach proceduralnych – Pan </w:t>
      </w:r>
      <w:r w:rsidR="00353259">
        <w:rPr>
          <w:bCs/>
          <w:sz w:val="22"/>
        </w:rPr>
        <w:t>Tomasz Józefiak</w:t>
      </w:r>
      <w:r w:rsidRPr="00153608">
        <w:rPr>
          <w:bCs/>
          <w:sz w:val="22"/>
        </w:rPr>
        <w:t xml:space="preserve">, tel. </w:t>
      </w:r>
      <w:r w:rsidR="00353259">
        <w:rPr>
          <w:bCs/>
          <w:sz w:val="22"/>
        </w:rPr>
        <w:t>(33) 865 40 98</w:t>
      </w:r>
      <w:r w:rsidR="00B86190" w:rsidRPr="00FA3145">
        <w:rPr>
          <w:bCs/>
          <w:sz w:val="22"/>
        </w:rPr>
        <w:t>.</w:t>
      </w:r>
      <w:r w:rsidR="00353259">
        <w:rPr>
          <w:bCs/>
          <w:sz w:val="22"/>
        </w:rPr>
        <w:t xml:space="preserve"> wew.33</w:t>
      </w:r>
    </w:p>
    <w:p w14:paraId="64C91EA7" w14:textId="77777777" w:rsidR="00F57FA0" w:rsidRPr="00FA3145" w:rsidRDefault="00867CC7"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t xml:space="preserve">Wykonawca zamierzający wziąć udział w postępowaniu o udzielenie zamówienia publicznego, musi posiadać konto na </w:t>
      </w:r>
      <w:proofErr w:type="spellStart"/>
      <w:r w:rsidRPr="00FA3145">
        <w:rPr>
          <w:rFonts w:eastAsia="Calibri"/>
          <w:sz w:val="22"/>
          <w:lang w:eastAsia="en-US"/>
        </w:rPr>
        <w:t>ePUAP</w:t>
      </w:r>
      <w:proofErr w:type="spellEnd"/>
      <w:r w:rsidRPr="00FA3145">
        <w:rPr>
          <w:rFonts w:eastAsia="Calibri"/>
          <w:sz w:val="22"/>
          <w:lang w:eastAsia="en-US"/>
        </w:rPr>
        <w:t xml:space="preserve">. Wykonawca posiadający konto na </w:t>
      </w:r>
      <w:proofErr w:type="spellStart"/>
      <w:r w:rsidRPr="00FA3145">
        <w:rPr>
          <w:rFonts w:eastAsia="Calibri"/>
          <w:sz w:val="22"/>
          <w:lang w:eastAsia="en-US"/>
        </w:rPr>
        <w:t>ePUAP</w:t>
      </w:r>
      <w:proofErr w:type="spellEnd"/>
      <w:r w:rsidRPr="00FA3145">
        <w:rPr>
          <w:rFonts w:eastAsia="Calibri"/>
          <w:sz w:val="22"/>
          <w:lang w:eastAsia="en-US"/>
        </w:rPr>
        <w:t xml:space="preserve"> ma dostęp do  formularzy: złożenia, zmiany, wycofania oferty lub wniosku oraz do formularza do komunikacji.</w:t>
      </w:r>
    </w:p>
    <w:p w14:paraId="12A9E455" w14:textId="77777777" w:rsidR="00F57FA0" w:rsidRPr="00FA3145" w:rsidRDefault="00867CC7"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lastRenderedPageBreak/>
        <w:t>Wymagania techniczne i organizacyjne wysyłania i odbierania dokumentów elektronicznych, elektronicznych kopii dokumentów i oświadczeń oraz informacji przekazywanych przy ich użyciu opisane zost</w:t>
      </w:r>
      <w:r w:rsidR="00984459" w:rsidRPr="00FA3145">
        <w:rPr>
          <w:rFonts w:eastAsia="Calibri"/>
          <w:sz w:val="22"/>
          <w:lang w:eastAsia="en-US"/>
        </w:rPr>
        <w:t>ały w Regulaminie korzystania z </w:t>
      </w:r>
      <w:proofErr w:type="spellStart"/>
      <w:r w:rsidRPr="00FA3145">
        <w:rPr>
          <w:rFonts w:eastAsia="Calibri"/>
          <w:sz w:val="22"/>
          <w:lang w:eastAsia="en-US"/>
        </w:rPr>
        <w:t>miniPortalu</w:t>
      </w:r>
      <w:proofErr w:type="spellEnd"/>
      <w:r w:rsidRPr="00FA3145">
        <w:rPr>
          <w:rFonts w:eastAsia="Calibri"/>
          <w:sz w:val="22"/>
          <w:lang w:eastAsia="en-US"/>
        </w:rPr>
        <w:t xml:space="preserve"> oraz Regulaminie </w:t>
      </w:r>
      <w:proofErr w:type="spellStart"/>
      <w:r w:rsidRPr="00FA3145">
        <w:rPr>
          <w:rFonts w:eastAsia="Calibri"/>
          <w:sz w:val="22"/>
          <w:lang w:eastAsia="en-US"/>
        </w:rPr>
        <w:t>ePUAP</w:t>
      </w:r>
      <w:proofErr w:type="spellEnd"/>
      <w:r w:rsidRPr="00FA3145">
        <w:rPr>
          <w:rFonts w:eastAsia="Calibri"/>
          <w:sz w:val="22"/>
          <w:lang w:eastAsia="en-US"/>
        </w:rPr>
        <w:t xml:space="preserve">. </w:t>
      </w:r>
      <w:r w:rsidR="00F57FA0" w:rsidRPr="00FA3145">
        <w:rPr>
          <w:sz w:val="22"/>
        </w:rPr>
        <w:t xml:space="preserve">Przystępując do postępowania przetargowego, Wykonawca oświadcza, że zapoznał się z instrukcją użytkownika systemu </w:t>
      </w:r>
      <w:proofErr w:type="spellStart"/>
      <w:r w:rsidR="006D56F3" w:rsidRPr="00FA3145">
        <w:rPr>
          <w:sz w:val="22"/>
        </w:rPr>
        <w:t>miniPortal</w:t>
      </w:r>
      <w:proofErr w:type="spellEnd"/>
      <w:r w:rsidR="00F57FA0" w:rsidRPr="00FA3145">
        <w:rPr>
          <w:sz w:val="22"/>
        </w:rPr>
        <w:t xml:space="preserve"> </w:t>
      </w:r>
      <w:r w:rsidR="006D56F3" w:rsidRPr="00FA3145">
        <w:rPr>
          <w:sz w:val="22"/>
        </w:rPr>
        <w:t>i </w:t>
      </w:r>
      <w:proofErr w:type="spellStart"/>
      <w:r w:rsidR="006D56F3" w:rsidRPr="00FA3145">
        <w:rPr>
          <w:sz w:val="22"/>
        </w:rPr>
        <w:t>e</w:t>
      </w:r>
      <w:r w:rsidR="00F57FA0" w:rsidRPr="00FA3145">
        <w:rPr>
          <w:sz w:val="22"/>
        </w:rPr>
        <w:t>P</w:t>
      </w:r>
      <w:r w:rsidR="00D537C4" w:rsidRPr="00FA3145">
        <w:rPr>
          <w:sz w:val="22"/>
        </w:rPr>
        <w:t>UAP</w:t>
      </w:r>
      <w:proofErr w:type="spellEnd"/>
      <w:r w:rsidR="00F57FA0" w:rsidRPr="00FA3145">
        <w:rPr>
          <w:sz w:val="22"/>
        </w:rPr>
        <w:t xml:space="preserve"> oraz z regulaminem korzystania z systemu</w:t>
      </w:r>
      <w:r w:rsidR="006D56F3" w:rsidRPr="00FA3145">
        <w:rPr>
          <w:sz w:val="22"/>
        </w:rPr>
        <w:t xml:space="preserve"> </w:t>
      </w:r>
      <w:proofErr w:type="spellStart"/>
      <w:r w:rsidR="006D56F3" w:rsidRPr="00FA3145">
        <w:rPr>
          <w:sz w:val="22"/>
        </w:rPr>
        <w:t>miniPortal</w:t>
      </w:r>
      <w:proofErr w:type="spellEnd"/>
      <w:r w:rsidR="00F57FA0" w:rsidRPr="00FA3145">
        <w:rPr>
          <w:sz w:val="22"/>
        </w:rPr>
        <w:t>.</w:t>
      </w:r>
    </w:p>
    <w:p w14:paraId="1AA9476E" w14:textId="77777777" w:rsidR="00867CC7" w:rsidRPr="00FA3145" w:rsidRDefault="00867CC7"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t xml:space="preserve">Maksymalny rozmiar plików przesyłanych za pośrednictwem dedykowanych formularzy do: złożenia, zmiany, wycofania oferty lub wniosku oraz do komunikacji wynosi 150 MB. </w:t>
      </w:r>
    </w:p>
    <w:p w14:paraId="6B26036D" w14:textId="77777777" w:rsidR="00867CC7" w:rsidRPr="00FA3145" w:rsidRDefault="00867CC7"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t>Za datę przekazania oferty</w:t>
      </w:r>
      <w:r w:rsidR="00C378BE" w:rsidRPr="00FA3145">
        <w:rPr>
          <w:rFonts w:eastAsia="Calibri"/>
          <w:sz w:val="22"/>
          <w:lang w:eastAsia="en-US"/>
        </w:rPr>
        <w:t xml:space="preserve"> przyjmuje się datę jej przekazania na </w:t>
      </w:r>
      <w:proofErr w:type="spellStart"/>
      <w:r w:rsidR="00C378BE" w:rsidRPr="00FA3145">
        <w:rPr>
          <w:rFonts w:eastAsia="Calibri"/>
          <w:sz w:val="22"/>
          <w:lang w:eastAsia="en-US"/>
        </w:rPr>
        <w:t>ePUAP</w:t>
      </w:r>
      <w:proofErr w:type="spellEnd"/>
      <w:r w:rsidRPr="00FA3145">
        <w:rPr>
          <w:rFonts w:eastAsia="Calibri"/>
          <w:sz w:val="22"/>
          <w:lang w:eastAsia="en-US"/>
        </w:rPr>
        <w:t xml:space="preserve">, </w:t>
      </w:r>
      <w:r w:rsidR="007A52C6" w:rsidRPr="00FA3145">
        <w:rPr>
          <w:rFonts w:eastAsia="Calibri"/>
          <w:sz w:val="22"/>
          <w:lang w:eastAsia="en-US"/>
        </w:rPr>
        <w:t xml:space="preserve">natomiast za datę przekazania </w:t>
      </w:r>
      <w:r w:rsidRPr="00FA3145">
        <w:rPr>
          <w:rFonts w:eastAsia="Calibri"/>
          <w:sz w:val="22"/>
          <w:lang w:eastAsia="en-US"/>
        </w:rPr>
        <w:t xml:space="preserve">wniosków, zawiadomień, dokumentów elektronicznych, oświadczeń lub elektronicznych kopii dokumentów lub oświadczeń oraz innych informacji przyjmuje się datę ich przekazania na </w:t>
      </w:r>
      <w:proofErr w:type="spellStart"/>
      <w:r w:rsidRPr="00FA3145">
        <w:rPr>
          <w:rFonts w:eastAsia="Calibri"/>
          <w:sz w:val="22"/>
          <w:lang w:eastAsia="en-US"/>
        </w:rPr>
        <w:t>ePUAP</w:t>
      </w:r>
      <w:proofErr w:type="spellEnd"/>
      <w:r w:rsidRPr="00FA3145">
        <w:rPr>
          <w:rFonts w:eastAsia="Calibri"/>
          <w:sz w:val="22"/>
          <w:lang w:eastAsia="en-US"/>
        </w:rPr>
        <w:t>.</w:t>
      </w:r>
    </w:p>
    <w:p w14:paraId="2C5E5CD7" w14:textId="77777777" w:rsidR="00867CC7" w:rsidRPr="00153608" w:rsidRDefault="00867CC7" w:rsidP="00EE1C10">
      <w:pPr>
        <w:numPr>
          <w:ilvl w:val="0"/>
          <w:numId w:val="17"/>
        </w:numPr>
        <w:spacing w:line="276" w:lineRule="auto"/>
        <w:ind w:left="851" w:hanging="426"/>
        <w:jc w:val="both"/>
        <w:rPr>
          <w:rFonts w:eastAsia="Calibri"/>
          <w:b/>
          <w:sz w:val="22"/>
          <w:lang w:eastAsia="en-US"/>
        </w:rPr>
      </w:pPr>
      <w:r w:rsidRPr="00FA3145">
        <w:rPr>
          <w:rFonts w:eastAsia="Calibri"/>
          <w:sz w:val="22"/>
          <w:lang w:eastAsia="en-US"/>
        </w:rPr>
        <w:t xml:space="preserve">Identyfikator postępowania dla danego postępowania </w:t>
      </w:r>
      <w:r w:rsidR="00EA6E86" w:rsidRPr="00FA3145">
        <w:rPr>
          <w:rFonts w:eastAsia="Calibri"/>
          <w:sz w:val="22"/>
          <w:lang w:eastAsia="en-US"/>
        </w:rPr>
        <w:t>o udzielenie zamówienia dostępny jest</w:t>
      </w:r>
      <w:r w:rsidRPr="00FA3145">
        <w:rPr>
          <w:rFonts w:eastAsia="Calibri"/>
          <w:sz w:val="22"/>
          <w:lang w:eastAsia="en-US"/>
        </w:rPr>
        <w:t xml:space="preserve"> na </w:t>
      </w:r>
      <w:r w:rsidRPr="00FA3145">
        <w:rPr>
          <w:rFonts w:eastAsia="Calibri"/>
          <w:i/>
          <w:sz w:val="22"/>
          <w:lang w:eastAsia="en-US"/>
        </w:rPr>
        <w:t>Liście wszystkich postępowań</w:t>
      </w:r>
      <w:r w:rsidRPr="00FA3145">
        <w:rPr>
          <w:rFonts w:eastAsia="Calibri"/>
          <w:sz w:val="22"/>
          <w:lang w:eastAsia="en-US"/>
        </w:rPr>
        <w:t xml:space="preserve"> na </w:t>
      </w:r>
      <w:proofErr w:type="spellStart"/>
      <w:r w:rsidR="00EA6E86" w:rsidRPr="00FA3145">
        <w:rPr>
          <w:rFonts w:eastAsia="Calibri"/>
          <w:sz w:val="22"/>
          <w:lang w:eastAsia="en-US"/>
        </w:rPr>
        <w:t>miniPortalu</w:t>
      </w:r>
      <w:proofErr w:type="spellEnd"/>
      <w:r w:rsidR="00EA6E86" w:rsidRPr="00FA3145">
        <w:rPr>
          <w:rFonts w:eastAsia="Calibri"/>
          <w:sz w:val="22"/>
          <w:lang w:eastAsia="en-US"/>
        </w:rPr>
        <w:t xml:space="preserve"> jak również stanowi</w:t>
      </w:r>
      <w:r w:rsidRPr="00FA3145">
        <w:rPr>
          <w:rFonts w:eastAsia="Calibri"/>
          <w:sz w:val="22"/>
          <w:lang w:eastAsia="en-US"/>
        </w:rPr>
        <w:t xml:space="preserve"> </w:t>
      </w:r>
      <w:r w:rsidR="00841496">
        <w:rPr>
          <w:rFonts w:eastAsia="Calibri"/>
          <w:b/>
          <w:sz w:val="22"/>
          <w:lang w:eastAsia="en-US"/>
        </w:rPr>
        <w:t>Z</w:t>
      </w:r>
      <w:r w:rsidRPr="00FA3145">
        <w:rPr>
          <w:rFonts w:eastAsia="Calibri"/>
          <w:b/>
          <w:sz w:val="22"/>
          <w:lang w:eastAsia="en-US"/>
        </w:rPr>
        <w:t xml:space="preserve">ałącznik </w:t>
      </w:r>
      <w:r w:rsidR="00841496">
        <w:rPr>
          <w:rFonts w:eastAsia="Calibri"/>
          <w:b/>
          <w:sz w:val="22"/>
          <w:lang w:eastAsia="en-US"/>
        </w:rPr>
        <w:t>n</w:t>
      </w:r>
      <w:r w:rsidR="00A64593" w:rsidRPr="00FA3145">
        <w:rPr>
          <w:rFonts w:eastAsia="Calibri"/>
          <w:b/>
          <w:sz w:val="22"/>
          <w:lang w:eastAsia="en-US"/>
        </w:rPr>
        <w:t>r</w:t>
      </w:r>
      <w:r w:rsidR="00F722FC" w:rsidRPr="00FA3145">
        <w:rPr>
          <w:rFonts w:eastAsia="Calibri"/>
          <w:b/>
          <w:sz w:val="22"/>
          <w:lang w:eastAsia="en-US"/>
        </w:rPr>
        <w:t xml:space="preserve"> </w:t>
      </w:r>
      <w:r w:rsidR="00841496">
        <w:rPr>
          <w:rFonts w:eastAsia="Calibri"/>
          <w:b/>
          <w:sz w:val="22"/>
          <w:lang w:eastAsia="en-US"/>
        </w:rPr>
        <w:t>6</w:t>
      </w:r>
      <w:r w:rsidR="00F722FC" w:rsidRPr="00FA3145">
        <w:rPr>
          <w:rFonts w:eastAsia="Calibri"/>
          <w:b/>
          <w:sz w:val="22"/>
          <w:lang w:eastAsia="en-US"/>
        </w:rPr>
        <w:t xml:space="preserve"> </w:t>
      </w:r>
      <w:r w:rsidR="003F2F59" w:rsidRPr="00FA3145">
        <w:rPr>
          <w:rFonts w:eastAsia="Calibri"/>
          <w:b/>
          <w:sz w:val="22"/>
          <w:lang w:eastAsia="en-US"/>
        </w:rPr>
        <w:t>do S</w:t>
      </w:r>
      <w:r w:rsidRPr="00FA3145">
        <w:rPr>
          <w:rFonts w:eastAsia="Calibri"/>
          <w:b/>
          <w:sz w:val="22"/>
          <w:lang w:eastAsia="en-US"/>
        </w:rPr>
        <w:t>WZ</w:t>
      </w:r>
      <w:r w:rsidRPr="00FA3145">
        <w:rPr>
          <w:rFonts w:eastAsia="Calibri"/>
          <w:sz w:val="22"/>
          <w:lang w:eastAsia="en-US"/>
        </w:rPr>
        <w:t xml:space="preserve"> (plik pn. </w:t>
      </w:r>
      <w:r w:rsidR="00EA6E86" w:rsidRPr="00FA3145">
        <w:rPr>
          <w:rFonts w:eastAsia="Calibri"/>
          <w:b/>
          <w:sz w:val="22"/>
          <w:lang w:eastAsia="en-US"/>
        </w:rPr>
        <w:t>I</w:t>
      </w:r>
      <w:r w:rsidRPr="00FA3145">
        <w:rPr>
          <w:rFonts w:eastAsia="Calibri"/>
          <w:b/>
          <w:sz w:val="22"/>
          <w:lang w:eastAsia="en-US"/>
        </w:rPr>
        <w:t>dentyfikator postępowania</w:t>
      </w:r>
      <w:r w:rsidRPr="00FA3145">
        <w:rPr>
          <w:rFonts w:eastAsia="Calibri"/>
          <w:sz w:val="22"/>
          <w:lang w:eastAsia="en-US"/>
        </w:rPr>
        <w:t>).</w:t>
      </w:r>
    </w:p>
    <w:p w14:paraId="3B1C81D7" w14:textId="77777777" w:rsidR="00867CC7" w:rsidRPr="00FA3145" w:rsidRDefault="00867CC7" w:rsidP="00EE1C10">
      <w:pPr>
        <w:pStyle w:val="Akapitzlist"/>
        <w:numPr>
          <w:ilvl w:val="3"/>
          <w:numId w:val="12"/>
        </w:numPr>
        <w:spacing w:line="276" w:lineRule="auto"/>
        <w:ind w:left="426" w:hanging="426"/>
        <w:jc w:val="both"/>
        <w:rPr>
          <w:rFonts w:eastAsia="Calibri"/>
          <w:b/>
          <w:sz w:val="22"/>
          <w:lang w:eastAsia="en-US"/>
        </w:rPr>
      </w:pPr>
      <w:r w:rsidRPr="00FA3145">
        <w:rPr>
          <w:rFonts w:eastAsia="Calibri"/>
          <w:b/>
          <w:sz w:val="22"/>
          <w:lang w:eastAsia="en-US"/>
        </w:rPr>
        <w:t xml:space="preserve">Sposób komunikowania się Zamawiającego z Wykonawcami (nie dotyczy składania ofert) </w:t>
      </w:r>
    </w:p>
    <w:p w14:paraId="4FADF7DC" w14:textId="77777777" w:rsidR="000D304E" w:rsidRPr="00FB3E31" w:rsidRDefault="00867CC7" w:rsidP="00EE1C10">
      <w:pPr>
        <w:pStyle w:val="Akapitzlist"/>
        <w:numPr>
          <w:ilvl w:val="1"/>
          <w:numId w:val="16"/>
        </w:numPr>
        <w:spacing w:line="276" w:lineRule="auto"/>
        <w:ind w:left="851" w:hanging="426"/>
        <w:jc w:val="both"/>
        <w:rPr>
          <w:rFonts w:eastAsia="Calibri"/>
          <w:b/>
          <w:sz w:val="22"/>
          <w:szCs w:val="22"/>
          <w:lang w:eastAsia="en-US"/>
        </w:rPr>
      </w:pPr>
      <w:r w:rsidRPr="00FA3145">
        <w:rPr>
          <w:rFonts w:eastAsia="Calibri"/>
          <w:sz w:val="22"/>
          <w:lang w:eastAsia="en-US"/>
        </w:rPr>
        <w:t>W postępowaniu o udzielenie zamówienia komunikacja pomiędzy Wykonawcami</w:t>
      </w:r>
      <w:r w:rsidR="00247C0F" w:rsidRPr="00FA3145">
        <w:rPr>
          <w:rFonts w:eastAsia="Calibri"/>
          <w:sz w:val="22"/>
          <w:lang w:eastAsia="en-US"/>
        </w:rPr>
        <w:t xml:space="preserve"> a </w:t>
      </w:r>
      <w:r w:rsidRPr="00FA3145">
        <w:rPr>
          <w:rFonts w:eastAsia="Calibri"/>
          <w:sz w:val="22"/>
          <w:lang w:eastAsia="en-US"/>
        </w:rPr>
        <w:t>Zamawiającym</w:t>
      </w:r>
      <w:r w:rsidR="000568AC" w:rsidRPr="00FA3145">
        <w:rPr>
          <w:rFonts w:eastAsia="Calibri"/>
          <w:sz w:val="22"/>
          <w:lang w:eastAsia="en-US"/>
        </w:rPr>
        <w:t>,</w:t>
      </w:r>
      <w:r w:rsidRPr="00FA3145">
        <w:rPr>
          <w:rFonts w:eastAsia="Calibri"/>
          <w:sz w:val="22"/>
          <w:lang w:eastAsia="en-US"/>
        </w:rPr>
        <w:t xml:space="preserve"> w szczególności składanie oświadczeń, wniosków, zawiadomień oraz </w:t>
      </w:r>
      <w:r w:rsidRPr="00FB3E31">
        <w:rPr>
          <w:rFonts w:eastAsia="Calibri"/>
          <w:sz w:val="22"/>
          <w:szCs w:val="22"/>
          <w:lang w:eastAsia="en-US"/>
        </w:rPr>
        <w:t xml:space="preserve">przekazywanie informacji odbywa się elektronicznie za pomocą poczty elektronicznej – </w:t>
      </w:r>
      <w:r w:rsidR="00FB3E31" w:rsidRPr="003C23A6">
        <w:rPr>
          <w:b/>
          <w:bCs/>
          <w:sz w:val="22"/>
          <w:szCs w:val="22"/>
          <w:u w:val="single"/>
        </w:rPr>
        <w:t>ug</w:t>
      </w:r>
      <w:r w:rsidR="0024242B" w:rsidRPr="003C23A6">
        <w:rPr>
          <w:b/>
          <w:bCs/>
          <w:sz w:val="22"/>
          <w:szCs w:val="22"/>
          <w:u w:val="single"/>
        </w:rPr>
        <w:t>slemien</w:t>
      </w:r>
      <w:r w:rsidR="00FB3E31" w:rsidRPr="003C23A6">
        <w:rPr>
          <w:b/>
          <w:bCs/>
          <w:sz w:val="22"/>
          <w:szCs w:val="22"/>
          <w:u w:val="single"/>
        </w:rPr>
        <w:t>@u</w:t>
      </w:r>
      <w:r w:rsidR="0024242B" w:rsidRPr="003C23A6">
        <w:rPr>
          <w:b/>
          <w:bCs/>
          <w:sz w:val="22"/>
          <w:szCs w:val="22"/>
          <w:u w:val="single"/>
        </w:rPr>
        <w:t>gslemien</w:t>
      </w:r>
      <w:r w:rsidR="00FB3E31" w:rsidRPr="003C23A6">
        <w:rPr>
          <w:b/>
          <w:bCs/>
          <w:sz w:val="22"/>
          <w:szCs w:val="22"/>
          <w:u w:val="single"/>
        </w:rPr>
        <w:t>.</w:t>
      </w:r>
      <w:r w:rsidR="0024242B" w:rsidRPr="003C23A6">
        <w:rPr>
          <w:b/>
          <w:bCs/>
          <w:sz w:val="22"/>
          <w:szCs w:val="22"/>
          <w:u w:val="single"/>
        </w:rPr>
        <w:t>ig</w:t>
      </w:r>
      <w:r w:rsidR="00FB3E31" w:rsidRPr="003C23A6">
        <w:rPr>
          <w:b/>
          <w:bCs/>
          <w:sz w:val="22"/>
          <w:szCs w:val="22"/>
          <w:u w:val="single"/>
        </w:rPr>
        <w:t>.pl</w:t>
      </w:r>
      <w:r w:rsidR="00FB3E31" w:rsidRPr="00FB3E31">
        <w:rPr>
          <w:sz w:val="22"/>
          <w:szCs w:val="22"/>
        </w:rPr>
        <w:t>.</w:t>
      </w:r>
    </w:p>
    <w:p w14:paraId="600A9C32" w14:textId="77777777" w:rsidR="00B75A3E" w:rsidRPr="00FA3145" w:rsidRDefault="000D304E" w:rsidP="00EE1C10">
      <w:pPr>
        <w:pStyle w:val="Akapitzlist"/>
        <w:numPr>
          <w:ilvl w:val="1"/>
          <w:numId w:val="16"/>
        </w:numPr>
        <w:spacing w:line="276" w:lineRule="auto"/>
        <w:ind w:left="851" w:hanging="426"/>
        <w:jc w:val="both"/>
        <w:rPr>
          <w:rFonts w:eastAsia="Calibri"/>
          <w:sz w:val="22"/>
          <w:lang w:eastAsia="en-US"/>
        </w:rPr>
      </w:pPr>
      <w:r w:rsidRPr="00FA3145">
        <w:rPr>
          <w:rFonts w:eastAsia="Calibri"/>
          <w:sz w:val="22"/>
          <w:lang w:eastAsia="en-US"/>
        </w:rPr>
        <w:t>Zamawiający wskazuje, że obowiązują u niego następujące w</w:t>
      </w:r>
      <w:r w:rsidR="00F46C5F" w:rsidRPr="00FA3145">
        <w:rPr>
          <w:rFonts w:eastAsia="Calibri"/>
          <w:sz w:val="22"/>
          <w:lang w:eastAsia="en-US"/>
        </w:rPr>
        <w:t>ymagania techniczne i </w:t>
      </w:r>
      <w:r w:rsidR="00B75A3E" w:rsidRPr="00FA3145">
        <w:rPr>
          <w:rFonts w:eastAsia="Calibri"/>
          <w:sz w:val="22"/>
          <w:lang w:eastAsia="en-US"/>
        </w:rPr>
        <w:t>organizacyjne wysyłania i odbierania</w:t>
      </w:r>
      <w:r w:rsidRPr="00FA3145">
        <w:rPr>
          <w:rFonts w:eastAsia="Calibri"/>
          <w:sz w:val="22"/>
          <w:lang w:eastAsia="en-US"/>
        </w:rPr>
        <w:t xml:space="preserve"> dokumentów elektronicznych za pośrednictwem poczty elektronicznej wskazanej w pkt 1):</w:t>
      </w:r>
    </w:p>
    <w:p w14:paraId="12170BE0" w14:textId="77777777" w:rsidR="000D304E" w:rsidRPr="00FA3145" w:rsidRDefault="000D304E" w:rsidP="00EE1C10">
      <w:pPr>
        <w:pStyle w:val="Akapitzlist"/>
        <w:numPr>
          <w:ilvl w:val="1"/>
          <w:numId w:val="17"/>
        </w:numPr>
        <w:spacing w:line="276" w:lineRule="auto"/>
        <w:ind w:left="1276" w:hanging="426"/>
        <w:rPr>
          <w:sz w:val="22"/>
        </w:rPr>
      </w:pPr>
      <w:r w:rsidRPr="00FA3145">
        <w:rPr>
          <w:sz w:val="22"/>
        </w:rPr>
        <w:t>z</w:t>
      </w:r>
      <w:r w:rsidR="00B46A75" w:rsidRPr="00FA3145">
        <w:rPr>
          <w:sz w:val="22"/>
        </w:rPr>
        <w:t>ałącznik nie może być zaszyfrowany</w:t>
      </w:r>
      <w:r w:rsidRPr="00FA3145">
        <w:rPr>
          <w:sz w:val="22"/>
        </w:rPr>
        <w:t>,</w:t>
      </w:r>
    </w:p>
    <w:p w14:paraId="192F3E75" w14:textId="77777777" w:rsidR="000D304E" w:rsidRPr="00FA3145" w:rsidRDefault="000D304E" w:rsidP="00EE1C10">
      <w:pPr>
        <w:pStyle w:val="Akapitzlist"/>
        <w:numPr>
          <w:ilvl w:val="1"/>
          <w:numId w:val="17"/>
        </w:numPr>
        <w:spacing w:line="276" w:lineRule="auto"/>
        <w:ind w:left="1276" w:hanging="426"/>
        <w:rPr>
          <w:sz w:val="22"/>
        </w:rPr>
      </w:pPr>
      <w:r w:rsidRPr="00FA3145">
        <w:rPr>
          <w:sz w:val="22"/>
        </w:rPr>
        <w:t>s</w:t>
      </w:r>
      <w:r w:rsidR="00B46A75" w:rsidRPr="00FA3145">
        <w:rPr>
          <w:sz w:val="22"/>
        </w:rPr>
        <w:t>uma załączników w wiadomości email nie może przekraczać 30MB</w:t>
      </w:r>
      <w:r w:rsidR="0063591A" w:rsidRPr="00FA3145">
        <w:rPr>
          <w:sz w:val="22"/>
        </w:rPr>
        <w:t>,</w:t>
      </w:r>
    </w:p>
    <w:p w14:paraId="447BDD2E" w14:textId="77777777" w:rsidR="00B46A75" w:rsidRPr="00FA3145" w:rsidRDefault="00B46A75" w:rsidP="00EE1C10">
      <w:pPr>
        <w:pStyle w:val="Akapitzlist"/>
        <w:numPr>
          <w:ilvl w:val="1"/>
          <w:numId w:val="17"/>
        </w:numPr>
        <w:spacing w:line="276" w:lineRule="auto"/>
        <w:ind w:left="1276" w:hanging="426"/>
        <w:rPr>
          <w:sz w:val="22"/>
        </w:rPr>
      </w:pPr>
      <w:r w:rsidRPr="00FA3145">
        <w:rPr>
          <w:sz w:val="22"/>
        </w:rPr>
        <w:t>wiadomość nie może zawierać „</w:t>
      </w:r>
      <w:proofErr w:type="spellStart"/>
      <w:r w:rsidRPr="00FA3145">
        <w:rPr>
          <w:sz w:val="22"/>
        </w:rPr>
        <w:t>hiperlinków</w:t>
      </w:r>
      <w:proofErr w:type="spellEnd"/>
      <w:r w:rsidRPr="00FA3145">
        <w:rPr>
          <w:sz w:val="22"/>
        </w:rPr>
        <w:t>” (odnośników do innych stron)</w:t>
      </w:r>
      <w:r w:rsidR="0063591A" w:rsidRPr="00FA3145">
        <w:rPr>
          <w:sz w:val="22"/>
        </w:rPr>
        <w:t>.</w:t>
      </w:r>
    </w:p>
    <w:p w14:paraId="5EE0FCE9" w14:textId="77777777" w:rsidR="00786745" w:rsidRPr="00FA3145" w:rsidRDefault="00867CC7" w:rsidP="00EE1C10">
      <w:pPr>
        <w:pStyle w:val="Akapitzlist"/>
        <w:numPr>
          <w:ilvl w:val="1"/>
          <w:numId w:val="16"/>
        </w:numPr>
        <w:spacing w:line="276" w:lineRule="auto"/>
        <w:ind w:left="851" w:hanging="426"/>
        <w:jc w:val="both"/>
        <w:rPr>
          <w:rFonts w:eastAsia="Calibri"/>
          <w:sz w:val="22"/>
          <w:lang w:eastAsia="en-US"/>
        </w:rPr>
      </w:pPr>
      <w:r w:rsidRPr="00FA3145">
        <w:rPr>
          <w:rFonts w:eastAsia="Calibri"/>
          <w:sz w:val="22"/>
          <w:lang w:eastAsia="en-US"/>
        </w:rPr>
        <w:t xml:space="preserve">Zamawiający dopuszcza również komunikowanie się za pośrednictwem </w:t>
      </w:r>
      <w:r w:rsidRPr="00FA3145">
        <w:rPr>
          <w:rFonts w:eastAsia="Calibri"/>
          <w:i/>
          <w:sz w:val="22"/>
          <w:lang w:eastAsia="en-US"/>
        </w:rPr>
        <w:t xml:space="preserve">dedykowanego formularza dostępnego na </w:t>
      </w:r>
      <w:proofErr w:type="spellStart"/>
      <w:r w:rsidRPr="00FA3145">
        <w:rPr>
          <w:rFonts w:eastAsia="Calibri"/>
          <w:i/>
          <w:sz w:val="22"/>
          <w:lang w:eastAsia="en-US"/>
        </w:rPr>
        <w:t>ePUAP</w:t>
      </w:r>
      <w:proofErr w:type="spellEnd"/>
      <w:r w:rsidRPr="00FA3145">
        <w:rPr>
          <w:rFonts w:eastAsia="Calibri"/>
          <w:i/>
          <w:sz w:val="22"/>
          <w:lang w:eastAsia="en-US"/>
        </w:rPr>
        <w:t xml:space="preserve"> oraz udostępnionego przez </w:t>
      </w:r>
      <w:proofErr w:type="spellStart"/>
      <w:r w:rsidRPr="00FA3145">
        <w:rPr>
          <w:rFonts w:eastAsia="Calibri"/>
          <w:i/>
          <w:sz w:val="22"/>
          <w:lang w:eastAsia="en-US"/>
        </w:rPr>
        <w:t>miniPortal</w:t>
      </w:r>
      <w:proofErr w:type="spellEnd"/>
      <w:r w:rsidRPr="00FA3145">
        <w:rPr>
          <w:rFonts w:eastAsia="Calibri"/>
          <w:i/>
          <w:sz w:val="22"/>
          <w:lang w:eastAsia="en-US"/>
        </w:rPr>
        <w:t xml:space="preserve"> (Formularz do komunikacji).</w:t>
      </w:r>
    </w:p>
    <w:p w14:paraId="78535041" w14:textId="65CEFFE0" w:rsidR="00867CC7" w:rsidRPr="00153608" w:rsidRDefault="00867CC7" w:rsidP="00EE1C10">
      <w:pPr>
        <w:pStyle w:val="Akapitzlist"/>
        <w:numPr>
          <w:ilvl w:val="1"/>
          <w:numId w:val="16"/>
        </w:numPr>
        <w:spacing w:line="276" w:lineRule="auto"/>
        <w:ind w:left="851" w:hanging="426"/>
        <w:jc w:val="both"/>
        <w:rPr>
          <w:rFonts w:eastAsia="Calibri"/>
          <w:b/>
          <w:sz w:val="22"/>
          <w:lang w:eastAsia="en-US"/>
        </w:rPr>
      </w:pPr>
      <w:r w:rsidRPr="00FA3145">
        <w:rPr>
          <w:rFonts w:eastAsia="Calibri"/>
          <w:sz w:val="22"/>
          <w:lang w:eastAsia="en-US"/>
        </w:rPr>
        <w:t>We wszelkiej korespondencji związanej z niniejs</w:t>
      </w:r>
      <w:r w:rsidR="005F534E" w:rsidRPr="00FA3145">
        <w:rPr>
          <w:rFonts w:eastAsia="Calibri"/>
          <w:sz w:val="22"/>
          <w:lang w:eastAsia="en-US"/>
        </w:rPr>
        <w:t>zym postępowaniem Zamawiający i </w:t>
      </w:r>
      <w:r w:rsidRPr="00FA3145">
        <w:rPr>
          <w:rFonts w:eastAsia="Calibri"/>
          <w:sz w:val="22"/>
          <w:lang w:eastAsia="en-US"/>
        </w:rPr>
        <w:t xml:space="preserve">Wykonawcy posługują się numerem postępowania tj. </w:t>
      </w:r>
      <w:r w:rsidR="0024242B">
        <w:rPr>
          <w:rFonts w:eastAsia="Calibri"/>
          <w:b/>
          <w:sz w:val="22"/>
          <w:lang w:eastAsia="en-US"/>
        </w:rPr>
        <w:t>ZP.271.</w:t>
      </w:r>
      <w:r w:rsidR="00DF2C02">
        <w:rPr>
          <w:rFonts w:eastAsia="Calibri"/>
          <w:b/>
          <w:sz w:val="22"/>
          <w:lang w:eastAsia="en-US"/>
        </w:rPr>
        <w:t>2</w:t>
      </w:r>
      <w:r w:rsidR="0024242B">
        <w:rPr>
          <w:rFonts w:eastAsia="Calibri"/>
          <w:b/>
          <w:sz w:val="22"/>
          <w:lang w:eastAsia="en-US"/>
        </w:rPr>
        <w:t>.</w:t>
      </w:r>
      <w:r w:rsidR="00253637">
        <w:rPr>
          <w:rFonts w:eastAsia="Calibri"/>
          <w:b/>
          <w:sz w:val="22"/>
          <w:lang w:eastAsia="en-US"/>
        </w:rPr>
        <w:t>2</w:t>
      </w:r>
      <w:r w:rsidR="0024242B">
        <w:rPr>
          <w:rFonts w:eastAsia="Calibri"/>
          <w:b/>
          <w:sz w:val="22"/>
          <w:lang w:eastAsia="en-US"/>
        </w:rPr>
        <w:t>.202</w:t>
      </w:r>
      <w:r w:rsidR="00DF2C02">
        <w:rPr>
          <w:rFonts w:eastAsia="Calibri"/>
          <w:b/>
          <w:sz w:val="22"/>
          <w:lang w:eastAsia="en-US"/>
        </w:rPr>
        <w:t>2</w:t>
      </w:r>
      <w:r w:rsidR="006B418C" w:rsidRPr="00FA3145">
        <w:rPr>
          <w:rFonts w:eastAsia="Calibri"/>
          <w:b/>
          <w:sz w:val="22"/>
          <w:lang w:eastAsia="en-US"/>
        </w:rPr>
        <w:t>.</w:t>
      </w:r>
    </w:p>
    <w:p w14:paraId="2F3AD71C" w14:textId="77777777" w:rsidR="00867CC7" w:rsidRPr="00FA3145" w:rsidRDefault="00867CC7" w:rsidP="00FB3E31">
      <w:pPr>
        <w:spacing w:line="276" w:lineRule="auto"/>
        <w:ind w:left="851"/>
        <w:rPr>
          <w:rFonts w:eastAsia="Calibri"/>
          <w:b/>
          <w:sz w:val="22"/>
          <w:lang w:eastAsia="en-US"/>
        </w:rPr>
      </w:pPr>
      <w:r w:rsidRPr="00FA3145">
        <w:rPr>
          <w:rFonts w:eastAsia="Calibri"/>
          <w:b/>
          <w:sz w:val="22"/>
          <w:lang w:eastAsia="en-US"/>
        </w:rPr>
        <w:t>UWAGA!</w:t>
      </w:r>
    </w:p>
    <w:p w14:paraId="7F5B0CA2" w14:textId="77777777" w:rsidR="00867CC7" w:rsidRPr="00FA3145" w:rsidRDefault="00867CC7" w:rsidP="00FB3E31">
      <w:pPr>
        <w:spacing w:line="276" w:lineRule="auto"/>
        <w:ind w:left="851"/>
        <w:rPr>
          <w:rFonts w:eastAsia="Calibri"/>
          <w:b/>
          <w:sz w:val="22"/>
          <w:lang w:eastAsia="en-US"/>
        </w:rPr>
      </w:pPr>
      <w:r w:rsidRPr="00FA3145">
        <w:rPr>
          <w:rFonts w:eastAsia="Calibri"/>
          <w:b/>
          <w:sz w:val="22"/>
          <w:lang w:eastAsia="en-US"/>
        </w:rPr>
        <w:t>Forma komunikacj</w:t>
      </w:r>
      <w:r w:rsidR="00E1125C" w:rsidRPr="00FA3145">
        <w:rPr>
          <w:rFonts w:eastAsia="Calibri"/>
          <w:b/>
          <w:sz w:val="22"/>
          <w:lang w:eastAsia="en-US"/>
        </w:rPr>
        <w:t>i</w:t>
      </w:r>
      <w:r w:rsidRPr="00FA3145">
        <w:rPr>
          <w:rFonts w:eastAsia="Calibri"/>
          <w:b/>
          <w:sz w:val="22"/>
          <w:lang w:eastAsia="en-US"/>
        </w:rPr>
        <w:t xml:space="preserve"> za pomocą poczty elektronicznej nie dotyczy złożenia oferty.</w:t>
      </w:r>
    </w:p>
    <w:p w14:paraId="63009D48" w14:textId="77777777" w:rsidR="00B05872" w:rsidRPr="00FA3145" w:rsidRDefault="00867CC7" w:rsidP="00EE1C10">
      <w:pPr>
        <w:pStyle w:val="Akapitzlist"/>
        <w:numPr>
          <w:ilvl w:val="1"/>
          <w:numId w:val="16"/>
        </w:numPr>
        <w:spacing w:line="276" w:lineRule="auto"/>
        <w:ind w:left="851" w:hanging="426"/>
        <w:jc w:val="both"/>
        <w:rPr>
          <w:rFonts w:eastAsia="Calibri"/>
          <w:i/>
          <w:strike/>
          <w:sz w:val="22"/>
          <w:lang w:eastAsia="en-US"/>
        </w:rPr>
      </w:pPr>
      <w:r w:rsidRPr="00FA3145">
        <w:rPr>
          <w:rFonts w:eastAsia="Calibri"/>
          <w:sz w:val="22"/>
          <w:lang w:eastAsia="en-US"/>
        </w:rPr>
        <w:t xml:space="preserve">Dokumenty elektroniczne, oświadczenia lub elektroniczne kopie dokumentów lub oświadczeń  składane są przez Wykonawcę za  pośrednictwem poczty elektronicznej wskazanej w pkt. 1) lub </w:t>
      </w:r>
      <w:r w:rsidRPr="00FA3145">
        <w:rPr>
          <w:rFonts w:eastAsia="Calibri"/>
          <w:i/>
          <w:sz w:val="22"/>
          <w:lang w:eastAsia="en-US"/>
        </w:rPr>
        <w:t>Formularza do komunikacji</w:t>
      </w:r>
      <w:r w:rsidRPr="00FA3145">
        <w:rPr>
          <w:rFonts w:eastAsia="Calibri"/>
          <w:sz w:val="22"/>
          <w:lang w:eastAsia="en-US"/>
        </w:rPr>
        <w:t>. Sposób sporządzenia dokumentów elektronicznych, oświadczeń lub elektronicznych kopii dokumentów lub oświadczeń musi być zgod</w:t>
      </w:r>
      <w:r w:rsidR="00FF00B1" w:rsidRPr="00FA3145">
        <w:rPr>
          <w:rFonts w:eastAsia="Calibri"/>
          <w:sz w:val="22"/>
          <w:lang w:eastAsia="en-US"/>
        </w:rPr>
        <w:t>ny z wymaganiami określonymi w </w:t>
      </w:r>
      <w:r w:rsidRPr="00FA3145">
        <w:rPr>
          <w:rFonts w:eastAsia="Calibri"/>
          <w:sz w:val="22"/>
          <w:lang w:eastAsia="en-US"/>
        </w:rPr>
        <w:t>rozporządzeniu Prezesa Rady Ministrów</w:t>
      </w:r>
      <w:r w:rsidR="00FD43DC" w:rsidRPr="00FA3145">
        <w:rPr>
          <w:rFonts w:eastAsia="Calibri"/>
          <w:sz w:val="22"/>
          <w:lang w:eastAsia="en-US"/>
        </w:rPr>
        <w:t xml:space="preserve"> z dnia 30 grudnia 2020 r. w sprawie sposobu sporządzania i przekazywania informacji oraz wymagań technicznych dla dokumentów elektronicznych oraz środków komunikacji elektronicznej w postępowaniu o udzielenie zamówienia publicznego lub konkursie</w:t>
      </w:r>
      <w:r w:rsidR="00AE4CBD" w:rsidRPr="00FA3145">
        <w:rPr>
          <w:rFonts w:eastAsia="Calibri"/>
          <w:sz w:val="22"/>
          <w:lang w:eastAsia="en-US"/>
        </w:rPr>
        <w:t xml:space="preserve"> oraz w Rozporządzeniu Ministra Rozwoju</w:t>
      </w:r>
      <w:r w:rsidR="007E09E7" w:rsidRPr="00FA3145">
        <w:rPr>
          <w:rFonts w:eastAsia="Calibri"/>
          <w:sz w:val="22"/>
          <w:lang w:eastAsia="en-US"/>
        </w:rPr>
        <w:t>, Pracy i Technologii z dnia 23 </w:t>
      </w:r>
      <w:r w:rsidR="00AE4CBD" w:rsidRPr="00FA3145">
        <w:rPr>
          <w:rFonts w:eastAsia="Calibri"/>
          <w:sz w:val="22"/>
          <w:lang w:eastAsia="en-US"/>
        </w:rPr>
        <w:t xml:space="preserve">grudnia 2020 r. w sprawie podmiotowych środków dowodowych oraz innych dokumentów lub oświadczeń, jakich </w:t>
      </w:r>
      <w:r w:rsidR="00870BCC" w:rsidRPr="00FA3145">
        <w:rPr>
          <w:rFonts w:eastAsia="Calibri"/>
          <w:sz w:val="22"/>
          <w:lang w:eastAsia="en-US"/>
        </w:rPr>
        <w:t>może żądać zamawiający od wykonawcy</w:t>
      </w:r>
      <w:r w:rsidR="007B1851" w:rsidRPr="00FA3145">
        <w:rPr>
          <w:rFonts w:eastAsia="Calibri"/>
          <w:sz w:val="22"/>
          <w:lang w:eastAsia="en-US"/>
        </w:rPr>
        <w:t>.</w:t>
      </w:r>
      <w:bookmarkEnd w:id="2"/>
    </w:p>
    <w:p w14:paraId="299ECBDE" w14:textId="77777777" w:rsidR="006217F7" w:rsidRPr="00FA3145" w:rsidRDefault="006217F7" w:rsidP="00FA3145">
      <w:pPr>
        <w:spacing w:line="276" w:lineRule="auto"/>
        <w:jc w:val="both"/>
        <w:rPr>
          <w:i/>
          <w:sz w:val="22"/>
        </w:rPr>
      </w:pPr>
    </w:p>
    <w:p w14:paraId="4BFFCF07" w14:textId="77777777" w:rsidR="007B7170" w:rsidRDefault="007B7170"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OPIS SPOSOBU OBLICZENIA CENY</w:t>
      </w:r>
    </w:p>
    <w:p w14:paraId="2FB60F0B" w14:textId="77777777" w:rsidR="007728EC" w:rsidRPr="007728EC" w:rsidRDefault="007728EC" w:rsidP="00EF0D9B">
      <w:pPr>
        <w:spacing w:line="276" w:lineRule="auto"/>
        <w:rPr>
          <w:highlight w:val="lightGray"/>
        </w:rPr>
      </w:pPr>
    </w:p>
    <w:p w14:paraId="766BE81E" w14:textId="03DDE8F7" w:rsidR="007728EC" w:rsidRPr="007728EC" w:rsidRDefault="007728EC" w:rsidP="00EF0D9B">
      <w:pPr>
        <w:suppressAutoHyphens/>
        <w:spacing w:line="276" w:lineRule="auto"/>
        <w:ind w:left="426" w:hanging="426"/>
        <w:jc w:val="both"/>
        <w:textAlignment w:val="baseline"/>
        <w:rPr>
          <w:sz w:val="22"/>
          <w:szCs w:val="22"/>
        </w:rPr>
      </w:pPr>
      <w:r w:rsidRPr="007728EC">
        <w:rPr>
          <w:sz w:val="22"/>
          <w:szCs w:val="22"/>
        </w:rPr>
        <w:lastRenderedPageBreak/>
        <w:t xml:space="preserve">1. </w:t>
      </w:r>
      <w:r w:rsidR="00EF0D9B">
        <w:rPr>
          <w:sz w:val="22"/>
          <w:szCs w:val="22"/>
        </w:rPr>
        <w:t xml:space="preserve"> </w:t>
      </w:r>
      <w:r w:rsidR="00EF0D9B">
        <w:rPr>
          <w:sz w:val="22"/>
          <w:szCs w:val="22"/>
        </w:rPr>
        <w:tab/>
      </w:r>
      <w:r w:rsidRPr="007728EC">
        <w:rPr>
          <w:sz w:val="22"/>
          <w:szCs w:val="22"/>
        </w:rPr>
        <w:t xml:space="preserve">Cena oferty zostanie podana przez Wykonawcę. Cena oferty jest </w:t>
      </w:r>
      <w:r w:rsidRPr="007728EC">
        <w:rPr>
          <w:b/>
          <w:bCs/>
          <w:sz w:val="22"/>
          <w:szCs w:val="22"/>
        </w:rPr>
        <w:t>ceną brutto</w:t>
      </w:r>
      <w:r w:rsidRPr="007728EC">
        <w:rPr>
          <w:sz w:val="22"/>
          <w:szCs w:val="22"/>
        </w:rPr>
        <w:t xml:space="preserve"> (czyli zawiera podatek VAT oraz inne podatki i daniny publiczne) wyrażona w złotych polskich z dokładnością do dwóch miejsc po przecinku. Do obliczenia wartości podatku należy przyjąć stawkę podatku od towarów i usług Vat wg obowiązujących przepisów prawa. Za przyjęcie nieprawidłowej stawki podatku VAT odpowiada Wykonawca.</w:t>
      </w:r>
    </w:p>
    <w:p w14:paraId="24B4BFE9" w14:textId="53B19BD6" w:rsidR="007728EC" w:rsidRPr="007728EC" w:rsidRDefault="007728EC" w:rsidP="00EF0D9B">
      <w:pPr>
        <w:suppressAutoHyphens/>
        <w:spacing w:line="276" w:lineRule="auto"/>
        <w:ind w:left="426" w:hanging="426"/>
        <w:jc w:val="both"/>
        <w:textAlignment w:val="baseline"/>
        <w:rPr>
          <w:sz w:val="22"/>
          <w:szCs w:val="22"/>
        </w:rPr>
      </w:pPr>
      <w:r w:rsidRPr="007728EC">
        <w:rPr>
          <w:sz w:val="22"/>
          <w:szCs w:val="22"/>
        </w:rPr>
        <w:t xml:space="preserve">2. </w:t>
      </w:r>
      <w:r w:rsidR="00EF0D9B">
        <w:rPr>
          <w:sz w:val="22"/>
          <w:szCs w:val="22"/>
        </w:rPr>
        <w:t xml:space="preserve"> </w:t>
      </w:r>
      <w:r w:rsidR="00EF0D9B">
        <w:rPr>
          <w:sz w:val="22"/>
          <w:szCs w:val="22"/>
        </w:rPr>
        <w:tab/>
      </w:r>
      <w:r w:rsidRPr="007728EC">
        <w:rPr>
          <w:sz w:val="22"/>
          <w:szCs w:val="22"/>
        </w:rPr>
        <w:t>Cena oferty musi obejmować całkowity koszt wykonania przedmiotu zamówienia. Wykonawca jest zobowiązany skalkulować cenę ofertową brutto tak, aby obejmowała wszystkie koszty i składniki związane z wykonaniem zamówienia, warunki stawiane przez zamawiającego oraz wszelkie koszty, jakie poniesie wykonawca z tytułu należytej oraz zgodnej z obowiązującymi przepisami  realizacji przedmiotu zamówienia, a w szczególności:</w:t>
      </w:r>
    </w:p>
    <w:p w14:paraId="45330E9B" w14:textId="33F84C4F"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a) </w:t>
      </w:r>
      <w:r w:rsidR="00EF0D9B">
        <w:rPr>
          <w:sz w:val="22"/>
          <w:szCs w:val="22"/>
        </w:rPr>
        <w:t xml:space="preserve"> </w:t>
      </w:r>
      <w:r w:rsidR="00EF0D9B">
        <w:rPr>
          <w:sz w:val="22"/>
          <w:szCs w:val="22"/>
        </w:rPr>
        <w:tab/>
      </w:r>
      <w:r w:rsidRPr="007728EC">
        <w:rPr>
          <w:sz w:val="22"/>
          <w:szCs w:val="22"/>
        </w:rPr>
        <w:t>koszty związane z przygotowaniem i złożeniem oferty,</w:t>
      </w:r>
    </w:p>
    <w:p w14:paraId="52C43CA7" w14:textId="6E4F070E"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b) </w:t>
      </w:r>
      <w:r w:rsidR="00EF0D9B">
        <w:rPr>
          <w:sz w:val="22"/>
          <w:szCs w:val="22"/>
        </w:rPr>
        <w:t xml:space="preserve"> </w:t>
      </w:r>
      <w:r w:rsidR="00EF0D9B">
        <w:rPr>
          <w:sz w:val="22"/>
          <w:szCs w:val="22"/>
        </w:rPr>
        <w:tab/>
      </w:r>
      <w:r w:rsidRPr="007728EC">
        <w:rPr>
          <w:sz w:val="22"/>
          <w:szCs w:val="22"/>
        </w:rPr>
        <w:t xml:space="preserve">formę </w:t>
      </w:r>
      <w:r w:rsidRPr="00D62A28">
        <w:rPr>
          <w:sz w:val="22"/>
          <w:szCs w:val="22"/>
        </w:rPr>
        <w:t>wynagrodzenia ryczałtowego,</w:t>
      </w:r>
    </w:p>
    <w:p w14:paraId="4D57C588" w14:textId="56AD48CE"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c) </w:t>
      </w:r>
      <w:r w:rsidR="00EF0D9B">
        <w:rPr>
          <w:sz w:val="22"/>
          <w:szCs w:val="22"/>
        </w:rPr>
        <w:t xml:space="preserve"> </w:t>
      </w:r>
      <w:r w:rsidR="00EF0D9B">
        <w:rPr>
          <w:sz w:val="22"/>
          <w:szCs w:val="22"/>
        </w:rPr>
        <w:tab/>
      </w:r>
      <w:r w:rsidRPr="007728EC">
        <w:rPr>
          <w:sz w:val="22"/>
          <w:szCs w:val="22"/>
        </w:rPr>
        <w:t>wzrost cen towarów i usług konsumpcyjnych do końca realizacji przedmiotu zamówienia,</w:t>
      </w:r>
    </w:p>
    <w:p w14:paraId="3B41DDB4" w14:textId="2B743FAF"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d) </w:t>
      </w:r>
      <w:r w:rsidR="00EF0D9B">
        <w:rPr>
          <w:sz w:val="22"/>
          <w:szCs w:val="22"/>
        </w:rPr>
        <w:t xml:space="preserve"> </w:t>
      </w:r>
      <w:r w:rsidR="00EF0D9B">
        <w:rPr>
          <w:sz w:val="22"/>
          <w:szCs w:val="22"/>
        </w:rPr>
        <w:tab/>
      </w:r>
      <w:r w:rsidRPr="007728EC">
        <w:rPr>
          <w:sz w:val="22"/>
          <w:szCs w:val="22"/>
        </w:rPr>
        <w:t>odpowiedzialność wykonawcy z tytułu udzielonej na roboty budowlane rękojmi za wady i gwarancji jakości,</w:t>
      </w:r>
    </w:p>
    <w:p w14:paraId="68E3206C" w14:textId="36A6F528"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e) </w:t>
      </w:r>
      <w:r w:rsidR="00EF0D9B">
        <w:rPr>
          <w:sz w:val="22"/>
          <w:szCs w:val="22"/>
        </w:rPr>
        <w:t xml:space="preserve"> </w:t>
      </w:r>
      <w:r w:rsidR="00EF0D9B">
        <w:rPr>
          <w:sz w:val="22"/>
          <w:szCs w:val="22"/>
        </w:rPr>
        <w:tab/>
      </w:r>
      <w:r w:rsidRPr="007728EC">
        <w:rPr>
          <w:sz w:val="22"/>
          <w:szCs w:val="22"/>
        </w:rPr>
        <w:t>wykonanie robót budowlanych,</w:t>
      </w:r>
    </w:p>
    <w:p w14:paraId="6C5FCDDC" w14:textId="30DEA702"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f) </w:t>
      </w:r>
      <w:r w:rsidR="00EF0D9B">
        <w:rPr>
          <w:sz w:val="22"/>
          <w:szCs w:val="22"/>
        </w:rPr>
        <w:t xml:space="preserve"> </w:t>
      </w:r>
      <w:r w:rsidR="00EF0D9B">
        <w:rPr>
          <w:sz w:val="22"/>
          <w:szCs w:val="22"/>
        </w:rPr>
        <w:tab/>
      </w:r>
      <w:r w:rsidRPr="007728EC">
        <w:rPr>
          <w:sz w:val="22"/>
          <w:szCs w:val="22"/>
        </w:rPr>
        <w:t>zapewnienie kierownictwa budowy i robót,</w:t>
      </w:r>
    </w:p>
    <w:p w14:paraId="32697014" w14:textId="3A30EA4A"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g) </w:t>
      </w:r>
      <w:r w:rsidR="00EF0D9B">
        <w:rPr>
          <w:sz w:val="22"/>
          <w:szCs w:val="22"/>
        </w:rPr>
        <w:t xml:space="preserve"> </w:t>
      </w:r>
      <w:r w:rsidR="00EF0D9B">
        <w:rPr>
          <w:sz w:val="22"/>
          <w:szCs w:val="22"/>
        </w:rPr>
        <w:tab/>
      </w:r>
      <w:r w:rsidRPr="007728EC">
        <w:rPr>
          <w:sz w:val="22"/>
          <w:szCs w:val="22"/>
        </w:rPr>
        <w:t>wykonanie zobowiązań na warunkach określonych w SWZ w tym umowy.</w:t>
      </w:r>
    </w:p>
    <w:p w14:paraId="11FD6C2F" w14:textId="23B90F74" w:rsidR="007728EC" w:rsidRPr="007728EC" w:rsidRDefault="007728EC" w:rsidP="00EF0D9B">
      <w:pPr>
        <w:suppressAutoHyphens/>
        <w:spacing w:line="276" w:lineRule="auto"/>
        <w:ind w:left="426" w:hanging="426"/>
        <w:jc w:val="both"/>
        <w:textAlignment w:val="baseline"/>
        <w:rPr>
          <w:sz w:val="22"/>
          <w:szCs w:val="22"/>
        </w:rPr>
      </w:pPr>
      <w:r w:rsidRPr="007728EC">
        <w:rPr>
          <w:b/>
          <w:sz w:val="22"/>
          <w:szCs w:val="22"/>
        </w:rPr>
        <w:t xml:space="preserve">3. </w:t>
      </w:r>
      <w:r w:rsidR="00EF0D9B">
        <w:rPr>
          <w:b/>
          <w:sz w:val="22"/>
          <w:szCs w:val="22"/>
        </w:rPr>
        <w:t xml:space="preserve"> </w:t>
      </w:r>
      <w:r w:rsidR="00EF0D9B">
        <w:rPr>
          <w:b/>
          <w:sz w:val="22"/>
          <w:szCs w:val="22"/>
        </w:rPr>
        <w:tab/>
      </w:r>
      <w:r w:rsidRPr="007728EC">
        <w:rPr>
          <w:b/>
          <w:sz w:val="22"/>
          <w:szCs w:val="22"/>
        </w:rPr>
        <w:t>C</w:t>
      </w:r>
      <w:r w:rsidRPr="007728EC">
        <w:rPr>
          <w:b/>
          <w:bCs/>
          <w:sz w:val="22"/>
          <w:szCs w:val="22"/>
        </w:rPr>
        <w:t>eny określone przez Wykonawcę nie mogą ulec zwiększeniu i nie podlegają waloryzacji.</w:t>
      </w:r>
    </w:p>
    <w:p w14:paraId="422C1467" w14:textId="2D93C5A6" w:rsidR="007728EC" w:rsidRDefault="007728EC" w:rsidP="00EF0D9B">
      <w:pPr>
        <w:suppressAutoHyphens/>
        <w:spacing w:line="276" w:lineRule="auto"/>
        <w:ind w:left="426" w:hanging="426"/>
        <w:jc w:val="both"/>
        <w:textAlignment w:val="baseline"/>
        <w:rPr>
          <w:b/>
          <w:bCs/>
          <w:sz w:val="22"/>
          <w:szCs w:val="22"/>
        </w:rPr>
      </w:pPr>
      <w:r w:rsidRPr="007728EC">
        <w:rPr>
          <w:b/>
          <w:bCs/>
          <w:sz w:val="22"/>
          <w:szCs w:val="22"/>
        </w:rPr>
        <w:t xml:space="preserve">4. </w:t>
      </w:r>
      <w:r w:rsidR="00EF0D9B">
        <w:rPr>
          <w:b/>
          <w:bCs/>
          <w:sz w:val="22"/>
          <w:szCs w:val="22"/>
        </w:rPr>
        <w:t xml:space="preserve"> </w:t>
      </w:r>
      <w:r w:rsidR="00EF0D9B">
        <w:rPr>
          <w:b/>
          <w:bCs/>
          <w:sz w:val="22"/>
          <w:szCs w:val="22"/>
        </w:rPr>
        <w:tab/>
      </w:r>
      <w:r w:rsidRPr="007728EC">
        <w:rPr>
          <w:b/>
          <w:bCs/>
          <w:sz w:val="22"/>
          <w:szCs w:val="22"/>
        </w:rPr>
        <w:t xml:space="preserve">Wynagrodzenie za wykonanie przedmiotu zamówienia będzie wynagrodzeniem </w:t>
      </w:r>
      <w:r w:rsidR="00EF0D9B">
        <w:rPr>
          <w:b/>
          <w:bCs/>
          <w:sz w:val="22"/>
          <w:szCs w:val="22"/>
        </w:rPr>
        <w:t xml:space="preserve">o charakterze </w:t>
      </w:r>
      <w:r w:rsidRPr="007728EC">
        <w:rPr>
          <w:b/>
          <w:bCs/>
          <w:sz w:val="22"/>
          <w:szCs w:val="22"/>
        </w:rPr>
        <w:t>ryczałtowym</w:t>
      </w:r>
      <w:r w:rsidR="00EF0D9B">
        <w:rPr>
          <w:b/>
          <w:bCs/>
          <w:sz w:val="22"/>
          <w:szCs w:val="22"/>
        </w:rPr>
        <w:t>.</w:t>
      </w:r>
    </w:p>
    <w:p w14:paraId="151D233C" w14:textId="77777777" w:rsidR="00EF0D9B" w:rsidRPr="00BE6853" w:rsidRDefault="007728EC" w:rsidP="00EF0D9B">
      <w:pPr>
        <w:tabs>
          <w:tab w:val="left" w:pos="426"/>
        </w:tabs>
        <w:spacing w:line="276" w:lineRule="auto"/>
        <w:ind w:left="426" w:hanging="426"/>
        <w:jc w:val="both"/>
        <w:rPr>
          <w:sz w:val="22"/>
        </w:rPr>
      </w:pPr>
      <w:r w:rsidRPr="007728EC">
        <w:rPr>
          <w:sz w:val="22"/>
          <w:szCs w:val="22"/>
        </w:rPr>
        <w:t xml:space="preserve">5.   </w:t>
      </w:r>
      <w:r w:rsidR="00EF0D9B">
        <w:rPr>
          <w:sz w:val="22"/>
          <w:szCs w:val="22"/>
        </w:rPr>
        <w:t xml:space="preserve"> </w:t>
      </w:r>
      <w:r w:rsidR="00EF0D9B">
        <w:rPr>
          <w:sz w:val="22"/>
          <w:szCs w:val="22"/>
        </w:rPr>
        <w:tab/>
      </w:r>
      <w:r w:rsidR="00EF0D9B" w:rsidRPr="00BE6853">
        <w:rPr>
          <w:sz w:val="22"/>
        </w:rPr>
        <w:t xml:space="preserve">Jeżeli zostanie złożona oferta, której wybór prowadziłby do powstania u Zamawiającego obowiązku podatkowego zgodnie z ustawą z dnia 11 marca 2004 r. o podatku od towarów i usług (t. j. Dz. U. z 2020 r., poz. 106 z </w:t>
      </w:r>
      <w:proofErr w:type="spellStart"/>
      <w:r w:rsidR="00EF0D9B" w:rsidRPr="00BE6853">
        <w:rPr>
          <w:sz w:val="22"/>
        </w:rPr>
        <w:t>późn</w:t>
      </w:r>
      <w:proofErr w:type="spellEnd"/>
      <w:r w:rsidR="00EF0D9B" w:rsidRPr="00BE6853">
        <w:rPr>
          <w:sz w:val="22"/>
        </w:rPr>
        <w:t>. zm.) dla celów zastosowania kryterium ceny lub kosztu zamawiający doliczy do przedstawionej w tej ofercie ceny kwotę podatku od towarów i usług, którą miałby obowiązek rozliczyć.</w:t>
      </w:r>
    </w:p>
    <w:p w14:paraId="19DD601C" w14:textId="77777777" w:rsidR="00EF0D9B" w:rsidRPr="00BE6853" w:rsidRDefault="00EF0D9B" w:rsidP="00EF0D9B">
      <w:pPr>
        <w:tabs>
          <w:tab w:val="left" w:pos="426"/>
        </w:tabs>
        <w:spacing w:line="276" w:lineRule="auto"/>
        <w:ind w:left="426" w:hanging="426"/>
        <w:jc w:val="both"/>
        <w:rPr>
          <w:sz w:val="22"/>
        </w:rPr>
      </w:pPr>
      <w:r>
        <w:rPr>
          <w:sz w:val="22"/>
        </w:rPr>
        <w:tab/>
      </w:r>
      <w:r w:rsidRPr="00BE6853">
        <w:rPr>
          <w:sz w:val="22"/>
        </w:rPr>
        <w:t>Wykonawca, składając taką ofertę, w Formularzu ofertowym ma obowiązek:</w:t>
      </w:r>
    </w:p>
    <w:p w14:paraId="5CBCC532" w14:textId="77777777" w:rsidR="00EF0D9B" w:rsidRPr="00BE6853" w:rsidRDefault="00EF0D9B" w:rsidP="00EF0D9B">
      <w:pPr>
        <w:pStyle w:val="Akapitzlist"/>
        <w:numPr>
          <w:ilvl w:val="3"/>
          <w:numId w:val="16"/>
        </w:numPr>
        <w:tabs>
          <w:tab w:val="left" w:pos="851"/>
        </w:tabs>
        <w:spacing w:line="276" w:lineRule="auto"/>
        <w:ind w:left="851" w:hanging="426"/>
        <w:jc w:val="both"/>
        <w:rPr>
          <w:sz w:val="22"/>
        </w:rPr>
      </w:pPr>
      <w:r w:rsidRPr="00BE6853">
        <w:rPr>
          <w:sz w:val="22"/>
        </w:rPr>
        <w:t>poinformowania Zamawiającego, że wybór jego oferty będzie prowadził do powstania u Zamawiającego obowiązku podatkowego,</w:t>
      </w:r>
    </w:p>
    <w:p w14:paraId="50E603C0" w14:textId="77777777" w:rsidR="00EF0D9B" w:rsidRPr="00BE6853" w:rsidRDefault="00EF0D9B" w:rsidP="00EF0D9B">
      <w:pPr>
        <w:pStyle w:val="Akapitzlist"/>
        <w:numPr>
          <w:ilvl w:val="3"/>
          <w:numId w:val="16"/>
        </w:numPr>
        <w:tabs>
          <w:tab w:val="left" w:pos="851"/>
        </w:tabs>
        <w:spacing w:line="276" w:lineRule="auto"/>
        <w:ind w:left="851" w:hanging="426"/>
        <w:jc w:val="both"/>
        <w:rPr>
          <w:sz w:val="22"/>
        </w:rPr>
      </w:pPr>
      <w:r w:rsidRPr="00BE6853">
        <w:rPr>
          <w:sz w:val="22"/>
        </w:rPr>
        <w:t>wskazania nazwy (rodzaju) towaru lub usługi, których dostawa lub świadczenie będą prowadziły do powstania obowiązku podatkowego,</w:t>
      </w:r>
    </w:p>
    <w:p w14:paraId="232ACEDE" w14:textId="49466175" w:rsidR="00EF0D9B" w:rsidRDefault="00EF0D9B" w:rsidP="00EF0D9B">
      <w:pPr>
        <w:pStyle w:val="Akapitzlist"/>
        <w:numPr>
          <w:ilvl w:val="3"/>
          <w:numId w:val="16"/>
        </w:numPr>
        <w:tabs>
          <w:tab w:val="left" w:pos="851"/>
        </w:tabs>
        <w:spacing w:line="276" w:lineRule="auto"/>
        <w:ind w:left="851" w:hanging="426"/>
        <w:jc w:val="both"/>
        <w:rPr>
          <w:sz w:val="22"/>
        </w:rPr>
      </w:pPr>
      <w:r w:rsidRPr="00BE6853">
        <w:rPr>
          <w:sz w:val="22"/>
        </w:rPr>
        <w:t>wskazania wartości towaru lub usługi objętego obowiązkiem podatkowym Zamawiającego, bez kwoty podatku,</w:t>
      </w:r>
    </w:p>
    <w:p w14:paraId="2C15A471" w14:textId="4EDC475F" w:rsidR="00EF0D9B" w:rsidRPr="00BE6853" w:rsidRDefault="00EF0D9B" w:rsidP="00EF0D9B">
      <w:pPr>
        <w:pStyle w:val="Akapitzlist"/>
        <w:numPr>
          <w:ilvl w:val="3"/>
          <w:numId w:val="16"/>
        </w:numPr>
        <w:tabs>
          <w:tab w:val="left" w:pos="851"/>
        </w:tabs>
        <w:spacing w:line="276" w:lineRule="auto"/>
        <w:ind w:left="851" w:hanging="426"/>
        <w:jc w:val="both"/>
        <w:rPr>
          <w:sz w:val="22"/>
        </w:rPr>
      </w:pPr>
      <w:r w:rsidRPr="00BE6853">
        <w:rPr>
          <w:sz w:val="22"/>
        </w:rPr>
        <w:t>wskazania stawki podatku od towarów i usług, która zgodnie z wiedzą wykonawcy, będzie miała zastosowanie.</w:t>
      </w:r>
    </w:p>
    <w:p w14:paraId="43E9054E" w14:textId="07F26322" w:rsidR="007728EC" w:rsidRPr="0066598E" w:rsidRDefault="00EF0D9B" w:rsidP="00EF0D9B">
      <w:pPr>
        <w:suppressAutoHyphens/>
        <w:spacing w:line="276" w:lineRule="auto"/>
        <w:ind w:left="426" w:hanging="426"/>
        <w:jc w:val="both"/>
        <w:textAlignment w:val="baseline"/>
        <w:rPr>
          <w:sz w:val="22"/>
          <w:szCs w:val="22"/>
        </w:rPr>
      </w:pPr>
      <w:r>
        <w:rPr>
          <w:sz w:val="22"/>
          <w:szCs w:val="22"/>
        </w:rPr>
        <w:tab/>
      </w:r>
      <w:r w:rsidR="007728EC" w:rsidRPr="0066598E">
        <w:rPr>
          <w:sz w:val="22"/>
          <w:szCs w:val="22"/>
        </w:rPr>
        <w:t>Brak informacji ze strony Wykonawcy w powyższym zakresie ( np. pozostawienie pustego pola w formularz</w:t>
      </w:r>
      <w:r>
        <w:rPr>
          <w:sz w:val="22"/>
          <w:szCs w:val="22"/>
        </w:rPr>
        <w:t>u</w:t>
      </w:r>
      <w:r w:rsidR="007728EC" w:rsidRPr="0066598E">
        <w:rPr>
          <w:sz w:val="22"/>
          <w:szCs w:val="22"/>
        </w:rPr>
        <w:t xml:space="preserve"> </w:t>
      </w:r>
      <w:r w:rsidRPr="0066598E">
        <w:rPr>
          <w:sz w:val="22"/>
          <w:szCs w:val="22"/>
        </w:rPr>
        <w:t>ofert</w:t>
      </w:r>
      <w:r>
        <w:rPr>
          <w:sz w:val="22"/>
          <w:szCs w:val="22"/>
        </w:rPr>
        <w:t>y</w:t>
      </w:r>
      <w:r w:rsidR="007728EC" w:rsidRPr="0066598E">
        <w:rPr>
          <w:sz w:val="22"/>
          <w:szCs w:val="22"/>
        </w:rPr>
        <w:t xml:space="preserve"> lub wpisanie zwrotu „nie dotyczy”), będzie oznaczać, że wybór oferty Wykonawcy nie będzie prowadzić do powstania u Zamawiającego obowiązku podatkowego zgodnie z przepisami o podatku od towarów i usług.</w:t>
      </w:r>
    </w:p>
    <w:p w14:paraId="5D7D4871" w14:textId="7A75054D" w:rsidR="007728EC" w:rsidRPr="007728EC" w:rsidRDefault="007728EC" w:rsidP="00EF0D9B">
      <w:pPr>
        <w:suppressAutoHyphens/>
        <w:spacing w:line="276" w:lineRule="auto"/>
        <w:ind w:left="426" w:hanging="426"/>
        <w:jc w:val="both"/>
        <w:textAlignment w:val="baseline"/>
        <w:rPr>
          <w:bCs/>
          <w:sz w:val="22"/>
          <w:szCs w:val="22"/>
          <w:u w:val="single"/>
        </w:rPr>
      </w:pPr>
      <w:r w:rsidRPr="007728EC">
        <w:rPr>
          <w:sz w:val="22"/>
          <w:szCs w:val="22"/>
        </w:rPr>
        <w:t xml:space="preserve">6. </w:t>
      </w:r>
      <w:r w:rsidR="00EF0D9B">
        <w:rPr>
          <w:sz w:val="22"/>
          <w:szCs w:val="22"/>
        </w:rPr>
        <w:t xml:space="preserve"> </w:t>
      </w:r>
      <w:r w:rsidR="00EF0D9B">
        <w:rPr>
          <w:sz w:val="22"/>
          <w:szCs w:val="22"/>
        </w:rPr>
        <w:tab/>
      </w:r>
      <w:r w:rsidRPr="007728EC">
        <w:rPr>
          <w:sz w:val="22"/>
          <w:szCs w:val="22"/>
        </w:rPr>
        <w:t>Rozliczenia pomiędzy Zamawiającym, a Wykonawcą będą prowadzone w PLN.</w:t>
      </w:r>
    </w:p>
    <w:p w14:paraId="2A50FF5A" w14:textId="593A4B10" w:rsidR="007728EC" w:rsidRPr="007728EC" w:rsidRDefault="007728EC" w:rsidP="00EF0D9B">
      <w:pPr>
        <w:suppressAutoHyphens/>
        <w:spacing w:line="276" w:lineRule="auto"/>
        <w:ind w:left="426" w:hanging="426"/>
        <w:jc w:val="both"/>
        <w:textAlignment w:val="baseline"/>
        <w:rPr>
          <w:bCs/>
          <w:sz w:val="22"/>
          <w:szCs w:val="22"/>
          <w:u w:val="single"/>
        </w:rPr>
      </w:pPr>
      <w:r w:rsidRPr="007728EC">
        <w:rPr>
          <w:sz w:val="22"/>
          <w:szCs w:val="22"/>
        </w:rPr>
        <w:t xml:space="preserve">7. </w:t>
      </w:r>
      <w:r w:rsidR="00EF0D9B">
        <w:rPr>
          <w:sz w:val="22"/>
          <w:szCs w:val="22"/>
        </w:rPr>
        <w:t xml:space="preserve"> </w:t>
      </w:r>
      <w:r w:rsidR="00EF0D9B">
        <w:rPr>
          <w:sz w:val="22"/>
          <w:szCs w:val="22"/>
        </w:rPr>
        <w:tab/>
      </w:r>
      <w:r w:rsidRPr="007728EC">
        <w:rPr>
          <w:sz w:val="22"/>
          <w:szCs w:val="22"/>
        </w:rPr>
        <w:t>Każdy z Wykonawców może zaproponować tylko jedną cenę i nie może jej zmienić.</w:t>
      </w:r>
    </w:p>
    <w:p w14:paraId="226BD8CA" w14:textId="77777777" w:rsidR="00E20A2D" w:rsidRPr="00FA3145" w:rsidRDefault="00E20A2D" w:rsidP="00FA3145">
      <w:pPr>
        <w:spacing w:line="276" w:lineRule="auto"/>
        <w:jc w:val="both"/>
        <w:rPr>
          <w:sz w:val="22"/>
        </w:rPr>
      </w:pPr>
    </w:p>
    <w:p w14:paraId="1E688731" w14:textId="77777777" w:rsidR="007B7170" w:rsidRPr="00FB3E31" w:rsidRDefault="007B7170"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 xml:space="preserve">MIEJSCE I TERMIN SKŁADANIA </w:t>
      </w:r>
      <w:r w:rsidR="002A5C24" w:rsidRPr="00FB3E31">
        <w:rPr>
          <w:caps/>
          <w:sz w:val="22"/>
          <w:highlight w:val="lightGray"/>
        </w:rPr>
        <w:t xml:space="preserve">i otwarcia </w:t>
      </w:r>
      <w:r w:rsidRPr="00FB3E31">
        <w:rPr>
          <w:caps/>
          <w:sz w:val="22"/>
          <w:highlight w:val="lightGray"/>
        </w:rPr>
        <w:t>OFERT</w:t>
      </w:r>
    </w:p>
    <w:p w14:paraId="2B172171" w14:textId="77777777" w:rsidR="007B7170" w:rsidRPr="00FA3145" w:rsidRDefault="007B7170" w:rsidP="00FA3145">
      <w:pPr>
        <w:pStyle w:val="Nagwek3"/>
        <w:spacing w:line="276" w:lineRule="auto"/>
        <w:rPr>
          <w:caps/>
          <w:sz w:val="22"/>
        </w:rPr>
      </w:pPr>
    </w:p>
    <w:p w14:paraId="316AC032" w14:textId="7292CA6E" w:rsidR="00AB4066" w:rsidRPr="00FA3145" w:rsidRDefault="007B7170" w:rsidP="00FB3E31">
      <w:pPr>
        <w:spacing w:line="276" w:lineRule="auto"/>
        <w:jc w:val="both"/>
        <w:rPr>
          <w:sz w:val="22"/>
        </w:rPr>
      </w:pPr>
      <w:r w:rsidRPr="00FA3145">
        <w:rPr>
          <w:sz w:val="22"/>
        </w:rPr>
        <w:t>Oferty należy składać w terminie do dnia</w:t>
      </w:r>
      <w:r w:rsidR="00D1618A" w:rsidRPr="00FA3145">
        <w:rPr>
          <w:sz w:val="22"/>
        </w:rPr>
        <w:t xml:space="preserve"> </w:t>
      </w:r>
      <w:r w:rsidR="00CA6D69">
        <w:rPr>
          <w:b/>
          <w:color w:val="FF0000"/>
          <w:sz w:val="22"/>
        </w:rPr>
        <w:t>1</w:t>
      </w:r>
      <w:r w:rsidR="000107E7">
        <w:rPr>
          <w:b/>
          <w:color w:val="FF0000"/>
          <w:sz w:val="22"/>
        </w:rPr>
        <w:t>4</w:t>
      </w:r>
      <w:r w:rsidR="00C46593">
        <w:rPr>
          <w:b/>
          <w:color w:val="FF0000"/>
          <w:sz w:val="22"/>
        </w:rPr>
        <w:t>.</w:t>
      </w:r>
      <w:r w:rsidR="00CA6D69">
        <w:rPr>
          <w:b/>
          <w:color w:val="FF0000"/>
          <w:sz w:val="22"/>
        </w:rPr>
        <w:t>0</w:t>
      </w:r>
      <w:r w:rsidR="00DF2C02">
        <w:rPr>
          <w:b/>
          <w:color w:val="FF0000"/>
          <w:sz w:val="22"/>
        </w:rPr>
        <w:t>2</w:t>
      </w:r>
      <w:r w:rsidR="00A77ECE" w:rsidRPr="0005436C">
        <w:rPr>
          <w:b/>
          <w:color w:val="FF0000"/>
          <w:sz w:val="22"/>
        </w:rPr>
        <w:t>.</w:t>
      </w:r>
      <w:r w:rsidR="00730484" w:rsidRPr="0005436C">
        <w:rPr>
          <w:b/>
          <w:color w:val="FF0000"/>
          <w:sz w:val="22"/>
        </w:rPr>
        <w:t>202</w:t>
      </w:r>
      <w:r w:rsidR="00CA6D69">
        <w:rPr>
          <w:b/>
          <w:color w:val="FF0000"/>
          <w:sz w:val="22"/>
        </w:rPr>
        <w:t>2</w:t>
      </w:r>
      <w:r w:rsidR="00730484" w:rsidRPr="0005436C">
        <w:rPr>
          <w:b/>
          <w:color w:val="FF0000"/>
          <w:sz w:val="22"/>
        </w:rPr>
        <w:t xml:space="preserve"> </w:t>
      </w:r>
      <w:r w:rsidRPr="0005436C">
        <w:rPr>
          <w:b/>
          <w:color w:val="FF0000"/>
          <w:sz w:val="22"/>
        </w:rPr>
        <w:t xml:space="preserve">r. do godz. </w:t>
      </w:r>
      <w:r w:rsidR="00B820BB" w:rsidRPr="0005436C">
        <w:rPr>
          <w:b/>
          <w:color w:val="FF0000"/>
          <w:sz w:val="22"/>
        </w:rPr>
        <w:t>0</w:t>
      </w:r>
      <w:r w:rsidR="00253637">
        <w:rPr>
          <w:b/>
          <w:color w:val="FF0000"/>
          <w:sz w:val="22"/>
        </w:rPr>
        <w:t>9</w:t>
      </w:r>
      <w:r w:rsidR="006964F4" w:rsidRPr="0005436C">
        <w:rPr>
          <w:b/>
          <w:color w:val="FF0000"/>
          <w:sz w:val="22"/>
        </w:rPr>
        <w:t>:00</w:t>
      </w:r>
      <w:r w:rsidR="00102B57" w:rsidRPr="0005436C">
        <w:rPr>
          <w:b/>
          <w:color w:val="FF0000"/>
          <w:sz w:val="22"/>
        </w:rPr>
        <w:t xml:space="preserve"> </w:t>
      </w:r>
      <w:r w:rsidR="00AB4066" w:rsidRPr="00FA3145">
        <w:rPr>
          <w:sz w:val="22"/>
        </w:rPr>
        <w:t xml:space="preserve">używając w tym celu </w:t>
      </w:r>
      <w:r w:rsidR="00AB4066" w:rsidRPr="00FA3145">
        <w:rPr>
          <w:b/>
          <w:sz w:val="22"/>
        </w:rPr>
        <w:t xml:space="preserve">Formularza do złożenia, zmiany, wycofania oferty lub wniosku </w:t>
      </w:r>
      <w:r w:rsidR="00AB4066" w:rsidRPr="00FA3145">
        <w:rPr>
          <w:sz w:val="22"/>
        </w:rPr>
        <w:t xml:space="preserve">dostępnego na </w:t>
      </w:r>
      <w:proofErr w:type="spellStart"/>
      <w:r w:rsidR="00AB4066" w:rsidRPr="00FA3145">
        <w:rPr>
          <w:sz w:val="22"/>
        </w:rPr>
        <w:t>ePUAP</w:t>
      </w:r>
      <w:proofErr w:type="spellEnd"/>
      <w:r w:rsidR="00AB4066" w:rsidRPr="00FA3145">
        <w:rPr>
          <w:rFonts w:eastAsia="Calibri"/>
          <w:sz w:val="22"/>
          <w:lang w:eastAsia="en-US"/>
        </w:rPr>
        <w:t xml:space="preserve"> </w:t>
      </w:r>
      <w:r w:rsidR="00AB4066" w:rsidRPr="00FA3145">
        <w:rPr>
          <w:sz w:val="22"/>
        </w:rPr>
        <w:lastRenderedPageBreak/>
        <w:t xml:space="preserve">i udostępnionego również na </w:t>
      </w:r>
      <w:proofErr w:type="spellStart"/>
      <w:r w:rsidR="00AB4066" w:rsidRPr="00FA3145">
        <w:rPr>
          <w:sz w:val="22"/>
        </w:rPr>
        <w:t>mini</w:t>
      </w:r>
      <w:r w:rsidR="005B055F" w:rsidRPr="00FA3145">
        <w:rPr>
          <w:sz w:val="22"/>
        </w:rPr>
        <w:t>P</w:t>
      </w:r>
      <w:r w:rsidR="00AB4066" w:rsidRPr="00FA3145">
        <w:rPr>
          <w:sz w:val="22"/>
        </w:rPr>
        <w:t>ortalu</w:t>
      </w:r>
      <w:proofErr w:type="spellEnd"/>
      <w:r w:rsidR="00AB4066" w:rsidRPr="00FA3145">
        <w:rPr>
          <w:sz w:val="22"/>
        </w:rPr>
        <w:t xml:space="preserve"> – skrytka </w:t>
      </w:r>
      <w:proofErr w:type="spellStart"/>
      <w:r w:rsidR="00AB4066" w:rsidRPr="00FA3145">
        <w:rPr>
          <w:rFonts w:eastAsia="Calibri"/>
          <w:sz w:val="22"/>
          <w:lang w:eastAsia="en-US"/>
        </w:rPr>
        <w:t>ePUAP</w:t>
      </w:r>
      <w:proofErr w:type="spellEnd"/>
      <w:r w:rsidR="00AB4066" w:rsidRPr="00FA3145">
        <w:rPr>
          <w:rFonts w:eastAsia="Calibri"/>
          <w:sz w:val="22"/>
          <w:lang w:eastAsia="en-US"/>
        </w:rPr>
        <w:t xml:space="preserve">: </w:t>
      </w:r>
      <w:r w:rsidR="008A5B81">
        <w:rPr>
          <w:b/>
          <w:sz w:val="22"/>
          <w:szCs w:val="22"/>
        </w:rPr>
        <w:t xml:space="preserve">Urząd Gminy </w:t>
      </w:r>
      <w:r w:rsidR="000F1D5B">
        <w:rPr>
          <w:b/>
          <w:sz w:val="22"/>
          <w:szCs w:val="22"/>
        </w:rPr>
        <w:t>w Ślemieniu</w:t>
      </w:r>
      <w:r w:rsidR="008A5B81">
        <w:rPr>
          <w:b/>
          <w:sz w:val="22"/>
          <w:szCs w:val="22"/>
        </w:rPr>
        <w:t xml:space="preserve"> </w:t>
      </w:r>
      <w:r w:rsidR="008A5B81">
        <w:rPr>
          <w:sz w:val="22"/>
          <w:szCs w:val="22"/>
        </w:rPr>
        <w:t>/</w:t>
      </w:r>
      <w:r w:rsidR="00D62A28">
        <w:rPr>
          <w:sz w:val="22"/>
          <w:szCs w:val="22"/>
        </w:rPr>
        <w:t>1gx3d23ag6</w:t>
      </w:r>
      <w:r w:rsidR="000F1D5B" w:rsidRPr="000A2951">
        <w:rPr>
          <w:rFonts w:eastAsia="GungsuhChe"/>
          <w:iCs/>
          <w:sz w:val="22"/>
          <w:szCs w:val="22"/>
        </w:rPr>
        <w:t>/skrytka</w:t>
      </w:r>
      <w:r w:rsidR="008A5B81">
        <w:rPr>
          <w:sz w:val="22"/>
          <w:szCs w:val="22"/>
        </w:rPr>
        <w:t>.</w:t>
      </w:r>
    </w:p>
    <w:p w14:paraId="675C1754" w14:textId="77777777" w:rsidR="002E5B83" w:rsidRPr="00FA3145" w:rsidRDefault="002E5B83" w:rsidP="00FA3145">
      <w:pPr>
        <w:pStyle w:val="Tekstpodstawowy"/>
        <w:tabs>
          <w:tab w:val="clear" w:pos="142"/>
        </w:tabs>
        <w:spacing w:line="276" w:lineRule="auto"/>
        <w:rPr>
          <w:sz w:val="22"/>
        </w:rPr>
      </w:pPr>
    </w:p>
    <w:p w14:paraId="52F7D133" w14:textId="77777777" w:rsidR="007B7170" w:rsidRPr="00FB3E31" w:rsidRDefault="007B7170"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TERMIN ZWIĄZANIA OFERTĄ</w:t>
      </w:r>
    </w:p>
    <w:p w14:paraId="082169A6" w14:textId="77777777" w:rsidR="007B7170" w:rsidRPr="00FA3145" w:rsidRDefault="007B7170" w:rsidP="00FA3145">
      <w:pPr>
        <w:pStyle w:val="Tekstpodstawowy"/>
        <w:spacing w:line="276" w:lineRule="auto"/>
        <w:rPr>
          <w:b/>
          <w:sz w:val="22"/>
        </w:rPr>
      </w:pPr>
    </w:p>
    <w:p w14:paraId="04DEA9CC" w14:textId="70C43C8F" w:rsidR="007B7170" w:rsidRPr="00FA3145" w:rsidRDefault="007B7170" w:rsidP="00FA3145">
      <w:pPr>
        <w:spacing w:line="276" w:lineRule="auto"/>
        <w:jc w:val="both"/>
        <w:rPr>
          <w:b/>
          <w:sz w:val="22"/>
        </w:rPr>
      </w:pPr>
      <w:r w:rsidRPr="00FA3145">
        <w:rPr>
          <w:sz w:val="22"/>
        </w:rPr>
        <w:t xml:space="preserve">Wykonawcy pozostają związani złożoną przez siebie ofertą przez okres </w:t>
      </w:r>
      <w:r w:rsidR="00FD6AEA" w:rsidRPr="00FA3145">
        <w:rPr>
          <w:sz w:val="22"/>
        </w:rPr>
        <w:t>3</w:t>
      </w:r>
      <w:r w:rsidR="00727654" w:rsidRPr="00FA3145">
        <w:rPr>
          <w:sz w:val="22"/>
        </w:rPr>
        <w:t xml:space="preserve">0 </w:t>
      </w:r>
      <w:r w:rsidRPr="00FA3145">
        <w:rPr>
          <w:sz w:val="22"/>
        </w:rPr>
        <w:t>dni od daty</w:t>
      </w:r>
      <w:r w:rsidR="00FD6AEA" w:rsidRPr="00FA3145">
        <w:rPr>
          <w:sz w:val="22"/>
        </w:rPr>
        <w:t xml:space="preserve"> upływu terminu składania ofert, to jest do dnia</w:t>
      </w:r>
      <w:r w:rsidR="005C6D85" w:rsidRPr="00FA3145">
        <w:rPr>
          <w:sz w:val="22"/>
        </w:rPr>
        <w:t xml:space="preserve"> </w:t>
      </w:r>
      <w:r w:rsidR="00CA6D69">
        <w:rPr>
          <w:b/>
          <w:color w:val="FF0000"/>
          <w:sz w:val="22"/>
        </w:rPr>
        <w:t>1</w:t>
      </w:r>
      <w:r w:rsidR="000107E7">
        <w:rPr>
          <w:b/>
          <w:color w:val="FF0000"/>
          <w:sz w:val="22"/>
        </w:rPr>
        <w:t>5</w:t>
      </w:r>
      <w:r w:rsidR="00C46593">
        <w:rPr>
          <w:b/>
          <w:color w:val="FF0000"/>
          <w:sz w:val="22"/>
        </w:rPr>
        <w:t>.</w:t>
      </w:r>
      <w:r w:rsidR="00CA6D69">
        <w:rPr>
          <w:b/>
          <w:color w:val="FF0000"/>
          <w:sz w:val="22"/>
        </w:rPr>
        <w:t>0</w:t>
      </w:r>
      <w:r w:rsidR="00DF2C02">
        <w:rPr>
          <w:b/>
          <w:color w:val="FF0000"/>
          <w:sz w:val="22"/>
        </w:rPr>
        <w:t>3</w:t>
      </w:r>
      <w:r w:rsidR="00386232" w:rsidRPr="00D62A28">
        <w:rPr>
          <w:b/>
          <w:color w:val="FF0000"/>
          <w:sz w:val="22"/>
        </w:rPr>
        <w:t>.202</w:t>
      </w:r>
      <w:r w:rsidR="00CA6D69">
        <w:rPr>
          <w:b/>
          <w:color w:val="FF0000"/>
          <w:sz w:val="22"/>
        </w:rPr>
        <w:t>2</w:t>
      </w:r>
      <w:r w:rsidR="00386232" w:rsidRPr="00D62A28">
        <w:rPr>
          <w:b/>
          <w:color w:val="FF0000"/>
          <w:sz w:val="22"/>
        </w:rPr>
        <w:t xml:space="preserve"> r.</w:t>
      </w:r>
    </w:p>
    <w:p w14:paraId="6D24BC31" w14:textId="77777777" w:rsidR="002E5B83" w:rsidRPr="00FA3145" w:rsidRDefault="002E5B83" w:rsidP="00FA3145">
      <w:pPr>
        <w:spacing w:line="276" w:lineRule="auto"/>
      </w:pPr>
    </w:p>
    <w:p w14:paraId="35548FC6" w14:textId="77777777" w:rsidR="007B7170" w:rsidRPr="00FB3E31" w:rsidRDefault="007B7170"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TRYB OTWARCIA OFERT</w:t>
      </w:r>
    </w:p>
    <w:p w14:paraId="081C6F08" w14:textId="77777777" w:rsidR="007B7170" w:rsidRPr="00FA3145" w:rsidRDefault="007B7170" w:rsidP="00FA3145">
      <w:pPr>
        <w:spacing w:line="276" w:lineRule="auto"/>
        <w:rPr>
          <w:sz w:val="22"/>
        </w:rPr>
      </w:pPr>
    </w:p>
    <w:p w14:paraId="45DC400D" w14:textId="5E044BFB" w:rsidR="00EB0C98" w:rsidRPr="00FA3145" w:rsidRDefault="00EB0C98" w:rsidP="00FB3E31">
      <w:pPr>
        <w:numPr>
          <w:ilvl w:val="0"/>
          <w:numId w:val="2"/>
        </w:numPr>
        <w:tabs>
          <w:tab w:val="clear" w:pos="720"/>
          <w:tab w:val="num" w:pos="426"/>
        </w:tabs>
        <w:spacing w:line="276" w:lineRule="auto"/>
        <w:ind w:left="426" w:hanging="426"/>
        <w:jc w:val="both"/>
        <w:rPr>
          <w:sz w:val="22"/>
        </w:rPr>
      </w:pPr>
      <w:r w:rsidRPr="00FA3145">
        <w:rPr>
          <w:sz w:val="22"/>
        </w:rPr>
        <w:t xml:space="preserve">Otwarcie ofert nastąpi w dniu </w:t>
      </w:r>
      <w:r w:rsidR="00CA6D69">
        <w:rPr>
          <w:b/>
          <w:color w:val="FF0000"/>
          <w:sz w:val="22"/>
        </w:rPr>
        <w:t>1</w:t>
      </w:r>
      <w:r w:rsidR="000107E7">
        <w:rPr>
          <w:b/>
          <w:color w:val="FF0000"/>
          <w:sz w:val="22"/>
        </w:rPr>
        <w:t>4</w:t>
      </w:r>
      <w:r w:rsidR="00C46593">
        <w:rPr>
          <w:b/>
          <w:color w:val="FF0000"/>
          <w:sz w:val="22"/>
        </w:rPr>
        <w:t>.</w:t>
      </w:r>
      <w:r w:rsidR="00CA6D69">
        <w:rPr>
          <w:b/>
          <w:color w:val="FF0000"/>
          <w:sz w:val="22"/>
        </w:rPr>
        <w:t>0</w:t>
      </w:r>
      <w:r w:rsidR="00DF2C02">
        <w:rPr>
          <w:b/>
          <w:color w:val="FF0000"/>
          <w:sz w:val="22"/>
        </w:rPr>
        <w:t>2</w:t>
      </w:r>
      <w:r w:rsidR="00A77ECE" w:rsidRPr="00D62A28">
        <w:rPr>
          <w:b/>
          <w:color w:val="FF0000"/>
          <w:sz w:val="22"/>
        </w:rPr>
        <w:t>.202</w:t>
      </w:r>
      <w:r w:rsidR="00CA6D69">
        <w:rPr>
          <w:b/>
          <w:color w:val="FF0000"/>
          <w:sz w:val="22"/>
        </w:rPr>
        <w:t xml:space="preserve">2 </w:t>
      </w:r>
      <w:r w:rsidR="00A77ECE" w:rsidRPr="00D62A28">
        <w:rPr>
          <w:b/>
          <w:color w:val="FF0000"/>
          <w:sz w:val="22"/>
        </w:rPr>
        <w:t xml:space="preserve">r. </w:t>
      </w:r>
      <w:r w:rsidR="00DE4259" w:rsidRPr="00D62A28">
        <w:rPr>
          <w:b/>
          <w:color w:val="FF0000"/>
          <w:sz w:val="22"/>
        </w:rPr>
        <w:t xml:space="preserve">o godz. </w:t>
      </w:r>
      <w:r w:rsidR="006A4B4F" w:rsidRPr="00D62A28">
        <w:rPr>
          <w:b/>
          <w:color w:val="FF0000"/>
          <w:sz w:val="22"/>
        </w:rPr>
        <w:t>1</w:t>
      </w:r>
      <w:r w:rsidR="00253637">
        <w:rPr>
          <w:b/>
          <w:color w:val="FF0000"/>
          <w:sz w:val="22"/>
        </w:rPr>
        <w:t>1</w:t>
      </w:r>
      <w:r w:rsidR="006A4B4F" w:rsidRPr="00D62A28">
        <w:rPr>
          <w:b/>
          <w:color w:val="FF0000"/>
          <w:sz w:val="22"/>
        </w:rPr>
        <w:t>.00</w:t>
      </w:r>
      <w:r w:rsidR="00FB3E31">
        <w:rPr>
          <w:sz w:val="22"/>
        </w:rPr>
        <w:t xml:space="preserve">, </w:t>
      </w:r>
      <w:r w:rsidR="00634D94" w:rsidRPr="00FA3145">
        <w:rPr>
          <w:sz w:val="22"/>
        </w:rPr>
        <w:t xml:space="preserve">poprzez użycie aplikacji do szyfrowania ofert dostępnej na </w:t>
      </w:r>
      <w:proofErr w:type="spellStart"/>
      <w:r w:rsidR="00634D94" w:rsidRPr="00FA3145">
        <w:rPr>
          <w:sz w:val="22"/>
        </w:rPr>
        <w:t>miniPortalu</w:t>
      </w:r>
      <w:proofErr w:type="spellEnd"/>
      <w:r w:rsidR="00634D94" w:rsidRPr="00FA3145">
        <w:rPr>
          <w:sz w:val="22"/>
        </w:rPr>
        <w:t xml:space="preserve"> i dokonywane jest poprzez odszyfrowanie.</w:t>
      </w:r>
    </w:p>
    <w:p w14:paraId="2D920AC4" w14:textId="77777777" w:rsidR="00685217" w:rsidRPr="00FA3145" w:rsidRDefault="00783FB8" w:rsidP="00FB3E31">
      <w:pPr>
        <w:numPr>
          <w:ilvl w:val="0"/>
          <w:numId w:val="2"/>
        </w:numPr>
        <w:tabs>
          <w:tab w:val="clear" w:pos="720"/>
          <w:tab w:val="num" w:pos="426"/>
        </w:tabs>
        <w:spacing w:line="276" w:lineRule="auto"/>
        <w:ind w:left="426" w:hanging="426"/>
        <w:jc w:val="both"/>
        <w:rPr>
          <w:sz w:val="22"/>
        </w:rPr>
      </w:pPr>
      <w:r w:rsidRPr="00FA3145">
        <w:rPr>
          <w:sz w:val="22"/>
        </w:rPr>
        <w:t xml:space="preserve">Zamawiający najpóźniej </w:t>
      </w:r>
      <w:r w:rsidR="00685217" w:rsidRPr="00FA3145">
        <w:rPr>
          <w:sz w:val="22"/>
        </w:rPr>
        <w:t xml:space="preserve">przed otwarciem ofert </w:t>
      </w:r>
      <w:r w:rsidRPr="00FA3145">
        <w:rPr>
          <w:sz w:val="22"/>
        </w:rPr>
        <w:t>udostępni na stronie internetowej prowadzonego postępowania informację o kwocie</w:t>
      </w:r>
      <w:r w:rsidR="00685217" w:rsidRPr="00FA3145">
        <w:rPr>
          <w:sz w:val="22"/>
        </w:rPr>
        <w:t xml:space="preserve"> jaką zamierza przeznaczyć na sfinansowanie zamówienia,</w:t>
      </w:r>
    </w:p>
    <w:p w14:paraId="56B3C516" w14:textId="77777777" w:rsidR="00B849CA" w:rsidRPr="00FA3145" w:rsidRDefault="00B849CA" w:rsidP="00FB3E31">
      <w:pPr>
        <w:numPr>
          <w:ilvl w:val="0"/>
          <w:numId w:val="2"/>
        </w:numPr>
        <w:tabs>
          <w:tab w:val="clear" w:pos="720"/>
          <w:tab w:val="num" w:pos="426"/>
        </w:tabs>
        <w:spacing w:line="276" w:lineRule="auto"/>
        <w:ind w:left="426" w:hanging="426"/>
        <w:jc w:val="both"/>
        <w:rPr>
          <w:sz w:val="22"/>
          <w:szCs w:val="22"/>
        </w:rPr>
      </w:pPr>
      <w:r w:rsidRPr="00FA3145">
        <w:rPr>
          <w:sz w:val="22"/>
          <w:szCs w:val="22"/>
        </w:rPr>
        <w:t xml:space="preserve">Niezwłocznie po otwarciu ofert Zamawiający </w:t>
      </w:r>
      <w:r w:rsidR="002C2351" w:rsidRPr="00FA3145">
        <w:rPr>
          <w:sz w:val="22"/>
          <w:szCs w:val="22"/>
        </w:rPr>
        <w:t xml:space="preserve">udostępni </w:t>
      </w:r>
      <w:r w:rsidRPr="00FA3145">
        <w:rPr>
          <w:sz w:val="22"/>
          <w:szCs w:val="22"/>
        </w:rPr>
        <w:t xml:space="preserve">na stronie internetowej </w:t>
      </w:r>
      <w:r w:rsidR="002C2351" w:rsidRPr="00FA3145">
        <w:rPr>
          <w:sz w:val="22"/>
          <w:szCs w:val="22"/>
        </w:rPr>
        <w:t xml:space="preserve">prowadzonego postępowania </w:t>
      </w:r>
      <w:r w:rsidR="00446FF9" w:rsidRPr="00FA3145">
        <w:rPr>
          <w:sz w:val="22"/>
          <w:szCs w:val="22"/>
        </w:rPr>
        <w:t>informacj</w:t>
      </w:r>
      <w:r w:rsidR="002C2351" w:rsidRPr="00FA3145">
        <w:rPr>
          <w:sz w:val="22"/>
          <w:szCs w:val="22"/>
        </w:rPr>
        <w:t>e o:</w:t>
      </w:r>
    </w:p>
    <w:p w14:paraId="499CCC8F" w14:textId="77777777" w:rsidR="002C2351" w:rsidRPr="00FA3145" w:rsidRDefault="00972E78" w:rsidP="00EE1C10">
      <w:pPr>
        <w:pStyle w:val="Akapitzlist"/>
        <w:numPr>
          <w:ilvl w:val="0"/>
          <w:numId w:val="18"/>
        </w:numPr>
        <w:tabs>
          <w:tab w:val="num" w:pos="851"/>
        </w:tabs>
        <w:spacing w:line="276" w:lineRule="auto"/>
        <w:ind w:left="851" w:hanging="426"/>
        <w:jc w:val="both"/>
        <w:rPr>
          <w:sz w:val="22"/>
          <w:szCs w:val="22"/>
        </w:rPr>
      </w:pPr>
      <w:r w:rsidRPr="00FA3145">
        <w:rPr>
          <w:sz w:val="22"/>
          <w:szCs w:val="22"/>
        </w:rPr>
        <w:t>nazwach albo imionach i nazwiskach oraz siedzibach lub miejscach prowadzonej działalności gospodarczej albo miejscach zamieszkania wykonawców, których oferty zostały otwarte,</w:t>
      </w:r>
    </w:p>
    <w:p w14:paraId="1F60758C" w14:textId="058E9737" w:rsidR="002A5EE7" w:rsidRDefault="00972E78" w:rsidP="00EE1C10">
      <w:pPr>
        <w:pStyle w:val="Akapitzlist"/>
        <w:numPr>
          <w:ilvl w:val="0"/>
          <w:numId w:val="18"/>
        </w:numPr>
        <w:tabs>
          <w:tab w:val="num" w:pos="851"/>
        </w:tabs>
        <w:spacing w:line="276" w:lineRule="auto"/>
        <w:ind w:left="851" w:hanging="426"/>
        <w:jc w:val="both"/>
        <w:rPr>
          <w:sz w:val="22"/>
          <w:szCs w:val="22"/>
        </w:rPr>
      </w:pPr>
      <w:r w:rsidRPr="00FA3145">
        <w:rPr>
          <w:sz w:val="22"/>
          <w:szCs w:val="22"/>
        </w:rPr>
        <w:t>cenach lub kosztach zawartych w ofertach.</w:t>
      </w:r>
    </w:p>
    <w:p w14:paraId="4A4BD0E0" w14:textId="77777777" w:rsidR="00EF0D9B" w:rsidRPr="00FA3145" w:rsidRDefault="00EF0D9B" w:rsidP="00EF0D9B">
      <w:pPr>
        <w:pStyle w:val="Akapitzlist"/>
        <w:spacing w:line="276" w:lineRule="auto"/>
        <w:ind w:left="851"/>
        <w:jc w:val="both"/>
        <w:rPr>
          <w:sz w:val="22"/>
          <w:szCs w:val="22"/>
        </w:rPr>
      </w:pPr>
    </w:p>
    <w:p w14:paraId="528A4F67" w14:textId="77777777" w:rsidR="007B7170" w:rsidRPr="00FB3E31" w:rsidRDefault="007B7170"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INFORMACJE DOTYCZĄCE OCENY OFERT - KRYTERIA OCENY OFERT</w:t>
      </w:r>
    </w:p>
    <w:p w14:paraId="1F151091" w14:textId="77777777" w:rsidR="00FB3E31" w:rsidRDefault="00FB3E31" w:rsidP="00FB3E31">
      <w:pPr>
        <w:pStyle w:val="1"/>
        <w:spacing w:line="276" w:lineRule="auto"/>
        <w:ind w:left="0" w:firstLine="0"/>
        <w:rPr>
          <w:rFonts w:ascii="Times New Roman" w:hAnsi="Times New Roman" w:cs="Times New Roman"/>
          <w:b/>
          <w:bCs/>
          <w:color w:val="auto"/>
          <w:sz w:val="22"/>
          <w:szCs w:val="20"/>
        </w:rPr>
      </w:pPr>
    </w:p>
    <w:p w14:paraId="06293E9B" w14:textId="77777777" w:rsidR="00FB3E31" w:rsidRPr="00FB3E31" w:rsidRDefault="00FB3E31" w:rsidP="00FB3E31">
      <w:pPr>
        <w:spacing w:line="276" w:lineRule="auto"/>
        <w:ind w:left="426" w:hanging="426"/>
        <w:jc w:val="both"/>
        <w:rPr>
          <w:sz w:val="22"/>
          <w:szCs w:val="22"/>
        </w:rPr>
      </w:pPr>
      <w:r w:rsidRPr="00FB3E31">
        <w:rPr>
          <w:sz w:val="22"/>
          <w:szCs w:val="22"/>
        </w:rPr>
        <w:t xml:space="preserve">1. </w:t>
      </w:r>
      <w:r w:rsidRPr="00FB3E31">
        <w:rPr>
          <w:sz w:val="22"/>
          <w:szCs w:val="22"/>
        </w:rPr>
        <w:tab/>
        <w:t>Najkorzystniejszą ofertą będzie oferta, która przedstawia najkorzystniejszy bilans ceny i innych kryteriów odnoszących się do przedmiotu zamówienia publicznego</w:t>
      </w:r>
    </w:p>
    <w:p w14:paraId="77536F10" w14:textId="77777777" w:rsidR="00FB3E31" w:rsidRPr="00FB3E31" w:rsidRDefault="00FB3E31" w:rsidP="00EE1C10">
      <w:pPr>
        <w:numPr>
          <w:ilvl w:val="0"/>
          <w:numId w:val="26"/>
        </w:numPr>
        <w:tabs>
          <w:tab w:val="left" w:pos="426"/>
        </w:tabs>
        <w:suppressAutoHyphens/>
        <w:spacing w:line="276" w:lineRule="auto"/>
        <w:ind w:left="426" w:hanging="426"/>
        <w:jc w:val="both"/>
        <w:rPr>
          <w:sz w:val="22"/>
          <w:szCs w:val="22"/>
        </w:rPr>
      </w:pPr>
      <w:r w:rsidRPr="00FB3E31">
        <w:rPr>
          <w:sz w:val="22"/>
          <w:szCs w:val="22"/>
        </w:rPr>
        <w:t xml:space="preserve">Oferty zostaną ocenione przez Zamawiającego w oparciu o kryteria: </w:t>
      </w:r>
    </w:p>
    <w:p w14:paraId="56D89FD6" w14:textId="77777777" w:rsidR="00FB3E31" w:rsidRPr="00FB3E31" w:rsidRDefault="00FB3E31" w:rsidP="00EE1C10">
      <w:pPr>
        <w:numPr>
          <w:ilvl w:val="0"/>
          <w:numId w:val="23"/>
        </w:numPr>
        <w:tabs>
          <w:tab w:val="left" w:pos="851"/>
        </w:tabs>
        <w:suppressAutoHyphens/>
        <w:spacing w:line="276" w:lineRule="auto"/>
        <w:ind w:left="851" w:hanging="426"/>
        <w:jc w:val="both"/>
        <w:rPr>
          <w:sz w:val="22"/>
          <w:szCs w:val="22"/>
        </w:rPr>
      </w:pPr>
      <w:r w:rsidRPr="00FB3E31">
        <w:rPr>
          <w:b/>
          <w:sz w:val="22"/>
          <w:szCs w:val="22"/>
        </w:rPr>
        <w:t>Najniższa Cena (C): waga kryterium – 60</w:t>
      </w:r>
      <w:r>
        <w:rPr>
          <w:b/>
          <w:sz w:val="22"/>
          <w:szCs w:val="22"/>
        </w:rPr>
        <w:t>,00</w:t>
      </w:r>
      <w:r w:rsidRPr="00FB3E31">
        <w:rPr>
          <w:b/>
          <w:sz w:val="22"/>
          <w:szCs w:val="22"/>
        </w:rPr>
        <w:t xml:space="preserve"> punktów</w:t>
      </w:r>
    </w:p>
    <w:p w14:paraId="4F78CBA7" w14:textId="77777777" w:rsidR="00FB3E31" w:rsidRPr="00FB3E31" w:rsidRDefault="00FB3E31" w:rsidP="00EE1C10">
      <w:pPr>
        <w:numPr>
          <w:ilvl w:val="0"/>
          <w:numId w:val="23"/>
        </w:numPr>
        <w:tabs>
          <w:tab w:val="left" w:pos="851"/>
        </w:tabs>
        <w:suppressAutoHyphens/>
        <w:spacing w:line="276" w:lineRule="auto"/>
        <w:ind w:left="851" w:hanging="426"/>
        <w:jc w:val="both"/>
        <w:rPr>
          <w:sz w:val="22"/>
          <w:szCs w:val="22"/>
        </w:rPr>
      </w:pPr>
      <w:r w:rsidRPr="00FB3E31">
        <w:rPr>
          <w:b/>
          <w:sz w:val="22"/>
          <w:szCs w:val="22"/>
        </w:rPr>
        <w:t>Okres gwarancji i rękojmi (G): waga kryterium – 40</w:t>
      </w:r>
      <w:r>
        <w:rPr>
          <w:b/>
          <w:sz w:val="22"/>
          <w:szCs w:val="22"/>
        </w:rPr>
        <w:t>,00</w:t>
      </w:r>
      <w:r w:rsidRPr="00FB3E31">
        <w:rPr>
          <w:b/>
          <w:sz w:val="22"/>
          <w:szCs w:val="22"/>
        </w:rPr>
        <w:t xml:space="preserve"> punktów</w:t>
      </w:r>
    </w:p>
    <w:p w14:paraId="6829A99F" w14:textId="77777777" w:rsidR="00FB3E31" w:rsidRPr="00FB3E31" w:rsidRDefault="00FB3E31" w:rsidP="00EE1C10">
      <w:pPr>
        <w:numPr>
          <w:ilvl w:val="0"/>
          <w:numId w:val="26"/>
        </w:numPr>
        <w:tabs>
          <w:tab w:val="left" w:pos="426"/>
        </w:tabs>
        <w:suppressAutoHyphens/>
        <w:spacing w:line="276" w:lineRule="auto"/>
        <w:ind w:left="426" w:hanging="426"/>
        <w:jc w:val="both"/>
        <w:rPr>
          <w:sz w:val="22"/>
          <w:szCs w:val="22"/>
        </w:rPr>
      </w:pPr>
      <w:r w:rsidRPr="00FB3E31">
        <w:rPr>
          <w:sz w:val="22"/>
          <w:szCs w:val="22"/>
        </w:rPr>
        <w:t>Zasady oceny kryterium Najniższa Cena (C).</w:t>
      </w:r>
    </w:p>
    <w:p w14:paraId="215D1E71" w14:textId="77777777" w:rsidR="00FB3E31" w:rsidRPr="00FB3E31" w:rsidRDefault="00FB3E31" w:rsidP="00FB3E31">
      <w:pPr>
        <w:spacing w:line="276" w:lineRule="auto"/>
        <w:ind w:left="426" w:hanging="426"/>
        <w:jc w:val="both"/>
        <w:rPr>
          <w:sz w:val="22"/>
          <w:szCs w:val="22"/>
        </w:rPr>
      </w:pPr>
      <w:r w:rsidRPr="00FB3E31">
        <w:rPr>
          <w:sz w:val="22"/>
          <w:szCs w:val="22"/>
        </w:rPr>
        <w:tab/>
        <w:t>Porównywaną ceną będzie cena brutto.</w:t>
      </w:r>
    </w:p>
    <w:p w14:paraId="0C659B30" w14:textId="77777777" w:rsidR="00FB3E31" w:rsidRPr="00FB3E31" w:rsidRDefault="00FB3E31" w:rsidP="00FB3E31">
      <w:pPr>
        <w:spacing w:line="276" w:lineRule="auto"/>
        <w:ind w:left="426" w:hanging="426"/>
        <w:jc w:val="both"/>
        <w:rPr>
          <w:sz w:val="22"/>
          <w:szCs w:val="22"/>
        </w:rPr>
      </w:pPr>
      <w:r w:rsidRPr="00FB3E31">
        <w:rPr>
          <w:sz w:val="22"/>
          <w:szCs w:val="22"/>
        </w:rPr>
        <w:tab/>
        <w:t>W przypadku kryterium Najniższa Cena oferta otrzyma zaokrągloną do dwóch miejsc po przecinku ilość punktów wynikającą z działania:</w:t>
      </w:r>
    </w:p>
    <w:p w14:paraId="30FF3484" w14:textId="77777777" w:rsidR="00FB3E31" w:rsidRPr="00FB3E31" w:rsidRDefault="00FB3E31" w:rsidP="00FB3E31">
      <w:pPr>
        <w:tabs>
          <w:tab w:val="left" w:pos="1276"/>
        </w:tabs>
        <w:spacing w:line="276" w:lineRule="auto"/>
        <w:ind w:left="1276" w:hanging="425"/>
        <w:jc w:val="both"/>
        <w:rPr>
          <w:sz w:val="22"/>
          <w:szCs w:val="22"/>
        </w:rPr>
      </w:pPr>
    </w:p>
    <w:p w14:paraId="498E68A5" w14:textId="77777777" w:rsidR="00FB3E31" w:rsidRPr="00FB3E31" w:rsidRDefault="00FB3E31" w:rsidP="00FB3E31">
      <w:pPr>
        <w:tabs>
          <w:tab w:val="left" w:pos="1276"/>
        </w:tabs>
        <w:overflowPunct w:val="0"/>
        <w:spacing w:line="276" w:lineRule="auto"/>
        <w:ind w:left="1276" w:hanging="425"/>
        <w:jc w:val="center"/>
        <w:textAlignment w:val="baseline"/>
        <w:rPr>
          <w:sz w:val="22"/>
          <w:szCs w:val="22"/>
        </w:rPr>
      </w:pPr>
      <w:r w:rsidRPr="00FB3E31">
        <w:rPr>
          <w:sz w:val="22"/>
          <w:szCs w:val="22"/>
          <w:lang w:eastAsia="ar-SA"/>
        </w:rPr>
        <w:t xml:space="preserve">Pi (C) =  </w:t>
      </w:r>
      <w:r w:rsidRPr="00FB3E31">
        <w:rPr>
          <w:noProof/>
          <w:sz w:val="22"/>
          <w:szCs w:val="22"/>
        </w:rPr>
        <w:drawing>
          <wp:inline distT="0" distB="0" distL="0" distR="0" wp14:anchorId="089FDCB3" wp14:editId="77E27FEA">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FB3E31">
        <w:rPr>
          <w:sz w:val="22"/>
          <w:szCs w:val="22"/>
          <w:lang w:eastAsia="ar-SA"/>
        </w:rPr>
        <w:t xml:space="preserve">  • Max  (C)</w:t>
      </w:r>
    </w:p>
    <w:p w14:paraId="775160B9" w14:textId="77777777" w:rsidR="00FB3E31" w:rsidRPr="00FB3E31" w:rsidRDefault="00FB3E31" w:rsidP="00FB3E31">
      <w:pPr>
        <w:tabs>
          <w:tab w:val="left" w:pos="1276"/>
        </w:tabs>
        <w:spacing w:line="276" w:lineRule="auto"/>
        <w:ind w:left="426"/>
        <w:jc w:val="both"/>
        <w:rPr>
          <w:sz w:val="22"/>
          <w:szCs w:val="22"/>
        </w:rPr>
      </w:pPr>
      <w:r w:rsidRPr="00FB3E31">
        <w:rPr>
          <w:sz w:val="22"/>
          <w:szCs w:val="22"/>
        </w:rPr>
        <w:t>gdzie:</w:t>
      </w:r>
    </w:p>
    <w:tbl>
      <w:tblPr>
        <w:tblW w:w="0" w:type="auto"/>
        <w:tblInd w:w="486" w:type="dxa"/>
        <w:tblLayout w:type="fixed"/>
        <w:tblCellMar>
          <w:left w:w="70" w:type="dxa"/>
          <w:right w:w="70" w:type="dxa"/>
        </w:tblCellMar>
        <w:tblLook w:val="0000" w:firstRow="0" w:lastRow="0" w:firstColumn="0" w:lastColumn="0" w:noHBand="0" w:noVBand="0"/>
      </w:tblPr>
      <w:tblGrid>
        <w:gridCol w:w="1417"/>
        <w:gridCol w:w="7249"/>
      </w:tblGrid>
      <w:tr w:rsidR="00FB3E31" w:rsidRPr="00FB3E31" w14:paraId="19FCF3E4" w14:textId="77777777" w:rsidTr="00FB3E31">
        <w:tc>
          <w:tcPr>
            <w:tcW w:w="1417" w:type="dxa"/>
            <w:tcBorders>
              <w:top w:val="single" w:sz="4" w:space="0" w:color="000000"/>
              <w:left w:val="single" w:sz="4" w:space="0" w:color="000000"/>
              <w:bottom w:val="single" w:sz="4" w:space="0" w:color="000000"/>
            </w:tcBorders>
            <w:shd w:val="clear" w:color="auto" w:fill="auto"/>
          </w:tcPr>
          <w:p w14:paraId="07F890CC"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65D791B0"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ilość punktów, jakie otrzyma oferta "i" za kryterium "Najniższa Cena";</w:t>
            </w:r>
          </w:p>
        </w:tc>
      </w:tr>
      <w:tr w:rsidR="00FB3E31" w:rsidRPr="00FB3E31" w14:paraId="379908F9" w14:textId="77777777" w:rsidTr="00FB3E31">
        <w:tc>
          <w:tcPr>
            <w:tcW w:w="1417" w:type="dxa"/>
            <w:tcBorders>
              <w:top w:val="single" w:sz="4" w:space="0" w:color="000000"/>
              <w:left w:val="single" w:sz="4" w:space="0" w:color="000000"/>
              <w:bottom w:val="single" w:sz="4" w:space="0" w:color="000000"/>
            </w:tcBorders>
            <w:shd w:val="clear" w:color="auto" w:fill="auto"/>
          </w:tcPr>
          <w:p w14:paraId="18253B56" w14:textId="77777777" w:rsidR="00FB3E31" w:rsidRPr="00FB3E31" w:rsidRDefault="00FB3E31" w:rsidP="00FB3E31">
            <w:pPr>
              <w:overflowPunct w:val="0"/>
              <w:snapToGrid w:val="0"/>
              <w:spacing w:line="276" w:lineRule="auto"/>
              <w:ind w:left="436"/>
              <w:jc w:val="both"/>
              <w:textAlignment w:val="baseline"/>
              <w:rPr>
                <w:sz w:val="22"/>
                <w:szCs w:val="22"/>
              </w:rPr>
            </w:pPr>
            <w:proofErr w:type="spellStart"/>
            <w:r w:rsidRPr="00FB3E31">
              <w:rPr>
                <w:sz w:val="22"/>
                <w:szCs w:val="22"/>
                <w:lang w:eastAsia="ar-SA"/>
              </w:rPr>
              <w:t>Cmin</w:t>
            </w:r>
            <w:proofErr w:type="spellEnd"/>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67620CFC"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najniższa cena spośród wszystkich ważnych i nieodrzuconych ofert;</w:t>
            </w:r>
          </w:p>
        </w:tc>
      </w:tr>
      <w:tr w:rsidR="00FB3E31" w:rsidRPr="00FB3E31" w14:paraId="4D999CB5" w14:textId="77777777" w:rsidTr="00FB3E31">
        <w:tc>
          <w:tcPr>
            <w:tcW w:w="1417" w:type="dxa"/>
            <w:tcBorders>
              <w:top w:val="single" w:sz="4" w:space="0" w:color="000000"/>
              <w:left w:val="single" w:sz="4" w:space="0" w:color="000000"/>
              <w:bottom w:val="single" w:sz="4" w:space="0" w:color="000000"/>
            </w:tcBorders>
            <w:shd w:val="clear" w:color="auto" w:fill="auto"/>
          </w:tcPr>
          <w:p w14:paraId="04FA01BE"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06217BDE"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cena oferty "i";</w:t>
            </w:r>
          </w:p>
        </w:tc>
      </w:tr>
      <w:tr w:rsidR="00FB3E31" w:rsidRPr="00FB3E31" w14:paraId="59AEF30A" w14:textId="77777777" w:rsidTr="00FB3E31">
        <w:tc>
          <w:tcPr>
            <w:tcW w:w="1417" w:type="dxa"/>
            <w:tcBorders>
              <w:top w:val="single" w:sz="4" w:space="0" w:color="000000"/>
              <w:left w:val="single" w:sz="4" w:space="0" w:color="000000"/>
              <w:bottom w:val="single" w:sz="4" w:space="0" w:color="000000"/>
            </w:tcBorders>
            <w:shd w:val="clear" w:color="auto" w:fill="auto"/>
          </w:tcPr>
          <w:p w14:paraId="191DBA47"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247FE633"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maksymalna ilość punktów, jakie może otrzymać oferta za kryterium "Najniższa Cena".</w:t>
            </w:r>
          </w:p>
        </w:tc>
      </w:tr>
    </w:tbl>
    <w:p w14:paraId="27AEAF89" w14:textId="77777777" w:rsidR="00FB3E31" w:rsidRPr="00FB3E31" w:rsidRDefault="00FB3E31" w:rsidP="00FB3E31">
      <w:pPr>
        <w:tabs>
          <w:tab w:val="left" w:pos="1276"/>
        </w:tabs>
        <w:spacing w:line="276" w:lineRule="auto"/>
        <w:ind w:left="1276" w:hanging="425"/>
        <w:rPr>
          <w:bCs/>
          <w:iCs/>
          <w:sz w:val="22"/>
          <w:szCs w:val="22"/>
        </w:rPr>
      </w:pPr>
    </w:p>
    <w:p w14:paraId="7390D9A2" w14:textId="77777777" w:rsidR="00FB3E31" w:rsidRPr="00FB3E31" w:rsidRDefault="00FB3E31" w:rsidP="00EE1C10">
      <w:pPr>
        <w:numPr>
          <w:ilvl w:val="0"/>
          <w:numId w:val="25"/>
        </w:numPr>
        <w:tabs>
          <w:tab w:val="left" w:pos="426"/>
        </w:tabs>
        <w:suppressAutoHyphens/>
        <w:spacing w:line="276" w:lineRule="auto"/>
        <w:ind w:left="426" w:hanging="426"/>
        <w:jc w:val="both"/>
        <w:rPr>
          <w:sz w:val="22"/>
          <w:szCs w:val="22"/>
        </w:rPr>
      </w:pPr>
      <w:r w:rsidRPr="00FB3E31">
        <w:rPr>
          <w:sz w:val="22"/>
          <w:szCs w:val="22"/>
        </w:rPr>
        <w:t>Zasady oceny kryterium Okres gwarancji i rękojmi (G).</w:t>
      </w:r>
    </w:p>
    <w:p w14:paraId="16FA04E7" w14:textId="77777777" w:rsidR="00FB3E31" w:rsidRPr="00FB3E31" w:rsidRDefault="00FB3E31" w:rsidP="00FB3E31">
      <w:pPr>
        <w:spacing w:line="276" w:lineRule="auto"/>
        <w:ind w:left="426"/>
        <w:jc w:val="both"/>
        <w:rPr>
          <w:sz w:val="22"/>
          <w:szCs w:val="22"/>
        </w:rPr>
      </w:pPr>
      <w:r w:rsidRPr="00FB3E31">
        <w:rPr>
          <w:sz w:val="22"/>
          <w:szCs w:val="22"/>
        </w:rPr>
        <w:t xml:space="preserve">W przypadku kryterium „Okres gwarancji i rękojmi”, Wykonawca zobowiązany jest wskazać </w:t>
      </w:r>
    </w:p>
    <w:p w14:paraId="109ADEDF" w14:textId="77777777" w:rsidR="00FB3E31" w:rsidRPr="00FB3E31" w:rsidRDefault="00FB3E31" w:rsidP="00FB3E31">
      <w:pPr>
        <w:spacing w:line="276" w:lineRule="auto"/>
        <w:ind w:left="426"/>
        <w:jc w:val="both"/>
        <w:rPr>
          <w:sz w:val="22"/>
          <w:szCs w:val="22"/>
        </w:rPr>
      </w:pPr>
      <w:r w:rsidRPr="00FB3E31">
        <w:rPr>
          <w:sz w:val="22"/>
          <w:szCs w:val="22"/>
        </w:rPr>
        <w:t xml:space="preserve">w składanej ofercie oferowany okres gwarancji i rękojmi dla wykonanych robót budowlanych. </w:t>
      </w:r>
    </w:p>
    <w:p w14:paraId="2064D965" w14:textId="77777777" w:rsidR="00FB3E31" w:rsidRPr="00FB3E31" w:rsidRDefault="00FB3E31" w:rsidP="00FB3E31">
      <w:pPr>
        <w:spacing w:line="276" w:lineRule="auto"/>
        <w:ind w:left="360"/>
        <w:jc w:val="both"/>
        <w:rPr>
          <w:b/>
          <w:sz w:val="22"/>
          <w:szCs w:val="22"/>
        </w:rPr>
      </w:pPr>
    </w:p>
    <w:p w14:paraId="57F4BD00" w14:textId="77777777" w:rsidR="00FB3E31" w:rsidRPr="00FB3E31" w:rsidRDefault="00FB3E31" w:rsidP="00FB3E31">
      <w:pPr>
        <w:spacing w:line="276" w:lineRule="auto"/>
        <w:ind w:left="426" w:right="176"/>
        <w:jc w:val="both"/>
        <w:rPr>
          <w:sz w:val="22"/>
          <w:szCs w:val="22"/>
        </w:rPr>
      </w:pPr>
      <w:r w:rsidRPr="00FB3E31">
        <w:rPr>
          <w:b/>
          <w:sz w:val="22"/>
          <w:szCs w:val="22"/>
        </w:rPr>
        <w:t>Zamawiający przyzna punkty oceniając następująco:</w:t>
      </w:r>
    </w:p>
    <w:p w14:paraId="63038383" w14:textId="77777777" w:rsidR="00FB3E31" w:rsidRPr="00FB3E31" w:rsidRDefault="00FB3E31" w:rsidP="00EE1C10">
      <w:pPr>
        <w:numPr>
          <w:ilvl w:val="0"/>
          <w:numId w:val="24"/>
        </w:numPr>
        <w:suppressAutoHyphens/>
        <w:spacing w:line="276" w:lineRule="auto"/>
        <w:ind w:right="176" w:hanging="294"/>
        <w:jc w:val="both"/>
        <w:rPr>
          <w:sz w:val="22"/>
          <w:szCs w:val="22"/>
        </w:rPr>
      </w:pPr>
      <w:r w:rsidRPr="00FB3E31">
        <w:rPr>
          <w:b/>
          <w:sz w:val="22"/>
          <w:szCs w:val="22"/>
        </w:rPr>
        <w:t xml:space="preserve"> za zaoferowanie okresu gwarancji i rękojmi 36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10</w:t>
      </w:r>
      <w:r>
        <w:rPr>
          <w:b/>
          <w:sz w:val="22"/>
          <w:szCs w:val="22"/>
        </w:rPr>
        <w:t>,00</w:t>
      </w:r>
      <w:r w:rsidRPr="00FB3E31">
        <w:rPr>
          <w:b/>
          <w:sz w:val="22"/>
          <w:szCs w:val="22"/>
        </w:rPr>
        <w:t xml:space="preserve"> pkt,</w:t>
      </w:r>
    </w:p>
    <w:p w14:paraId="18D9229E" w14:textId="77777777" w:rsidR="00FB3E31" w:rsidRPr="00FB3E31" w:rsidRDefault="00FB3E31" w:rsidP="00EE1C10">
      <w:pPr>
        <w:numPr>
          <w:ilvl w:val="0"/>
          <w:numId w:val="24"/>
        </w:numPr>
        <w:suppressAutoHyphens/>
        <w:spacing w:line="276" w:lineRule="auto"/>
        <w:ind w:right="176" w:hanging="294"/>
        <w:jc w:val="both"/>
        <w:rPr>
          <w:sz w:val="22"/>
          <w:szCs w:val="22"/>
        </w:rPr>
      </w:pPr>
      <w:r w:rsidRPr="00FB3E31">
        <w:rPr>
          <w:b/>
          <w:sz w:val="22"/>
          <w:szCs w:val="22"/>
        </w:rPr>
        <w:lastRenderedPageBreak/>
        <w:t xml:space="preserve"> za zaoferowanie okresu gwarancji i rękojmi 48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25</w:t>
      </w:r>
      <w:r>
        <w:rPr>
          <w:b/>
          <w:sz w:val="22"/>
          <w:szCs w:val="22"/>
        </w:rPr>
        <w:t>,00</w:t>
      </w:r>
      <w:r w:rsidRPr="00FB3E31">
        <w:rPr>
          <w:b/>
          <w:sz w:val="22"/>
          <w:szCs w:val="22"/>
        </w:rPr>
        <w:t xml:space="preserve"> pkt, </w:t>
      </w:r>
    </w:p>
    <w:p w14:paraId="5D11BBB2" w14:textId="77777777" w:rsidR="00FB3E31" w:rsidRPr="00FB3E31" w:rsidRDefault="00FB3E31" w:rsidP="00EE1C10">
      <w:pPr>
        <w:numPr>
          <w:ilvl w:val="0"/>
          <w:numId w:val="24"/>
        </w:numPr>
        <w:suppressAutoHyphens/>
        <w:spacing w:line="276" w:lineRule="auto"/>
        <w:ind w:right="176" w:hanging="294"/>
        <w:jc w:val="both"/>
        <w:rPr>
          <w:sz w:val="22"/>
          <w:szCs w:val="22"/>
        </w:rPr>
      </w:pPr>
      <w:r w:rsidRPr="00FB3E31">
        <w:rPr>
          <w:b/>
          <w:sz w:val="22"/>
          <w:szCs w:val="22"/>
        </w:rPr>
        <w:t xml:space="preserve"> za zaoferowanie okresu gwarancji i rękojmi 60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40</w:t>
      </w:r>
      <w:r>
        <w:rPr>
          <w:b/>
          <w:sz w:val="22"/>
          <w:szCs w:val="22"/>
        </w:rPr>
        <w:t>,00</w:t>
      </w:r>
      <w:r w:rsidRPr="00FB3E31">
        <w:rPr>
          <w:b/>
          <w:sz w:val="22"/>
          <w:szCs w:val="22"/>
        </w:rPr>
        <w:t xml:space="preserve"> pkt.</w:t>
      </w:r>
    </w:p>
    <w:p w14:paraId="09DE338D" w14:textId="77777777" w:rsidR="00FB3E31" w:rsidRPr="00FB3E31" w:rsidRDefault="00FB3E31" w:rsidP="00FB3E31">
      <w:pPr>
        <w:spacing w:line="276" w:lineRule="auto"/>
        <w:ind w:left="426" w:right="176"/>
        <w:jc w:val="both"/>
        <w:rPr>
          <w:sz w:val="22"/>
          <w:szCs w:val="22"/>
        </w:rPr>
      </w:pPr>
      <w:r w:rsidRPr="00FB3E31">
        <w:rPr>
          <w:b/>
          <w:sz w:val="22"/>
          <w:szCs w:val="22"/>
        </w:rPr>
        <w:t>UWAGA: (</w:t>
      </w:r>
      <w:r w:rsidRPr="00FB3E31">
        <w:rPr>
          <w:b/>
          <w:i/>
          <w:sz w:val="22"/>
          <w:szCs w:val="22"/>
        </w:rPr>
        <w:t>W przypadku nie usunięcia/nie przekreślenia dwóch z podanych trzech terminów oferowanej gwarancji i rękojmi w formularzu oferty, Zamawiający przyjmie do oceny oferty najmniejszy z nieusuniętych/nie przekreślonych terminów</w:t>
      </w:r>
      <w:r w:rsidRPr="00FB3E31">
        <w:rPr>
          <w:b/>
          <w:sz w:val="22"/>
          <w:szCs w:val="22"/>
        </w:rPr>
        <w:t>).</w:t>
      </w:r>
    </w:p>
    <w:p w14:paraId="2C6C5435" w14:textId="77777777" w:rsidR="00FB3E31" w:rsidRPr="00FB3E31" w:rsidRDefault="00FB3E31" w:rsidP="00FB3E31">
      <w:pPr>
        <w:spacing w:line="276" w:lineRule="auto"/>
        <w:jc w:val="both"/>
        <w:rPr>
          <w:b/>
          <w:sz w:val="22"/>
          <w:szCs w:val="22"/>
        </w:rPr>
      </w:pPr>
    </w:p>
    <w:p w14:paraId="52E740A2" w14:textId="77777777" w:rsidR="00FB3E31" w:rsidRPr="00FB3E31" w:rsidRDefault="00FB3E31" w:rsidP="00FB3E31">
      <w:pPr>
        <w:spacing w:line="276" w:lineRule="auto"/>
        <w:ind w:left="426" w:hanging="426"/>
        <w:jc w:val="both"/>
        <w:rPr>
          <w:sz w:val="22"/>
          <w:szCs w:val="22"/>
        </w:rPr>
      </w:pPr>
      <w:r w:rsidRPr="00FB3E31">
        <w:rPr>
          <w:sz w:val="22"/>
          <w:szCs w:val="22"/>
        </w:rPr>
        <w:t>5.</w:t>
      </w:r>
      <w:r w:rsidRPr="00FB3E31">
        <w:rPr>
          <w:sz w:val="22"/>
          <w:szCs w:val="22"/>
        </w:rPr>
        <w:tab/>
        <w:t>Ostateczna ocena punktowa Oferty.</w:t>
      </w:r>
    </w:p>
    <w:p w14:paraId="0CA7565B" w14:textId="77777777" w:rsidR="00FB3E31" w:rsidRPr="00FB3E31" w:rsidRDefault="00FB3E31" w:rsidP="00FB3E31">
      <w:pPr>
        <w:overflowPunct w:val="0"/>
        <w:spacing w:line="276" w:lineRule="auto"/>
        <w:ind w:left="426"/>
        <w:jc w:val="both"/>
        <w:textAlignment w:val="baseline"/>
        <w:rPr>
          <w:sz w:val="22"/>
          <w:szCs w:val="22"/>
        </w:rPr>
      </w:pPr>
      <w:r w:rsidRPr="00FB3E31">
        <w:rPr>
          <w:sz w:val="22"/>
          <w:szCs w:val="22"/>
          <w:lang w:eastAsia="ar-SA"/>
        </w:rPr>
        <w:t>Ocena punktowa Oferty "i" będzie zaokrągloną do dwóch miejsc po przecinku liczbą wynikającą ze zsumowania ilości punktów, jakie otrzyma ta Oferta za poszczególne kryteria:</w:t>
      </w:r>
    </w:p>
    <w:p w14:paraId="0AA889D3" w14:textId="77777777" w:rsidR="00FB3E31" w:rsidRPr="00FB3E31" w:rsidRDefault="00FB3E31" w:rsidP="00FB3E31">
      <w:pPr>
        <w:overflowPunct w:val="0"/>
        <w:spacing w:line="276" w:lineRule="auto"/>
        <w:ind w:left="360"/>
        <w:jc w:val="both"/>
        <w:textAlignment w:val="baseline"/>
        <w:rPr>
          <w:sz w:val="22"/>
          <w:szCs w:val="22"/>
          <w:lang w:eastAsia="ar-SA"/>
        </w:rPr>
      </w:pPr>
    </w:p>
    <w:p w14:paraId="7EBC0FEE" w14:textId="77777777" w:rsidR="00FB3E31" w:rsidRPr="00FB3E31" w:rsidRDefault="00FB3E31" w:rsidP="00FB3E31">
      <w:pPr>
        <w:tabs>
          <w:tab w:val="left" w:pos="1965"/>
        </w:tabs>
        <w:spacing w:line="276" w:lineRule="auto"/>
        <w:jc w:val="center"/>
        <w:rPr>
          <w:sz w:val="22"/>
          <w:szCs w:val="22"/>
        </w:rPr>
      </w:pPr>
      <w:r w:rsidRPr="00FB3E31">
        <w:rPr>
          <w:sz w:val="22"/>
          <w:szCs w:val="22"/>
        </w:rPr>
        <w:t>Pi = Σ Pi (X)</w:t>
      </w:r>
    </w:p>
    <w:p w14:paraId="0FBC2B14" w14:textId="77777777" w:rsidR="00FB3E31" w:rsidRPr="00FB3E31" w:rsidRDefault="00FB3E31" w:rsidP="00FB3E31">
      <w:pPr>
        <w:overflowPunct w:val="0"/>
        <w:spacing w:line="276" w:lineRule="auto"/>
        <w:ind w:left="540"/>
        <w:jc w:val="both"/>
        <w:textAlignment w:val="baseline"/>
        <w:rPr>
          <w:sz w:val="22"/>
          <w:szCs w:val="22"/>
        </w:rPr>
      </w:pPr>
      <w:r w:rsidRPr="00FB3E31">
        <w:rPr>
          <w:sz w:val="22"/>
          <w:szCs w:val="22"/>
          <w:lang w:eastAsia="ar-SA"/>
        </w:rPr>
        <w:t>gdzie:</w:t>
      </w:r>
    </w:p>
    <w:tbl>
      <w:tblPr>
        <w:tblW w:w="0" w:type="auto"/>
        <w:tblInd w:w="585" w:type="dxa"/>
        <w:tblLayout w:type="fixed"/>
        <w:tblCellMar>
          <w:left w:w="70" w:type="dxa"/>
          <w:right w:w="70" w:type="dxa"/>
        </w:tblCellMar>
        <w:tblLook w:val="0000" w:firstRow="0" w:lastRow="0" w:firstColumn="0" w:lastColumn="0" w:noHBand="0" w:noVBand="0"/>
      </w:tblPr>
      <w:tblGrid>
        <w:gridCol w:w="1080"/>
        <w:gridCol w:w="7511"/>
      </w:tblGrid>
      <w:tr w:rsidR="00FB3E31" w:rsidRPr="00FB3E31" w14:paraId="320D8800" w14:textId="77777777" w:rsidTr="00FB3E31">
        <w:tc>
          <w:tcPr>
            <w:tcW w:w="1080" w:type="dxa"/>
            <w:tcBorders>
              <w:top w:val="single" w:sz="4" w:space="0" w:color="000000"/>
              <w:left w:val="single" w:sz="4" w:space="0" w:color="000000"/>
              <w:bottom w:val="single" w:sz="4" w:space="0" w:color="000000"/>
            </w:tcBorders>
            <w:shd w:val="clear" w:color="auto" w:fill="auto"/>
          </w:tcPr>
          <w:p w14:paraId="40CD5D6E"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21862386"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ocena punktowa Oferty "i";</w:t>
            </w:r>
          </w:p>
        </w:tc>
      </w:tr>
      <w:tr w:rsidR="00FB3E31" w:rsidRPr="00FB3E31" w14:paraId="0EECEF50" w14:textId="77777777" w:rsidTr="00FB3E31">
        <w:tc>
          <w:tcPr>
            <w:tcW w:w="1080" w:type="dxa"/>
            <w:tcBorders>
              <w:top w:val="single" w:sz="4" w:space="0" w:color="000000"/>
              <w:left w:val="single" w:sz="4" w:space="0" w:color="000000"/>
              <w:bottom w:val="single" w:sz="4" w:space="0" w:color="000000"/>
            </w:tcBorders>
            <w:shd w:val="clear" w:color="auto" w:fill="auto"/>
          </w:tcPr>
          <w:p w14:paraId="4C2723F1"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149ABA62"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suma ilości punktów jakie otrzyma Oferta "i" za poszczególne kryteria.</w:t>
            </w:r>
          </w:p>
        </w:tc>
      </w:tr>
    </w:tbl>
    <w:p w14:paraId="32A57BE6" w14:textId="77777777" w:rsidR="00FB3E31" w:rsidRPr="00FB3E31" w:rsidRDefault="00FB3E31" w:rsidP="00FB3E31">
      <w:pPr>
        <w:spacing w:line="276" w:lineRule="auto"/>
        <w:jc w:val="both"/>
        <w:rPr>
          <w:sz w:val="22"/>
          <w:szCs w:val="22"/>
        </w:rPr>
      </w:pPr>
    </w:p>
    <w:p w14:paraId="118EE400"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6. </w:t>
      </w:r>
      <w:r w:rsidRPr="00FB3E31">
        <w:rPr>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14:paraId="31CD8561"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7. </w:t>
      </w:r>
      <w:r w:rsidRPr="00FB3E31">
        <w:rPr>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482A89D"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8. </w:t>
      </w:r>
      <w:r w:rsidRPr="00FB3E31">
        <w:rPr>
          <w:sz w:val="22"/>
          <w:szCs w:val="22"/>
        </w:rPr>
        <w:tab/>
        <w:t>Jeżeli oferty otrzymały taką samą ocenę w kryterium o najwyższej wadze, zamawiający wybiera ofertę z najniższą ceną.</w:t>
      </w:r>
    </w:p>
    <w:p w14:paraId="138B68BA"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9. </w:t>
      </w:r>
      <w:r w:rsidRPr="00FB3E31">
        <w:rPr>
          <w:sz w:val="22"/>
          <w:szCs w:val="22"/>
        </w:rPr>
        <w:tab/>
        <w:t>Jeżeli nie można dokonać wyboru oferty w sposób, o którym mowa w pkt 8, zamawiający wzywa wykonawców, którzy złożyli te oferty, do złożenia w terminie określonym przez zamawiającego ofert dodatkowych zawierających nową cenę.</w:t>
      </w:r>
    </w:p>
    <w:p w14:paraId="663D6B4E" w14:textId="77777777" w:rsidR="00FB3E31" w:rsidRDefault="00FB3E31" w:rsidP="00FB3E31">
      <w:pPr>
        <w:tabs>
          <w:tab w:val="left" w:pos="426"/>
        </w:tabs>
        <w:spacing w:line="276" w:lineRule="auto"/>
        <w:ind w:left="426" w:hanging="426"/>
        <w:jc w:val="both"/>
        <w:rPr>
          <w:sz w:val="22"/>
          <w:szCs w:val="22"/>
        </w:rPr>
      </w:pPr>
    </w:p>
    <w:p w14:paraId="5D4A70F7" w14:textId="77777777" w:rsidR="00456CB2" w:rsidRPr="00FB3E31" w:rsidRDefault="00456CB2"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WYBÓR WYKONAWCY, TRYB OGŁOSZENIA WYNIKÓW Postępowania</w:t>
      </w:r>
    </w:p>
    <w:p w14:paraId="0BDCA793" w14:textId="77777777" w:rsidR="00456CB2" w:rsidRPr="00FA3145" w:rsidRDefault="00456CB2" w:rsidP="00FA3145">
      <w:pPr>
        <w:spacing w:line="276" w:lineRule="auto"/>
        <w:rPr>
          <w:i/>
        </w:rPr>
      </w:pPr>
    </w:p>
    <w:p w14:paraId="2B155ED6" w14:textId="77777777" w:rsidR="00456CB2" w:rsidRPr="00FA3145" w:rsidRDefault="00456CB2" w:rsidP="00EE1C10">
      <w:pPr>
        <w:numPr>
          <w:ilvl w:val="0"/>
          <w:numId w:val="3"/>
        </w:numPr>
        <w:tabs>
          <w:tab w:val="clear" w:pos="720"/>
          <w:tab w:val="num" w:pos="426"/>
        </w:tabs>
        <w:spacing w:line="276" w:lineRule="auto"/>
        <w:ind w:left="426" w:hanging="426"/>
        <w:jc w:val="both"/>
        <w:rPr>
          <w:sz w:val="22"/>
        </w:rPr>
      </w:pPr>
      <w:r w:rsidRPr="00FA3145">
        <w:rPr>
          <w:sz w:val="22"/>
        </w:rPr>
        <w:t>Zamawiający nie przewiduje wyboru najkorzystniejszej oferty z zastosowaniem aukcji elektronicznej.</w:t>
      </w:r>
    </w:p>
    <w:p w14:paraId="6DE40690" w14:textId="77777777" w:rsidR="00BF1786" w:rsidRPr="00FA3145" w:rsidRDefault="002D2ED9" w:rsidP="00EE1C10">
      <w:pPr>
        <w:numPr>
          <w:ilvl w:val="0"/>
          <w:numId w:val="3"/>
        </w:numPr>
        <w:tabs>
          <w:tab w:val="clear" w:pos="720"/>
          <w:tab w:val="num" w:pos="426"/>
        </w:tabs>
        <w:spacing w:line="276" w:lineRule="auto"/>
        <w:ind w:left="426" w:hanging="426"/>
        <w:jc w:val="both"/>
        <w:rPr>
          <w:sz w:val="22"/>
        </w:rPr>
      </w:pPr>
      <w:r w:rsidRPr="00FA3145">
        <w:rPr>
          <w:sz w:val="22"/>
        </w:rPr>
        <w:t>N</w:t>
      </w:r>
      <w:r w:rsidR="00BF1786" w:rsidRPr="00FA3145">
        <w:rPr>
          <w:sz w:val="22"/>
        </w:rPr>
        <w:t xml:space="preserve">iezwłocznie </w:t>
      </w:r>
      <w:r w:rsidRPr="00FA3145">
        <w:rPr>
          <w:sz w:val="22"/>
        </w:rPr>
        <w:t>po wyborze najkorzystniejszej oferty, Zamawiający poinformuje równocześnie wykonawców, którzy złożyli oferty,</w:t>
      </w:r>
      <w:r w:rsidR="00BF1786" w:rsidRPr="00FA3145">
        <w:rPr>
          <w:sz w:val="22"/>
        </w:rPr>
        <w:t xml:space="preserve"> o:</w:t>
      </w:r>
    </w:p>
    <w:p w14:paraId="5FDCC5CF" w14:textId="77777777" w:rsidR="00170097" w:rsidRPr="00FA3145" w:rsidRDefault="00BF1786" w:rsidP="00EE1C10">
      <w:pPr>
        <w:numPr>
          <w:ilvl w:val="1"/>
          <w:numId w:val="3"/>
        </w:numPr>
        <w:tabs>
          <w:tab w:val="clear" w:pos="1440"/>
          <w:tab w:val="num" w:pos="851"/>
        </w:tabs>
        <w:spacing w:line="276" w:lineRule="auto"/>
        <w:ind w:left="851" w:hanging="426"/>
        <w:jc w:val="both"/>
        <w:rPr>
          <w:sz w:val="22"/>
        </w:rPr>
      </w:pPr>
      <w:r w:rsidRPr="00FA3145">
        <w:rPr>
          <w:sz w:val="22"/>
        </w:rPr>
        <w:t>wyborze najkorzystniejszej oferty, podając nazwę albo imię i nazwisko, siedzibę albo miejsce zamieszkania</w:t>
      </w:r>
      <w:r w:rsidR="00170097" w:rsidRPr="00FA3145">
        <w:rPr>
          <w:sz w:val="22"/>
        </w:rPr>
        <w:t>, jeżeli jest miejscem wykonywania działalności wykonawcy, którego oferta została wybrana, oraz nazwy albo imiona i nazwiska, siedziby albo miejsca zamieszkania</w:t>
      </w:r>
      <w:r w:rsidRPr="00FA3145">
        <w:rPr>
          <w:sz w:val="22"/>
        </w:rPr>
        <w:t xml:space="preserve">, jeżeli </w:t>
      </w:r>
      <w:r w:rsidR="00170097" w:rsidRPr="00FA3145">
        <w:rPr>
          <w:sz w:val="22"/>
        </w:rPr>
        <w:t>są miejscami</w:t>
      </w:r>
      <w:r w:rsidRPr="00FA3145">
        <w:rPr>
          <w:sz w:val="22"/>
        </w:rPr>
        <w:t xml:space="preserve"> wy</w:t>
      </w:r>
      <w:r w:rsidR="00170097" w:rsidRPr="00FA3145">
        <w:rPr>
          <w:sz w:val="22"/>
        </w:rPr>
        <w:t>konywania działalności wykonawców, którzy złożyli oferty, a także punktację przyznaną ofertom w każdym kryterium oceny ofert i łączną punktację</w:t>
      </w:r>
      <w:r w:rsidR="0003676D" w:rsidRPr="00FA3145">
        <w:rPr>
          <w:sz w:val="22"/>
        </w:rPr>
        <w:t>,</w:t>
      </w:r>
    </w:p>
    <w:p w14:paraId="339D8E03" w14:textId="77777777" w:rsidR="00BF1786" w:rsidRPr="00FA3145" w:rsidRDefault="0003676D" w:rsidP="00EE1C10">
      <w:pPr>
        <w:numPr>
          <w:ilvl w:val="1"/>
          <w:numId w:val="3"/>
        </w:numPr>
        <w:tabs>
          <w:tab w:val="clear" w:pos="1440"/>
          <w:tab w:val="num" w:pos="851"/>
        </w:tabs>
        <w:spacing w:line="276" w:lineRule="auto"/>
        <w:ind w:left="851" w:hanging="426"/>
        <w:jc w:val="both"/>
        <w:rPr>
          <w:sz w:val="22"/>
        </w:rPr>
      </w:pPr>
      <w:r w:rsidRPr="00FA3145">
        <w:rPr>
          <w:sz w:val="22"/>
        </w:rPr>
        <w:t>wykonawcach, których oferty zostały odrzucone</w:t>
      </w:r>
      <w:r w:rsidR="00BF1786" w:rsidRPr="00FA3145">
        <w:rPr>
          <w:sz w:val="22"/>
        </w:rPr>
        <w:t>,</w:t>
      </w:r>
    </w:p>
    <w:p w14:paraId="3E5DCD93" w14:textId="77777777" w:rsidR="0003676D" w:rsidRPr="00FA3145" w:rsidRDefault="00FB3E31" w:rsidP="00FB3E31">
      <w:pPr>
        <w:tabs>
          <w:tab w:val="num" w:pos="426"/>
        </w:tabs>
        <w:spacing w:line="276" w:lineRule="auto"/>
        <w:ind w:left="426" w:hanging="426"/>
        <w:jc w:val="both"/>
        <w:rPr>
          <w:sz w:val="22"/>
        </w:rPr>
      </w:pPr>
      <w:r>
        <w:rPr>
          <w:sz w:val="22"/>
        </w:rPr>
        <w:tab/>
        <w:t xml:space="preserve">– </w:t>
      </w:r>
      <w:r w:rsidR="0003676D" w:rsidRPr="00FA3145">
        <w:rPr>
          <w:sz w:val="22"/>
        </w:rPr>
        <w:t>podając uzasadnienie faktyczne i prawne.</w:t>
      </w:r>
    </w:p>
    <w:p w14:paraId="2FA45AFE" w14:textId="77777777" w:rsidR="00BF1786" w:rsidRPr="00FA3145" w:rsidRDefault="00BF1786" w:rsidP="00EE1C10">
      <w:pPr>
        <w:numPr>
          <w:ilvl w:val="0"/>
          <w:numId w:val="3"/>
        </w:numPr>
        <w:tabs>
          <w:tab w:val="clear" w:pos="720"/>
          <w:tab w:val="num" w:pos="426"/>
        </w:tabs>
        <w:spacing w:line="276" w:lineRule="auto"/>
        <w:ind w:left="426" w:hanging="426"/>
        <w:jc w:val="both"/>
        <w:rPr>
          <w:sz w:val="22"/>
        </w:rPr>
      </w:pPr>
      <w:r w:rsidRPr="00FA3145">
        <w:rPr>
          <w:sz w:val="22"/>
        </w:rPr>
        <w:t>Informacje, o których mowa w punkcie 2</w:t>
      </w:r>
      <w:r w:rsidR="00FB3E31">
        <w:rPr>
          <w:sz w:val="22"/>
        </w:rPr>
        <w:t xml:space="preserve"> </w:t>
      </w:r>
      <w:proofErr w:type="spellStart"/>
      <w:r w:rsidR="00FB3E31">
        <w:rPr>
          <w:sz w:val="22"/>
        </w:rPr>
        <w:t>ppkt</w:t>
      </w:r>
      <w:proofErr w:type="spellEnd"/>
      <w:r w:rsidR="00FB3E31">
        <w:rPr>
          <w:sz w:val="22"/>
        </w:rPr>
        <w:t xml:space="preserve"> </w:t>
      </w:r>
      <w:r w:rsidRPr="00FA3145">
        <w:rPr>
          <w:sz w:val="22"/>
        </w:rPr>
        <w:t>1)</w:t>
      </w:r>
      <w:r w:rsidR="00FB3E31">
        <w:rPr>
          <w:sz w:val="22"/>
        </w:rPr>
        <w:t>,</w:t>
      </w:r>
      <w:r w:rsidRPr="00FA3145">
        <w:rPr>
          <w:sz w:val="22"/>
        </w:rPr>
        <w:t xml:space="preserve"> zostaną udostępnione przez Zamawiającego na stronie internetowej</w:t>
      </w:r>
      <w:r w:rsidR="0003676D" w:rsidRPr="00FA3145">
        <w:rPr>
          <w:sz w:val="22"/>
        </w:rPr>
        <w:t xml:space="preserve"> prowadzonego postępowania.</w:t>
      </w:r>
      <w:r w:rsidRPr="00FA3145">
        <w:rPr>
          <w:sz w:val="22"/>
        </w:rPr>
        <w:t xml:space="preserve"> </w:t>
      </w:r>
    </w:p>
    <w:p w14:paraId="4F438CE7" w14:textId="77777777" w:rsidR="00E15D70" w:rsidRPr="00FA3145" w:rsidRDefault="00E15D70" w:rsidP="00FA3145">
      <w:pPr>
        <w:spacing w:line="276" w:lineRule="auto"/>
        <w:jc w:val="both"/>
        <w:rPr>
          <w:sz w:val="22"/>
        </w:rPr>
      </w:pPr>
    </w:p>
    <w:p w14:paraId="6D815075" w14:textId="77777777" w:rsidR="00456CB2" w:rsidRPr="00FB3E31" w:rsidRDefault="00456CB2"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ISTOTNE WARUNKI PRZYSZŁEJ UMOWY</w:t>
      </w:r>
    </w:p>
    <w:p w14:paraId="14F890D7" w14:textId="77777777" w:rsidR="00456CB2" w:rsidRPr="00FA3145" w:rsidRDefault="00456CB2" w:rsidP="00FA3145">
      <w:pPr>
        <w:spacing w:line="276" w:lineRule="auto"/>
      </w:pPr>
    </w:p>
    <w:p w14:paraId="1ED95728" w14:textId="77777777" w:rsidR="00456CB2" w:rsidRPr="00FA3145" w:rsidRDefault="00456CB2" w:rsidP="00FB3E31">
      <w:pPr>
        <w:spacing w:line="276" w:lineRule="auto"/>
        <w:jc w:val="both"/>
        <w:rPr>
          <w:sz w:val="22"/>
        </w:rPr>
      </w:pPr>
      <w:r w:rsidRPr="00FA3145">
        <w:rPr>
          <w:sz w:val="22"/>
        </w:rPr>
        <w:t>Zamawiający wymaga zawarcia um</w:t>
      </w:r>
      <w:r w:rsidR="00FB3E31">
        <w:rPr>
          <w:sz w:val="22"/>
        </w:rPr>
        <w:t>owy na warunkach określonych w P</w:t>
      </w:r>
      <w:r w:rsidRPr="00FA3145">
        <w:rPr>
          <w:sz w:val="22"/>
        </w:rPr>
        <w:t xml:space="preserve">rojekcie </w:t>
      </w:r>
      <w:r w:rsidR="00FB3E31">
        <w:rPr>
          <w:sz w:val="22"/>
        </w:rPr>
        <w:t>U</w:t>
      </w:r>
      <w:r w:rsidRPr="00FA3145">
        <w:rPr>
          <w:sz w:val="22"/>
        </w:rPr>
        <w:t>mowy stanowiącym</w:t>
      </w:r>
      <w:r w:rsidRPr="00FA3145">
        <w:rPr>
          <w:b/>
          <w:sz w:val="22"/>
          <w:szCs w:val="22"/>
        </w:rPr>
        <w:t xml:space="preserve"> Załącznik </w:t>
      </w:r>
      <w:r w:rsidR="00841496">
        <w:rPr>
          <w:b/>
          <w:sz w:val="22"/>
          <w:szCs w:val="22"/>
        </w:rPr>
        <w:t>n</w:t>
      </w:r>
      <w:r w:rsidRPr="00FA3145">
        <w:rPr>
          <w:b/>
          <w:sz w:val="22"/>
          <w:szCs w:val="22"/>
        </w:rPr>
        <w:t xml:space="preserve">r </w:t>
      </w:r>
      <w:r w:rsidR="00490235" w:rsidRPr="00FA3145">
        <w:rPr>
          <w:b/>
          <w:sz w:val="22"/>
          <w:szCs w:val="22"/>
        </w:rPr>
        <w:t>4</w:t>
      </w:r>
      <w:r w:rsidRPr="00FA3145">
        <w:rPr>
          <w:b/>
          <w:sz w:val="22"/>
          <w:szCs w:val="22"/>
        </w:rPr>
        <w:t xml:space="preserve"> do</w:t>
      </w:r>
      <w:r w:rsidR="006475BF" w:rsidRPr="00FA3145">
        <w:rPr>
          <w:b/>
          <w:sz w:val="22"/>
          <w:szCs w:val="22"/>
        </w:rPr>
        <w:t xml:space="preserve"> SWZ</w:t>
      </w:r>
      <w:r w:rsidRPr="00FA3145">
        <w:rPr>
          <w:sz w:val="22"/>
        </w:rPr>
        <w:t>.</w:t>
      </w:r>
    </w:p>
    <w:p w14:paraId="12F16536" w14:textId="77777777" w:rsidR="00712965" w:rsidRPr="00FA3145" w:rsidRDefault="00712965" w:rsidP="00FA3145">
      <w:pPr>
        <w:spacing w:line="276" w:lineRule="auto"/>
        <w:jc w:val="both"/>
        <w:rPr>
          <w:sz w:val="22"/>
        </w:rPr>
      </w:pPr>
    </w:p>
    <w:p w14:paraId="51C48DA0" w14:textId="77777777" w:rsidR="00456CB2" w:rsidRPr="00FB3E31" w:rsidRDefault="00456CB2" w:rsidP="00EE1C10">
      <w:pPr>
        <w:pStyle w:val="Nagwek3"/>
        <w:numPr>
          <w:ilvl w:val="0"/>
          <w:numId w:val="9"/>
        </w:numPr>
        <w:tabs>
          <w:tab w:val="left" w:pos="851"/>
        </w:tabs>
        <w:spacing w:line="276" w:lineRule="auto"/>
        <w:ind w:left="567" w:hanging="567"/>
        <w:jc w:val="both"/>
        <w:rPr>
          <w:caps/>
          <w:sz w:val="22"/>
          <w:highlight w:val="lightGray"/>
        </w:rPr>
      </w:pPr>
      <w:r w:rsidRPr="00FB3E31">
        <w:rPr>
          <w:caps/>
          <w:sz w:val="22"/>
          <w:highlight w:val="lightGray"/>
        </w:rPr>
        <w:t>TRYB UDZIELANIA WYJAŚNIEŃ</w:t>
      </w:r>
    </w:p>
    <w:p w14:paraId="7C7A1820" w14:textId="77777777" w:rsidR="00456CB2" w:rsidRPr="00FA3145" w:rsidRDefault="00456CB2" w:rsidP="00FA3145">
      <w:pPr>
        <w:pStyle w:val="Tekstpodstawowy"/>
        <w:spacing w:line="276" w:lineRule="auto"/>
        <w:rPr>
          <w:b/>
          <w:sz w:val="22"/>
        </w:rPr>
      </w:pPr>
    </w:p>
    <w:p w14:paraId="72FC7E21" w14:textId="77777777" w:rsidR="00456CB2" w:rsidRPr="00FA3145" w:rsidRDefault="00456CB2" w:rsidP="00EE1C10">
      <w:pPr>
        <w:numPr>
          <w:ilvl w:val="0"/>
          <w:numId w:val="4"/>
        </w:numPr>
        <w:tabs>
          <w:tab w:val="clear" w:pos="720"/>
          <w:tab w:val="num" w:pos="426"/>
        </w:tabs>
        <w:spacing w:line="276" w:lineRule="auto"/>
        <w:ind w:left="426" w:hanging="426"/>
        <w:jc w:val="both"/>
        <w:rPr>
          <w:sz w:val="22"/>
        </w:rPr>
      </w:pPr>
      <w:r w:rsidRPr="00FA3145">
        <w:rPr>
          <w:sz w:val="22"/>
        </w:rPr>
        <w:t>Przed terminem składania ofert każdy wykonawca może zwrócić się do Zamawiającego o wyjaśnienie treści</w:t>
      </w:r>
      <w:r w:rsidR="008972D6" w:rsidRPr="00FA3145">
        <w:rPr>
          <w:sz w:val="22"/>
        </w:rPr>
        <w:t xml:space="preserve"> </w:t>
      </w:r>
      <w:r w:rsidR="006F59DC" w:rsidRPr="00FA3145">
        <w:rPr>
          <w:sz w:val="22"/>
        </w:rPr>
        <w:t>SWZ</w:t>
      </w:r>
      <w:r w:rsidRPr="00FA3145">
        <w:rPr>
          <w:sz w:val="22"/>
        </w:rPr>
        <w:t xml:space="preserve">. </w:t>
      </w:r>
    </w:p>
    <w:p w14:paraId="5B7FB797" w14:textId="77777777" w:rsidR="00456CB2" w:rsidRPr="00FA3145" w:rsidRDefault="00456CB2" w:rsidP="00EE1C10">
      <w:pPr>
        <w:numPr>
          <w:ilvl w:val="0"/>
          <w:numId w:val="4"/>
        </w:numPr>
        <w:tabs>
          <w:tab w:val="clear" w:pos="720"/>
          <w:tab w:val="num" w:pos="426"/>
        </w:tabs>
        <w:spacing w:line="276" w:lineRule="auto"/>
        <w:ind w:left="426" w:hanging="426"/>
        <w:jc w:val="both"/>
        <w:rPr>
          <w:sz w:val="22"/>
        </w:rPr>
      </w:pPr>
      <w:r w:rsidRPr="00FA3145">
        <w:rPr>
          <w:sz w:val="22"/>
        </w:rPr>
        <w:t>Zamawiający jest obowiązany udzielić wyjaśnień niezwłocz</w:t>
      </w:r>
      <w:r w:rsidR="00554068" w:rsidRPr="00FA3145">
        <w:rPr>
          <w:sz w:val="22"/>
        </w:rPr>
        <w:t xml:space="preserve">nie, jednak nie później niż na </w:t>
      </w:r>
      <w:r w:rsidR="00026F80" w:rsidRPr="00FA3145">
        <w:rPr>
          <w:sz w:val="22"/>
        </w:rPr>
        <w:t xml:space="preserve">2 </w:t>
      </w:r>
      <w:r w:rsidRPr="00FA3145">
        <w:rPr>
          <w:sz w:val="22"/>
        </w:rPr>
        <w:t>dni przed upływem terminu s</w:t>
      </w:r>
      <w:r w:rsidR="00026F80" w:rsidRPr="00FA3145">
        <w:rPr>
          <w:sz w:val="22"/>
        </w:rPr>
        <w:t>kładania ofert, pod warunkiem, ż</w:t>
      </w:r>
      <w:r w:rsidRPr="00FA3145">
        <w:rPr>
          <w:sz w:val="22"/>
        </w:rPr>
        <w:t xml:space="preserve">e wniosek o wyjaśnienie treści </w:t>
      </w:r>
      <w:r w:rsidR="0007140B" w:rsidRPr="00FA3145">
        <w:rPr>
          <w:sz w:val="22"/>
        </w:rPr>
        <w:t>SW</w:t>
      </w:r>
      <w:r w:rsidR="00AB029B" w:rsidRPr="00FA3145">
        <w:rPr>
          <w:sz w:val="22"/>
        </w:rPr>
        <w:t>Z</w:t>
      </w:r>
      <w:r w:rsidR="0007140B" w:rsidRPr="00FA3145">
        <w:rPr>
          <w:sz w:val="22"/>
        </w:rPr>
        <w:t xml:space="preserve"> </w:t>
      </w:r>
      <w:r w:rsidRPr="00FA3145">
        <w:rPr>
          <w:sz w:val="22"/>
        </w:rPr>
        <w:t>wpłynął do zamawiającego nie później niż</w:t>
      </w:r>
      <w:r w:rsidR="0077623E" w:rsidRPr="00FA3145">
        <w:rPr>
          <w:sz w:val="22"/>
        </w:rPr>
        <w:t xml:space="preserve"> na 4 dni przed upływem terminu składania ofert</w:t>
      </w:r>
      <w:r w:rsidRPr="00FA3145">
        <w:rPr>
          <w:sz w:val="22"/>
        </w:rPr>
        <w:t xml:space="preserve">. </w:t>
      </w:r>
    </w:p>
    <w:p w14:paraId="4DB30295" w14:textId="77777777" w:rsidR="00456CB2" w:rsidRPr="00FA3145" w:rsidRDefault="00456CB2" w:rsidP="00EE1C10">
      <w:pPr>
        <w:numPr>
          <w:ilvl w:val="0"/>
          <w:numId w:val="4"/>
        </w:numPr>
        <w:tabs>
          <w:tab w:val="clear" w:pos="720"/>
          <w:tab w:val="num" w:pos="426"/>
        </w:tabs>
        <w:spacing w:line="276" w:lineRule="auto"/>
        <w:ind w:left="426" w:hanging="426"/>
        <w:jc w:val="both"/>
        <w:rPr>
          <w:sz w:val="22"/>
        </w:rPr>
      </w:pPr>
      <w:r w:rsidRPr="00FA3145">
        <w:rPr>
          <w:sz w:val="22"/>
        </w:rPr>
        <w:t xml:space="preserve">Jeżeli wniosek o wyjaśnienie treści </w:t>
      </w:r>
      <w:r w:rsidR="00114C1B" w:rsidRPr="00FA3145">
        <w:rPr>
          <w:sz w:val="22"/>
        </w:rPr>
        <w:t xml:space="preserve">SWZ </w:t>
      </w:r>
      <w:r w:rsidRPr="00FA3145">
        <w:rPr>
          <w:sz w:val="22"/>
        </w:rPr>
        <w:t>wpłynął po upływ</w:t>
      </w:r>
      <w:r w:rsidR="00631C5E" w:rsidRPr="00FA3145">
        <w:rPr>
          <w:sz w:val="22"/>
        </w:rPr>
        <w:t>ie terminu składania wniosku, o </w:t>
      </w:r>
      <w:r w:rsidRPr="00FA3145">
        <w:rPr>
          <w:sz w:val="22"/>
        </w:rPr>
        <w:t>którym mowa w punkcie 2, lub dotyczy udzielonych wyjaśnień, zamawiający może udzielić wyjaśnień albo pozostawić wniosek bez rozpatrywania.</w:t>
      </w:r>
    </w:p>
    <w:p w14:paraId="6776E917" w14:textId="77777777" w:rsidR="00456CB2" w:rsidRPr="00FA3145" w:rsidRDefault="00456CB2" w:rsidP="00EE1C10">
      <w:pPr>
        <w:numPr>
          <w:ilvl w:val="0"/>
          <w:numId w:val="4"/>
        </w:numPr>
        <w:tabs>
          <w:tab w:val="clear" w:pos="720"/>
          <w:tab w:val="num" w:pos="426"/>
        </w:tabs>
        <w:spacing w:line="276" w:lineRule="auto"/>
        <w:ind w:left="426" w:hanging="426"/>
        <w:jc w:val="both"/>
        <w:rPr>
          <w:sz w:val="22"/>
        </w:rPr>
      </w:pPr>
      <w:r w:rsidRPr="00FA3145">
        <w:rPr>
          <w:sz w:val="22"/>
        </w:rPr>
        <w:t>Przedłużenie terminu do składania nie wpływa na bieg terminu składania wniosku, o którym mowa w punkcie 2.</w:t>
      </w:r>
    </w:p>
    <w:p w14:paraId="57D904D3" w14:textId="77777777" w:rsidR="00456CB2" w:rsidRPr="00FA3145" w:rsidRDefault="00456CB2" w:rsidP="00EE1C10">
      <w:pPr>
        <w:numPr>
          <w:ilvl w:val="0"/>
          <w:numId w:val="4"/>
        </w:numPr>
        <w:tabs>
          <w:tab w:val="clear" w:pos="720"/>
          <w:tab w:val="num" w:pos="426"/>
        </w:tabs>
        <w:spacing w:line="276" w:lineRule="auto"/>
        <w:ind w:left="426" w:hanging="426"/>
        <w:jc w:val="both"/>
        <w:rPr>
          <w:sz w:val="22"/>
        </w:rPr>
      </w:pPr>
      <w:r w:rsidRPr="00FA3145">
        <w:rPr>
          <w:sz w:val="22"/>
        </w:rPr>
        <w:t>Treść zapytań wraz z wyjaśnieniami Zamawiający</w:t>
      </w:r>
      <w:r w:rsidR="004F400C" w:rsidRPr="00FA3145">
        <w:rPr>
          <w:sz w:val="22"/>
        </w:rPr>
        <w:t xml:space="preserve"> udostępni na stronie internetowej prowadzonego postępowania</w:t>
      </w:r>
      <w:r w:rsidRPr="00FA3145">
        <w:rPr>
          <w:sz w:val="22"/>
        </w:rPr>
        <w:t>.</w:t>
      </w:r>
    </w:p>
    <w:p w14:paraId="3B9AFAF4" w14:textId="77777777" w:rsidR="007F0A37" w:rsidRPr="00FA3145" w:rsidRDefault="00E90D3E" w:rsidP="00EE1C10">
      <w:pPr>
        <w:numPr>
          <w:ilvl w:val="0"/>
          <w:numId w:val="4"/>
        </w:numPr>
        <w:tabs>
          <w:tab w:val="clear" w:pos="720"/>
          <w:tab w:val="num" w:pos="426"/>
        </w:tabs>
        <w:spacing w:line="276" w:lineRule="auto"/>
        <w:ind w:left="426" w:hanging="426"/>
        <w:jc w:val="both"/>
        <w:rPr>
          <w:sz w:val="22"/>
        </w:rPr>
      </w:pPr>
      <w:r w:rsidRPr="00FA3145">
        <w:rPr>
          <w:sz w:val="22"/>
        </w:rPr>
        <w:t xml:space="preserve">Wszelkie uzupełnienia i ustalenia oraz zmiany, w tym zmiany terminów, jak również pytania wykonawców wraz z wyjaśnieniami stają się integralną częścią </w:t>
      </w:r>
      <w:r w:rsidR="004F400C" w:rsidRPr="00FA3145">
        <w:rPr>
          <w:sz w:val="22"/>
        </w:rPr>
        <w:t>SWZ</w:t>
      </w:r>
      <w:r w:rsidRPr="00FA3145">
        <w:rPr>
          <w:sz w:val="22"/>
        </w:rPr>
        <w:t xml:space="preserve"> i będą wiążące przy składaniu ofert.</w:t>
      </w:r>
      <w:r w:rsidR="00355938" w:rsidRPr="00FA3145">
        <w:rPr>
          <w:sz w:val="22"/>
        </w:rPr>
        <w:t xml:space="preserve"> Wszelkie prawa i zobowiązania wykonawcy odnośnie wcześniej ustalonych terminów będą podlegały nowemu terminowi.</w:t>
      </w:r>
    </w:p>
    <w:p w14:paraId="439A367C" w14:textId="77777777" w:rsidR="00E15D70" w:rsidRPr="00FA3145" w:rsidRDefault="00E15D70" w:rsidP="00FA3145">
      <w:pPr>
        <w:pStyle w:val="Tekstpodstawowy"/>
        <w:tabs>
          <w:tab w:val="clear" w:pos="142"/>
        </w:tabs>
        <w:spacing w:line="276" w:lineRule="auto"/>
        <w:rPr>
          <w:bCs/>
          <w:sz w:val="22"/>
        </w:rPr>
      </w:pPr>
    </w:p>
    <w:p w14:paraId="0E2916B4" w14:textId="77777777" w:rsidR="00456CB2" w:rsidRPr="00E83257" w:rsidRDefault="00456CB2" w:rsidP="00EE1C10">
      <w:pPr>
        <w:pStyle w:val="Nagwek3"/>
        <w:numPr>
          <w:ilvl w:val="0"/>
          <w:numId w:val="9"/>
        </w:numPr>
        <w:spacing w:line="276" w:lineRule="auto"/>
        <w:ind w:left="567" w:hanging="567"/>
        <w:jc w:val="both"/>
        <w:rPr>
          <w:caps/>
          <w:sz w:val="22"/>
          <w:highlight w:val="lightGray"/>
        </w:rPr>
      </w:pPr>
      <w:r w:rsidRPr="00E83257">
        <w:rPr>
          <w:caps/>
          <w:sz w:val="22"/>
          <w:highlight w:val="lightGray"/>
        </w:rPr>
        <w:t>POUCZENIE O ŚRODKACH ODWOŁAWCZYCH PRZYSŁUGUJĄCYCH WYKONAWCY W TOKU NINIEJSZEGO POSTĘPOWANIA O UDZIELENIE ZAMÓWIENIA</w:t>
      </w:r>
    </w:p>
    <w:p w14:paraId="5958C132" w14:textId="77777777" w:rsidR="00C93CA0" w:rsidRPr="00FA3145" w:rsidRDefault="00C93CA0" w:rsidP="00FA3145">
      <w:pPr>
        <w:tabs>
          <w:tab w:val="left" w:pos="360"/>
        </w:tabs>
        <w:spacing w:line="276" w:lineRule="auto"/>
        <w:jc w:val="both"/>
        <w:rPr>
          <w:sz w:val="22"/>
        </w:rPr>
      </w:pPr>
    </w:p>
    <w:p w14:paraId="3CF871C8"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1. </w:t>
      </w:r>
      <w:r w:rsidRPr="00FA3145">
        <w:rPr>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0873DF">
        <w:rPr>
          <w:sz w:val="22"/>
        </w:rPr>
        <w:t xml:space="preserve"> </w:t>
      </w:r>
      <w:proofErr w:type="spellStart"/>
      <w:r w:rsidR="000873DF">
        <w:rPr>
          <w:sz w:val="22"/>
        </w:rPr>
        <w:t>Pzp</w:t>
      </w:r>
      <w:proofErr w:type="spellEnd"/>
      <w:r w:rsidRPr="00FA3145">
        <w:rPr>
          <w:sz w:val="22"/>
        </w:rPr>
        <w:t>. Środki ochrony prawnej wobec ogłoszenia wszczynającego postępowanie o udzielenie zamówienia lub ogłoszenia o konkursie oraz dokumentów zamówienia przysługują również organizacjom wpisanym na listę, o której mowa w art. 469 pkt 15 ustawy</w:t>
      </w:r>
      <w:r w:rsidR="000873DF">
        <w:rPr>
          <w:sz w:val="22"/>
        </w:rPr>
        <w:t xml:space="preserve"> </w:t>
      </w:r>
      <w:proofErr w:type="spellStart"/>
      <w:r w:rsidR="000873DF">
        <w:rPr>
          <w:sz w:val="22"/>
        </w:rPr>
        <w:t>Pzp</w:t>
      </w:r>
      <w:proofErr w:type="spellEnd"/>
      <w:r w:rsidRPr="00FA3145">
        <w:rPr>
          <w:sz w:val="22"/>
        </w:rPr>
        <w:t xml:space="preserve">, oraz Rzecznikowi Małych i Średnich Przedsiębiorców. </w:t>
      </w:r>
    </w:p>
    <w:p w14:paraId="2231DE99"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2. </w:t>
      </w:r>
      <w:r w:rsidRPr="00FA3145">
        <w:rPr>
          <w:sz w:val="22"/>
        </w:rPr>
        <w:tab/>
        <w:t xml:space="preserve">Środkami ochrony prawnej są: </w:t>
      </w:r>
    </w:p>
    <w:p w14:paraId="6E355E5C"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 xml:space="preserve">odwołanie; </w:t>
      </w:r>
    </w:p>
    <w:p w14:paraId="1071D3E7"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skarga do sądu. </w:t>
      </w:r>
    </w:p>
    <w:p w14:paraId="79DB0EB8"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3. </w:t>
      </w:r>
      <w:r w:rsidRPr="00FA3145">
        <w:rPr>
          <w:sz w:val="22"/>
        </w:rPr>
        <w:tab/>
        <w:t xml:space="preserve">Odwołanie. </w:t>
      </w:r>
    </w:p>
    <w:p w14:paraId="63D0A5D3"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odwołanie przysługuje na niezgodną z przepisami ustawy</w:t>
      </w:r>
      <w:r w:rsidR="000873DF">
        <w:rPr>
          <w:sz w:val="22"/>
        </w:rPr>
        <w:t xml:space="preserve"> </w:t>
      </w:r>
      <w:proofErr w:type="spellStart"/>
      <w:r w:rsidR="000873DF">
        <w:rPr>
          <w:sz w:val="22"/>
        </w:rPr>
        <w:t>Pzp</w:t>
      </w:r>
      <w:proofErr w:type="spellEnd"/>
      <w:r w:rsidRPr="00FA3145">
        <w:rPr>
          <w:sz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w:t>
      </w:r>
      <w:r w:rsidR="000873DF">
        <w:rPr>
          <w:sz w:val="22"/>
        </w:rPr>
        <w:t xml:space="preserve"> </w:t>
      </w:r>
      <w:proofErr w:type="spellStart"/>
      <w:r w:rsidR="000873DF">
        <w:rPr>
          <w:sz w:val="22"/>
        </w:rPr>
        <w:t>Pzp</w:t>
      </w:r>
      <w:proofErr w:type="spellEnd"/>
      <w:r w:rsidRPr="00FA3145">
        <w:rPr>
          <w:sz w:val="22"/>
        </w:rPr>
        <w:t xml:space="preserve">; </w:t>
      </w:r>
    </w:p>
    <w:p w14:paraId="56766897"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odwołanie wnosi się w terminie 5 dni od dnia przekazania informacji o czynności zamawiającego stanowiącej podstawę jego wniesienia – jeżeli została przekazana przy użyciu środków komunikacji elektronicznej, albo w terminie 10 dni – jeżeli została przekazana w inny sposób;</w:t>
      </w:r>
    </w:p>
    <w:p w14:paraId="17975A00"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3)  </w:t>
      </w:r>
      <w:r w:rsidRPr="00FA3145">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14:paraId="2464701E" w14:textId="77777777" w:rsidR="00C93CA0" w:rsidRPr="00FA3145" w:rsidRDefault="00C93CA0" w:rsidP="00FA3145">
      <w:pPr>
        <w:tabs>
          <w:tab w:val="left" w:pos="851"/>
        </w:tabs>
        <w:spacing w:line="276" w:lineRule="auto"/>
        <w:ind w:left="851" w:hanging="426"/>
        <w:jc w:val="both"/>
        <w:rPr>
          <w:sz w:val="22"/>
        </w:rPr>
      </w:pPr>
      <w:r w:rsidRPr="00FA3145">
        <w:rPr>
          <w:sz w:val="22"/>
        </w:rPr>
        <w:lastRenderedPageBreak/>
        <w:t xml:space="preserve">4)  </w:t>
      </w:r>
      <w:r w:rsidRPr="00FA3145">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14:paraId="3C2DF8A1"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5)  </w:t>
      </w:r>
      <w:r w:rsidRPr="00FA3145">
        <w:rPr>
          <w:sz w:val="22"/>
        </w:rPr>
        <w:tab/>
        <w:t>szczegółowo kwestie związane z wniesieniem odwołania zawarte są w art. 515-521 ustawy</w:t>
      </w:r>
      <w:r w:rsidR="000873DF">
        <w:rPr>
          <w:sz w:val="22"/>
        </w:rPr>
        <w:t xml:space="preserve"> </w:t>
      </w:r>
      <w:proofErr w:type="spellStart"/>
      <w:r w:rsidR="000873DF">
        <w:rPr>
          <w:sz w:val="22"/>
        </w:rPr>
        <w:t>Pzp</w:t>
      </w:r>
      <w:proofErr w:type="spellEnd"/>
      <w:r w:rsidRPr="00FA3145">
        <w:rPr>
          <w:sz w:val="22"/>
        </w:rPr>
        <w:t xml:space="preserve">. </w:t>
      </w:r>
    </w:p>
    <w:p w14:paraId="4AA80823"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4. </w:t>
      </w:r>
      <w:r w:rsidRPr="00FA3145">
        <w:rPr>
          <w:sz w:val="22"/>
        </w:rPr>
        <w:tab/>
        <w:t xml:space="preserve">Skarga do sądu. </w:t>
      </w:r>
    </w:p>
    <w:p w14:paraId="2B4D03C7" w14:textId="77777777" w:rsidR="007F0A37" w:rsidRPr="00FA3145" w:rsidRDefault="00C93CA0" w:rsidP="00FA3145">
      <w:pPr>
        <w:tabs>
          <w:tab w:val="left" w:pos="426"/>
        </w:tabs>
        <w:spacing w:line="276" w:lineRule="auto"/>
        <w:ind w:left="426" w:hanging="426"/>
        <w:jc w:val="both"/>
        <w:rPr>
          <w:b/>
          <w:sz w:val="22"/>
        </w:rPr>
      </w:pPr>
      <w:r w:rsidRPr="00FA3145">
        <w:rPr>
          <w:sz w:val="22"/>
        </w:rPr>
        <w:tab/>
        <w:t>Na orzeczenie Krajowej Izby Odwoławczej oraz postanowienie Prezesa Izby, stronom oraz uczestnikom postępowania odwoławczego przysługuje skarga do sądu. Szczegółowo kwestie dotyczące skargi do sądu uregulowane zostały w art. 579-590 ustawy</w:t>
      </w:r>
      <w:r w:rsidR="000873DF">
        <w:rPr>
          <w:sz w:val="22"/>
        </w:rPr>
        <w:t xml:space="preserve"> </w:t>
      </w:r>
      <w:proofErr w:type="spellStart"/>
      <w:r w:rsidR="000873DF">
        <w:rPr>
          <w:sz w:val="22"/>
        </w:rPr>
        <w:t>Pzp</w:t>
      </w:r>
      <w:proofErr w:type="spellEnd"/>
      <w:r w:rsidRPr="00FA3145">
        <w:rPr>
          <w:sz w:val="22"/>
        </w:rPr>
        <w:t>.</w:t>
      </w:r>
    </w:p>
    <w:p w14:paraId="4496B3B2" w14:textId="77777777" w:rsidR="00D90357" w:rsidRPr="00FA3145" w:rsidRDefault="00D90357" w:rsidP="00FA3145">
      <w:pPr>
        <w:pStyle w:val="Tekstpodstawowy2"/>
        <w:spacing w:line="276" w:lineRule="auto"/>
        <w:rPr>
          <w:i/>
          <w:sz w:val="22"/>
          <w:szCs w:val="22"/>
        </w:rPr>
      </w:pPr>
    </w:p>
    <w:p w14:paraId="64789BAA" w14:textId="77777777" w:rsidR="00456CB2" w:rsidRPr="00E83257" w:rsidRDefault="00351B63" w:rsidP="00EE1C10">
      <w:pPr>
        <w:pStyle w:val="Nagwek3"/>
        <w:numPr>
          <w:ilvl w:val="0"/>
          <w:numId w:val="9"/>
        </w:numPr>
        <w:spacing w:line="276" w:lineRule="auto"/>
        <w:ind w:left="567" w:hanging="567"/>
        <w:jc w:val="both"/>
        <w:rPr>
          <w:caps/>
          <w:sz w:val="22"/>
          <w:highlight w:val="lightGray"/>
        </w:rPr>
      </w:pPr>
      <w:r w:rsidRPr="00E83257">
        <w:rPr>
          <w:caps/>
          <w:sz w:val="22"/>
          <w:highlight w:val="lightGray"/>
        </w:rPr>
        <w:t>INFORMACJE O FORMALNOŚCIACH</w:t>
      </w:r>
      <w:r w:rsidR="00D06027" w:rsidRPr="00E83257">
        <w:rPr>
          <w:caps/>
          <w:sz w:val="22"/>
          <w:highlight w:val="lightGray"/>
        </w:rPr>
        <w:t>,</w:t>
      </w:r>
      <w:r w:rsidRPr="00E83257">
        <w:rPr>
          <w:caps/>
          <w:sz w:val="22"/>
          <w:highlight w:val="lightGray"/>
        </w:rPr>
        <w:t xml:space="preserve"> JAKIE POWINNY ZOSTAĆ DOPEŁNIONE PO WYBORZE</w:t>
      </w:r>
      <w:r w:rsidR="00D06027" w:rsidRPr="00E83257">
        <w:rPr>
          <w:caps/>
          <w:sz w:val="22"/>
          <w:highlight w:val="lightGray"/>
        </w:rPr>
        <w:t xml:space="preserve"> OFERTY W CELU ZAWARCIA UMOWY W </w:t>
      </w:r>
      <w:r w:rsidR="003254AC" w:rsidRPr="00E83257">
        <w:rPr>
          <w:caps/>
          <w:sz w:val="22"/>
          <w:highlight w:val="lightGray"/>
        </w:rPr>
        <w:t>SPRAWIE ZAMÓWIENIA PUBLICZ</w:t>
      </w:r>
      <w:r w:rsidRPr="00E83257">
        <w:rPr>
          <w:caps/>
          <w:sz w:val="22"/>
          <w:highlight w:val="lightGray"/>
        </w:rPr>
        <w:t>NEGO</w:t>
      </w:r>
    </w:p>
    <w:p w14:paraId="01F8A719" w14:textId="77777777" w:rsidR="00456CB2" w:rsidRPr="00FA3145" w:rsidRDefault="00456CB2" w:rsidP="00FA3145">
      <w:pPr>
        <w:pStyle w:val="Tekstpodstawowy"/>
        <w:spacing w:line="276" w:lineRule="auto"/>
        <w:rPr>
          <w:i/>
          <w:sz w:val="22"/>
          <w:szCs w:val="22"/>
        </w:rPr>
      </w:pPr>
    </w:p>
    <w:p w14:paraId="3B2F117F" w14:textId="77777777" w:rsidR="00456CB2" w:rsidRPr="00FA3145" w:rsidRDefault="00456CB2" w:rsidP="00EE1C10">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Po wyborze oferty </w:t>
      </w:r>
      <w:r w:rsidR="00E83257">
        <w:rPr>
          <w:sz w:val="22"/>
          <w:szCs w:val="22"/>
        </w:rPr>
        <w:t>Zamawiający</w:t>
      </w:r>
      <w:r w:rsidRPr="00FA3145">
        <w:rPr>
          <w:sz w:val="22"/>
          <w:szCs w:val="22"/>
        </w:rPr>
        <w:t xml:space="preserve"> wezwie wybranego </w:t>
      </w:r>
      <w:r w:rsidR="00C8534A" w:rsidRPr="00FA3145">
        <w:rPr>
          <w:sz w:val="22"/>
          <w:szCs w:val="22"/>
        </w:rPr>
        <w:t xml:space="preserve">Wykonawcę do </w:t>
      </w:r>
      <w:r w:rsidR="0002328C" w:rsidRPr="00FA3145">
        <w:rPr>
          <w:sz w:val="22"/>
          <w:szCs w:val="22"/>
        </w:rPr>
        <w:t xml:space="preserve">przedłożenia dokumentów, o których mowa w </w:t>
      </w:r>
      <w:r w:rsidR="00E83257">
        <w:rPr>
          <w:sz w:val="22"/>
          <w:szCs w:val="22"/>
        </w:rPr>
        <w:t>pkt</w:t>
      </w:r>
      <w:r w:rsidR="0002328C" w:rsidRPr="00FA3145">
        <w:rPr>
          <w:sz w:val="22"/>
          <w:szCs w:val="22"/>
        </w:rPr>
        <w:t xml:space="preserve"> </w:t>
      </w:r>
      <w:r w:rsidR="00417786" w:rsidRPr="00FA3145">
        <w:rPr>
          <w:sz w:val="22"/>
          <w:szCs w:val="22"/>
        </w:rPr>
        <w:t>2</w:t>
      </w:r>
      <w:r w:rsidR="00E83257">
        <w:rPr>
          <w:sz w:val="22"/>
          <w:szCs w:val="22"/>
        </w:rPr>
        <w:t xml:space="preserve"> poniżej</w:t>
      </w:r>
      <w:r w:rsidR="0002328C" w:rsidRPr="00FA3145">
        <w:rPr>
          <w:sz w:val="22"/>
          <w:szCs w:val="22"/>
        </w:rPr>
        <w:t xml:space="preserve">. Ponadto </w:t>
      </w:r>
      <w:r w:rsidR="00E83257">
        <w:rPr>
          <w:sz w:val="22"/>
          <w:szCs w:val="22"/>
        </w:rPr>
        <w:t>Zamawiający</w:t>
      </w:r>
      <w:r w:rsidR="00FE394D" w:rsidRPr="00FA3145">
        <w:rPr>
          <w:sz w:val="22"/>
          <w:szCs w:val="22"/>
        </w:rPr>
        <w:t xml:space="preserve"> </w:t>
      </w:r>
      <w:r w:rsidR="00086DB8" w:rsidRPr="00FA3145">
        <w:rPr>
          <w:sz w:val="22"/>
          <w:szCs w:val="22"/>
        </w:rPr>
        <w:t xml:space="preserve">wezwie wybranego Wykonawcę do </w:t>
      </w:r>
      <w:r w:rsidR="00C8534A" w:rsidRPr="00FA3145">
        <w:rPr>
          <w:sz w:val="22"/>
          <w:szCs w:val="22"/>
        </w:rPr>
        <w:t>podpisania umowy w </w:t>
      </w:r>
      <w:r w:rsidRPr="00FA3145">
        <w:rPr>
          <w:sz w:val="22"/>
          <w:szCs w:val="22"/>
        </w:rPr>
        <w:t>sprawie zamówienia publicznego, podając miejsce i termin jej podpisania.</w:t>
      </w:r>
    </w:p>
    <w:p w14:paraId="17BEFD73" w14:textId="77777777" w:rsidR="00E41ABB" w:rsidRPr="00FA3145" w:rsidRDefault="00C24E78" w:rsidP="00EE1C10">
      <w:pPr>
        <w:numPr>
          <w:ilvl w:val="0"/>
          <w:numId w:val="6"/>
        </w:numPr>
        <w:tabs>
          <w:tab w:val="clear" w:pos="720"/>
          <w:tab w:val="num" w:pos="426"/>
        </w:tabs>
        <w:spacing w:line="276" w:lineRule="auto"/>
        <w:ind w:left="426" w:hanging="426"/>
        <w:jc w:val="both"/>
        <w:rPr>
          <w:sz w:val="22"/>
        </w:rPr>
      </w:pPr>
      <w:r w:rsidRPr="00FA3145">
        <w:rPr>
          <w:sz w:val="22"/>
        </w:rPr>
        <w:t>Przed podpisaniem umowy na realizację niniejszego zamówienia Wykon</w:t>
      </w:r>
      <w:r w:rsidR="00D317FD" w:rsidRPr="00FA3145">
        <w:rPr>
          <w:sz w:val="22"/>
        </w:rPr>
        <w:t>awca zobowiązany jest dostarczy</w:t>
      </w:r>
      <w:r w:rsidR="004A0EDB" w:rsidRPr="00FA3145">
        <w:rPr>
          <w:sz w:val="22"/>
        </w:rPr>
        <w:t>ć</w:t>
      </w:r>
      <w:r w:rsidR="00E41ABB" w:rsidRPr="00FA3145">
        <w:rPr>
          <w:sz w:val="22"/>
        </w:rPr>
        <w:t>:</w:t>
      </w:r>
    </w:p>
    <w:p w14:paraId="150DD3C3" w14:textId="77777777" w:rsidR="00913722" w:rsidRPr="00FA3145" w:rsidRDefault="00AC4F49" w:rsidP="00EE1C10">
      <w:pPr>
        <w:pStyle w:val="Akapitzlist"/>
        <w:numPr>
          <w:ilvl w:val="0"/>
          <w:numId w:val="10"/>
        </w:numPr>
        <w:tabs>
          <w:tab w:val="num" w:pos="851"/>
        </w:tabs>
        <w:spacing w:line="276" w:lineRule="auto"/>
        <w:ind w:left="851" w:hanging="425"/>
        <w:jc w:val="both"/>
        <w:rPr>
          <w:sz w:val="22"/>
          <w:szCs w:val="22"/>
        </w:rPr>
      </w:pPr>
      <w:r w:rsidRPr="00FA3145">
        <w:rPr>
          <w:sz w:val="22"/>
          <w:szCs w:val="22"/>
        </w:rPr>
        <w:t xml:space="preserve">w przypadku </w:t>
      </w:r>
      <w:r w:rsidR="00913722" w:rsidRPr="00FA3145">
        <w:rPr>
          <w:sz w:val="22"/>
          <w:szCs w:val="22"/>
        </w:rPr>
        <w:t xml:space="preserve">wykonawców, którzy ubiegali się o udzielenie zamówienia wspólnie, </w:t>
      </w:r>
      <w:r w:rsidRPr="00FA3145">
        <w:rPr>
          <w:sz w:val="22"/>
          <w:szCs w:val="22"/>
        </w:rPr>
        <w:t xml:space="preserve">kopię </w:t>
      </w:r>
      <w:r w:rsidRPr="00FA3145">
        <w:rPr>
          <w:sz w:val="22"/>
        </w:rPr>
        <w:t>umowy</w:t>
      </w:r>
      <w:r w:rsidR="00913722" w:rsidRPr="00FA3145">
        <w:rPr>
          <w:sz w:val="22"/>
        </w:rPr>
        <w:t xml:space="preserve"> regulującą ich </w:t>
      </w:r>
      <w:r w:rsidR="00E83257">
        <w:rPr>
          <w:sz w:val="22"/>
        </w:rPr>
        <w:t>współdziałanie;</w:t>
      </w:r>
    </w:p>
    <w:p w14:paraId="159188A1" w14:textId="023137A2" w:rsidR="00FA6198" w:rsidRPr="00EF0D9B" w:rsidRDefault="001F6934" w:rsidP="00FA6198">
      <w:pPr>
        <w:numPr>
          <w:ilvl w:val="0"/>
          <w:numId w:val="10"/>
        </w:numPr>
        <w:tabs>
          <w:tab w:val="num" w:pos="851"/>
        </w:tabs>
        <w:spacing w:line="276" w:lineRule="auto"/>
        <w:ind w:left="851" w:hanging="425"/>
        <w:jc w:val="both"/>
        <w:rPr>
          <w:sz w:val="22"/>
        </w:rPr>
      </w:pPr>
      <w:r w:rsidRPr="00FA3145">
        <w:rPr>
          <w:sz w:val="22"/>
          <w:szCs w:val="22"/>
        </w:rPr>
        <w:t xml:space="preserve">dokumenty potwierdzające posiadanie wymaganych uprawnień i aktualnych zaświadczeń o przynależności do właściwych izb samorządowych przez osoby biorące udział w realizacji niniejszego zamówienia, o których mowa w </w:t>
      </w:r>
      <w:r w:rsidR="00E83257">
        <w:rPr>
          <w:sz w:val="22"/>
          <w:szCs w:val="22"/>
        </w:rPr>
        <w:t xml:space="preserve">rozdziale </w:t>
      </w:r>
      <w:r w:rsidRPr="00FA3145">
        <w:rPr>
          <w:sz w:val="22"/>
          <w:szCs w:val="22"/>
        </w:rPr>
        <w:t>I</w:t>
      </w:r>
      <w:r w:rsidR="008557B6" w:rsidRPr="00FA3145">
        <w:rPr>
          <w:sz w:val="22"/>
          <w:szCs w:val="22"/>
        </w:rPr>
        <w:t>V</w:t>
      </w:r>
      <w:r w:rsidR="00E83257">
        <w:rPr>
          <w:sz w:val="22"/>
          <w:szCs w:val="22"/>
        </w:rPr>
        <w:t xml:space="preserve"> pkt 1 </w:t>
      </w:r>
      <w:proofErr w:type="spellStart"/>
      <w:r w:rsidR="00E83257">
        <w:rPr>
          <w:sz w:val="22"/>
          <w:szCs w:val="22"/>
        </w:rPr>
        <w:t>ppkt</w:t>
      </w:r>
      <w:proofErr w:type="spellEnd"/>
      <w:r w:rsidR="00E83257">
        <w:rPr>
          <w:sz w:val="22"/>
          <w:szCs w:val="22"/>
        </w:rPr>
        <w:t xml:space="preserve"> </w:t>
      </w:r>
      <w:r w:rsidR="00DA1A30" w:rsidRPr="00FA3145">
        <w:rPr>
          <w:sz w:val="22"/>
          <w:szCs w:val="22"/>
        </w:rPr>
        <w:t>2</w:t>
      </w:r>
      <w:r w:rsidR="00E83257">
        <w:rPr>
          <w:sz w:val="22"/>
          <w:szCs w:val="22"/>
        </w:rPr>
        <w:t xml:space="preserve">) lit. d) </w:t>
      </w:r>
      <w:proofErr w:type="spellStart"/>
      <w:r w:rsidR="00E83257">
        <w:rPr>
          <w:sz w:val="22"/>
          <w:szCs w:val="22"/>
        </w:rPr>
        <w:t>tiret</w:t>
      </w:r>
      <w:proofErr w:type="spellEnd"/>
      <w:r w:rsidR="00E83257">
        <w:rPr>
          <w:sz w:val="22"/>
          <w:szCs w:val="22"/>
        </w:rPr>
        <w:t xml:space="preserve"> drugie </w:t>
      </w:r>
      <w:r w:rsidRPr="00FA3145">
        <w:rPr>
          <w:sz w:val="22"/>
          <w:szCs w:val="22"/>
        </w:rPr>
        <w:t>SWZ</w:t>
      </w:r>
      <w:r w:rsidR="00EF0D9B">
        <w:rPr>
          <w:sz w:val="22"/>
          <w:szCs w:val="22"/>
        </w:rPr>
        <w:t>.</w:t>
      </w:r>
    </w:p>
    <w:p w14:paraId="0B3336CC" w14:textId="1B0A12E7" w:rsidR="000C3E04" w:rsidRDefault="000C3E04" w:rsidP="00EE1C10">
      <w:pPr>
        <w:numPr>
          <w:ilvl w:val="0"/>
          <w:numId w:val="6"/>
        </w:numPr>
        <w:tabs>
          <w:tab w:val="clear" w:pos="720"/>
          <w:tab w:val="num" w:pos="426"/>
        </w:tabs>
        <w:spacing w:line="276" w:lineRule="auto"/>
        <w:ind w:left="426" w:hanging="426"/>
        <w:jc w:val="both"/>
        <w:rPr>
          <w:sz w:val="22"/>
        </w:rPr>
      </w:pPr>
      <w:r w:rsidRPr="00FA3145">
        <w:rPr>
          <w:sz w:val="22"/>
        </w:rPr>
        <w:t>Niedopełnienie obowiązków wymienionych</w:t>
      </w:r>
      <w:r w:rsidR="002843E5" w:rsidRPr="00FA3145">
        <w:rPr>
          <w:sz w:val="22"/>
        </w:rPr>
        <w:t xml:space="preserve"> </w:t>
      </w:r>
      <w:r w:rsidR="00F21BD9" w:rsidRPr="00FA3145">
        <w:rPr>
          <w:sz w:val="22"/>
        </w:rPr>
        <w:t xml:space="preserve">w </w:t>
      </w:r>
      <w:r w:rsidR="00E83257">
        <w:rPr>
          <w:sz w:val="22"/>
        </w:rPr>
        <w:t xml:space="preserve">pkt </w:t>
      </w:r>
      <w:r w:rsidR="007724FA" w:rsidRPr="00FA3145">
        <w:rPr>
          <w:sz w:val="22"/>
        </w:rPr>
        <w:t>2</w:t>
      </w:r>
      <w:r w:rsidR="00174B17" w:rsidRPr="00FA3145">
        <w:rPr>
          <w:sz w:val="22"/>
        </w:rPr>
        <w:t xml:space="preserve"> </w:t>
      </w:r>
      <w:r w:rsidRPr="00FA3145">
        <w:rPr>
          <w:sz w:val="22"/>
        </w:rPr>
        <w:t>będzie skutkować odstąpieniem Zamawiającego od zawarcia umowy z przyczyn leżących po stronie Wykonawcy.</w:t>
      </w:r>
    </w:p>
    <w:p w14:paraId="49E533BD" w14:textId="4BBF85EE" w:rsidR="00EF0D9B" w:rsidRPr="00EF0D9B" w:rsidRDefault="00EF0D9B" w:rsidP="00EF0D9B">
      <w:pPr>
        <w:numPr>
          <w:ilvl w:val="0"/>
          <w:numId w:val="6"/>
        </w:numPr>
        <w:tabs>
          <w:tab w:val="clear" w:pos="720"/>
        </w:tabs>
        <w:spacing w:line="276" w:lineRule="auto"/>
        <w:ind w:left="426" w:hanging="426"/>
        <w:jc w:val="both"/>
        <w:rPr>
          <w:sz w:val="22"/>
        </w:rPr>
      </w:pPr>
      <w:r w:rsidRPr="00EF0D9B">
        <w:rPr>
          <w:sz w:val="22"/>
        </w:rPr>
        <w:t xml:space="preserve">Wykonawca </w:t>
      </w:r>
      <w:r>
        <w:rPr>
          <w:sz w:val="22"/>
        </w:rPr>
        <w:t>zobowiązany jest dostarczyć</w:t>
      </w:r>
      <w:r w:rsidRPr="00EF0D9B">
        <w:rPr>
          <w:sz w:val="22"/>
        </w:rPr>
        <w:t xml:space="preserve"> w terminie do 5 dni od dnia zawarcia umowy kosztorysy ofertowe</w:t>
      </w:r>
      <w:r>
        <w:rPr>
          <w:sz w:val="22"/>
        </w:rPr>
        <w:t>, spełniające następujące wymagania:</w:t>
      </w:r>
    </w:p>
    <w:p w14:paraId="78FEBBAA" w14:textId="5E400FE8" w:rsidR="00EF0D9B" w:rsidRPr="001D3CCC" w:rsidRDefault="00EF0D9B" w:rsidP="001D3CCC">
      <w:pPr>
        <w:pStyle w:val="Akapitzlist"/>
        <w:numPr>
          <w:ilvl w:val="0"/>
          <w:numId w:val="30"/>
        </w:numPr>
        <w:spacing w:line="276" w:lineRule="auto"/>
        <w:ind w:left="851" w:hanging="425"/>
        <w:jc w:val="both"/>
        <w:rPr>
          <w:sz w:val="22"/>
        </w:rPr>
      </w:pPr>
      <w:r w:rsidRPr="001D3CCC">
        <w:rPr>
          <w:sz w:val="22"/>
        </w:rPr>
        <w:t>kosztorysy ofertowe należy sporządzić metodą kalkulacji uproszczonej w oparciu o opis przedmiotu zamówienia</w:t>
      </w:r>
      <w:r w:rsidR="001D3CCC" w:rsidRPr="001D3CCC">
        <w:rPr>
          <w:sz w:val="22"/>
        </w:rPr>
        <w:t>;</w:t>
      </w:r>
    </w:p>
    <w:p w14:paraId="6C83D673" w14:textId="3F6CDE42" w:rsidR="00EF0D9B" w:rsidRPr="001D3CCC" w:rsidRDefault="00EF0D9B" w:rsidP="001D3CCC">
      <w:pPr>
        <w:pStyle w:val="Akapitzlist"/>
        <w:numPr>
          <w:ilvl w:val="0"/>
          <w:numId w:val="30"/>
        </w:numPr>
        <w:spacing w:line="276" w:lineRule="auto"/>
        <w:ind w:left="851" w:hanging="425"/>
        <w:jc w:val="both"/>
        <w:rPr>
          <w:sz w:val="22"/>
        </w:rPr>
      </w:pPr>
      <w:r w:rsidRPr="001D3CCC">
        <w:rPr>
          <w:sz w:val="22"/>
        </w:rPr>
        <w:t>kosztorysy mają odpowiadać przedmiarom robót, dołączonym do SWZ, w układzie wykazu cen ryczałtowych wg. zbiorczego zestawienia kosztów i nie może zawierać pozycji mniejszej aniżeli wynikającej z niniejszego postępowania.</w:t>
      </w:r>
    </w:p>
    <w:p w14:paraId="46C9ED53" w14:textId="5716F8FD" w:rsidR="00456CB2" w:rsidRDefault="00456CB2" w:rsidP="00EE1C10">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W sprawach nieuregulowanych niniejszą </w:t>
      </w:r>
      <w:r w:rsidR="006475BF" w:rsidRPr="00FA3145">
        <w:rPr>
          <w:sz w:val="22"/>
          <w:szCs w:val="22"/>
        </w:rPr>
        <w:t xml:space="preserve">SWZ </w:t>
      </w:r>
      <w:r w:rsidRPr="00FA3145">
        <w:rPr>
          <w:sz w:val="22"/>
          <w:szCs w:val="22"/>
        </w:rPr>
        <w:t xml:space="preserve">mają zastosowanie przepisy ustawy </w:t>
      </w:r>
      <w:proofErr w:type="spellStart"/>
      <w:r w:rsidR="000873DF">
        <w:rPr>
          <w:sz w:val="22"/>
          <w:szCs w:val="22"/>
        </w:rPr>
        <w:t>Pzp</w:t>
      </w:r>
      <w:proofErr w:type="spellEnd"/>
      <w:r w:rsidR="000873DF">
        <w:rPr>
          <w:sz w:val="22"/>
          <w:szCs w:val="22"/>
        </w:rPr>
        <w:t xml:space="preserve"> </w:t>
      </w:r>
      <w:r w:rsidRPr="00FA3145">
        <w:rPr>
          <w:sz w:val="22"/>
          <w:szCs w:val="22"/>
        </w:rPr>
        <w:t>oraz przepisy Kodeksu cywilnego.</w:t>
      </w:r>
    </w:p>
    <w:p w14:paraId="22320314" w14:textId="0CEEA6E8" w:rsidR="00EC2F3F" w:rsidRDefault="00EC2F3F" w:rsidP="00EC2F3F">
      <w:pPr>
        <w:spacing w:line="276" w:lineRule="auto"/>
        <w:jc w:val="both"/>
        <w:rPr>
          <w:sz w:val="22"/>
          <w:szCs w:val="22"/>
        </w:rPr>
      </w:pPr>
    </w:p>
    <w:p w14:paraId="4814A090" w14:textId="77777777" w:rsidR="00EC2F3F" w:rsidRDefault="00EC2F3F" w:rsidP="00EC2F3F">
      <w:pPr>
        <w:spacing w:line="276" w:lineRule="auto"/>
        <w:jc w:val="both"/>
        <w:rPr>
          <w:sz w:val="22"/>
          <w:szCs w:val="22"/>
        </w:rPr>
      </w:pPr>
    </w:p>
    <w:p w14:paraId="3B4E97E4" w14:textId="77777777" w:rsidR="00E83257" w:rsidRPr="00E83257" w:rsidRDefault="00E83257" w:rsidP="00E83257">
      <w:pPr>
        <w:tabs>
          <w:tab w:val="left" w:pos="360"/>
        </w:tabs>
        <w:autoSpaceDE w:val="0"/>
        <w:autoSpaceDN w:val="0"/>
        <w:spacing w:line="276" w:lineRule="auto"/>
        <w:jc w:val="both"/>
        <w:rPr>
          <w:sz w:val="22"/>
        </w:rPr>
      </w:pPr>
    </w:p>
    <w:p w14:paraId="5125D421" w14:textId="77777777" w:rsidR="00E83257" w:rsidRPr="00E83257" w:rsidRDefault="00E83257" w:rsidP="00E83257">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14:paraId="3347C8B6" w14:textId="77777777" w:rsidR="00E83257" w:rsidRPr="00E83257" w:rsidRDefault="00E83257" w:rsidP="00E83257">
      <w:pPr>
        <w:suppressAutoHyphens/>
        <w:snapToGrid w:val="0"/>
        <w:spacing w:line="276" w:lineRule="auto"/>
        <w:ind w:left="720"/>
        <w:rPr>
          <w:sz w:val="24"/>
          <w:szCs w:val="22"/>
          <w:lang w:eastAsia="zh-CN"/>
        </w:rPr>
      </w:pPr>
    </w:p>
    <w:tbl>
      <w:tblPr>
        <w:tblW w:w="9749" w:type="dxa"/>
        <w:tblInd w:w="70" w:type="dxa"/>
        <w:tblLayout w:type="fixed"/>
        <w:tblCellMar>
          <w:left w:w="70" w:type="dxa"/>
          <w:right w:w="70" w:type="dxa"/>
        </w:tblCellMar>
        <w:tblLook w:val="0000" w:firstRow="0" w:lastRow="0" w:firstColumn="0" w:lastColumn="0" w:noHBand="0" w:noVBand="0"/>
      </w:tblPr>
      <w:tblGrid>
        <w:gridCol w:w="487"/>
        <w:gridCol w:w="2643"/>
        <w:gridCol w:w="6619"/>
      </w:tblGrid>
      <w:tr w:rsidR="00E83257" w:rsidRPr="00E83257" w14:paraId="31635AB9" w14:textId="77777777" w:rsidTr="00A018B4">
        <w:tc>
          <w:tcPr>
            <w:tcW w:w="487" w:type="dxa"/>
            <w:tcBorders>
              <w:top w:val="single" w:sz="4" w:space="0" w:color="000000"/>
              <w:left w:val="single" w:sz="4" w:space="0" w:color="000000"/>
              <w:bottom w:val="single" w:sz="4" w:space="0" w:color="000000"/>
            </w:tcBorders>
            <w:shd w:val="clear" w:color="auto" w:fill="auto"/>
          </w:tcPr>
          <w:p w14:paraId="63EBB5F9" w14:textId="77777777" w:rsidR="00E83257" w:rsidRPr="00E83257" w:rsidRDefault="00E83257" w:rsidP="00E83257">
            <w:pPr>
              <w:suppressAutoHyphens/>
              <w:snapToGrid w:val="0"/>
              <w:spacing w:line="276" w:lineRule="auto"/>
              <w:jc w:val="center"/>
              <w:rPr>
                <w:b/>
                <w:sz w:val="22"/>
                <w:lang w:eastAsia="zh-CN"/>
              </w:rPr>
            </w:pPr>
            <w:r w:rsidRPr="00E83257">
              <w:rPr>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14:paraId="64B0F2B6" w14:textId="77777777" w:rsidR="00E83257" w:rsidRPr="00E83257" w:rsidRDefault="00E83257" w:rsidP="00E83257">
            <w:pPr>
              <w:suppressAutoHyphens/>
              <w:snapToGrid w:val="0"/>
              <w:spacing w:line="276" w:lineRule="auto"/>
              <w:jc w:val="center"/>
              <w:rPr>
                <w:sz w:val="22"/>
                <w:lang w:eastAsia="zh-CN"/>
              </w:rPr>
            </w:pPr>
            <w:r w:rsidRPr="00E83257">
              <w:rPr>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35C277A" w14:textId="77777777" w:rsidR="00E83257" w:rsidRPr="00E83257" w:rsidRDefault="00E83257" w:rsidP="00E83257">
            <w:pPr>
              <w:keepNext/>
              <w:suppressAutoHyphens/>
              <w:snapToGrid w:val="0"/>
              <w:spacing w:line="276" w:lineRule="auto"/>
              <w:jc w:val="center"/>
              <w:outlineLvl w:val="2"/>
              <w:rPr>
                <w:b/>
                <w:bCs/>
                <w:sz w:val="22"/>
                <w:lang w:eastAsia="zh-CN"/>
              </w:rPr>
            </w:pPr>
            <w:bookmarkStart w:id="3" w:name="_Toc396132136"/>
            <w:bookmarkStart w:id="4" w:name="_Toc461544491"/>
            <w:r w:rsidRPr="00E83257">
              <w:rPr>
                <w:b/>
                <w:bCs/>
                <w:sz w:val="22"/>
                <w:lang w:eastAsia="zh-CN"/>
              </w:rPr>
              <w:t>Nazwa Załącznika</w:t>
            </w:r>
            <w:bookmarkEnd w:id="3"/>
            <w:bookmarkEnd w:id="4"/>
          </w:p>
        </w:tc>
      </w:tr>
      <w:tr w:rsidR="00E83257" w:rsidRPr="00E83257" w14:paraId="27CA11F6" w14:textId="77777777" w:rsidTr="00A018B4">
        <w:tc>
          <w:tcPr>
            <w:tcW w:w="487" w:type="dxa"/>
            <w:tcBorders>
              <w:top w:val="single" w:sz="4" w:space="0" w:color="000000"/>
              <w:left w:val="single" w:sz="4" w:space="0" w:color="000000"/>
              <w:bottom w:val="single" w:sz="4" w:space="0" w:color="000000"/>
            </w:tcBorders>
            <w:shd w:val="clear" w:color="auto" w:fill="auto"/>
          </w:tcPr>
          <w:p w14:paraId="4B9C3828" w14:textId="77777777" w:rsidR="00E83257" w:rsidRPr="00E83257" w:rsidRDefault="00E83257"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43234547" w14:textId="77777777" w:rsidR="00E83257" w:rsidRPr="00E83257" w:rsidRDefault="00E83257" w:rsidP="00E83257">
            <w:pPr>
              <w:suppressAutoHyphens/>
              <w:snapToGrid w:val="0"/>
              <w:spacing w:line="276" w:lineRule="auto"/>
              <w:rPr>
                <w:sz w:val="22"/>
                <w:lang w:eastAsia="zh-CN"/>
              </w:rPr>
            </w:pPr>
            <w:r w:rsidRPr="00E83257">
              <w:rPr>
                <w:sz w:val="22"/>
                <w:lang w:eastAsia="zh-CN"/>
              </w:rPr>
              <w:t>Załącznik nr 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3B257A1A" w14:textId="77777777" w:rsidR="00E83257" w:rsidRPr="00E83257" w:rsidRDefault="00E83257" w:rsidP="00E83257">
            <w:pPr>
              <w:suppressAutoHyphens/>
              <w:snapToGrid w:val="0"/>
              <w:spacing w:line="276" w:lineRule="auto"/>
              <w:rPr>
                <w:sz w:val="22"/>
                <w:lang w:eastAsia="zh-CN"/>
              </w:rPr>
            </w:pPr>
            <w:r w:rsidRPr="00E83257">
              <w:rPr>
                <w:sz w:val="22"/>
                <w:lang w:eastAsia="zh-CN"/>
              </w:rPr>
              <w:t>Wzór Formularza Oferty</w:t>
            </w:r>
          </w:p>
        </w:tc>
      </w:tr>
      <w:tr w:rsidR="00E83257" w:rsidRPr="00E83257" w14:paraId="6C58CB9D" w14:textId="77777777" w:rsidTr="00A018B4">
        <w:tc>
          <w:tcPr>
            <w:tcW w:w="487" w:type="dxa"/>
            <w:tcBorders>
              <w:top w:val="single" w:sz="4" w:space="0" w:color="000000"/>
              <w:left w:val="single" w:sz="4" w:space="0" w:color="000000"/>
              <w:bottom w:val="single" w:sz="4" w:space="0" w:color="000000"/>
            </w:tcBorders>
            <w:shd w:val="clear" w:color="auto" w:fill="auto"/>
          </w:tcPr>
          <w:p w14:paraId="0E1FCE08" w14:textId="77777777" w:rsidR="00E83257" w:rsidRPr="00E83257" w:rsidRDefault="00E83257"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752FBD34" w14:textId="77777777" w:rsidR="00E83257" w:rsidRPr="00E83257" w:rsidRDefault="00E83257" w:rsidP="00E83257">
            <w:pPr>
              <w:suppressAutoHyphens/>
              <w:snapToGrid w:val="0"/>
              <w:spacing w:line="276" w:lineRule="auto"/>
              <w:rPr>
                <w:sz w:val="22"/>
                <w:lang w:eastAsia="zh-CN"/>
              </w:rPr>
            </w:pPr>
            <w:r w:rsidRPr="00E83257">
              <w:rPr>
                <w:sz w:val="22"/>
                <w:lang w:eastAsia="zh-CN"/>
              </w:rPr>
              <w:t>Załącznik nr 2</w:t>
            </w:r>
          </w:p>
          <w:p w14:paraId="437A6BDA" w14:textId="77777777" w:rsidR="00E83257" w:rsidRPr="00E83257" w:rsidRDefault="00E83257" w:rsidP="00E83257">
            <w:pPr>
              <w:suppressAutoHyphens/>
              <w:snapToGrid w:val="0"/>
              <w:spacing w:line="276" w:lineRule="auto"/>
              <w:rPr>
                <w:color w:val="FF0000"/>
                <w:sz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4A885CB1" w14:textId="77777777" w:rsidR="00E83257" w:rsidRPr="00E83257" w:rsidRDefault="00E83257" w:rsidP="000B0D76">
            <w:pPr>
              <w:suppressAutoHyphens/>
              <w:snapToGrid w:val="0"/>
              <w:spacing w:line="276" w:lineRule="auto"/>
              <w:jc w:val="both"/>
              <w:textAlignment w:val="top"/>
              <w:rPr>
                <w:sz w:val="22"/>
                <w:lang w:eastAsia="zh-CN"/>
              </w:rPr>
            </w:pPr>
            <w:r w:rsidRPr="00E83257">
              <w:rPr>
                <w:sz w:val="22"/>
                <w:lang w:eastAsia="zh-CN"/>
              </w:rPr>
              <w:t xml:space="preserve">Wzór oświadczenia </w:t>
            </w:r>
            <w:r w:rsidR="000B0D76" w:rsidRPr="000B0D76">
              <w:rPr>
                <w:sz w:val="22"/>
                <w:lang w:eastAsia="zh-CN"/>
              </w:rPr>
              <w:t>wykonawcy o niepodleganiu wykluczenia z postępowania</w:t>
            </w:r>
          </w:p>
        </w:tc>
      </w:tr>
      <w:tr w:rsidR="00E83257" w:rsidRPr="00E83257" w14:paraId="0555FA8D" w14:textId="77777777" w:rsidTr="00A018B4">
        <w:tc>
          <w:tcPr>
            <w:tcW w:w="487" w:type="dxa"/>
            <w:tcBorders>
              <w:top w:val="single" w:sz="4" w:space="0" w:color="000000"/>
              <w:left w:val="single" w:sz="4" w:space="0" w:color="000000"/>
              <w:bottom w:val="single" w:sz="4" w:space="0" w:color="000000"/>
            </w:tcBorders>
            <w:shd w:val="clear" w:color="auto" w:fill="auto"/>
          </w:tcPr>
          <w:p w14:paraId="258833A8" w14:textId="77777777" w:rsidR="00E83257" w:rsidRPr="00E83257" w:rsidRDefault="00E83257"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753283FA" w14:textId="77777777"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DFE06C2" w14:textId="77777777" w:rsidR="00E83257" w:rsidRPr="00E83257" w:rsidRDefault="00E83257" w:rsidP="00C1226D">
            <w:pPr>
              <w:suppressAutoHyphens/>
              <w:snapToGrid w:val="0"/>
              <w:spacing w:line="276" w:lineRule="auto"/>
              <w:jc w:val="both"/>
              <w:textAlignment w:val="top"/>
              <w:rPr>
                <w:sz w:val="22"/>
                <w:lang w:eastAsia="zh-CN"/>
              </w:rPr>
            </w:pPr>
            <w:r w:rsidRPr="00E83257">
              <w:rPr>
                <w:sz w:val="22"/>
                <w:lang w:eastAsia="zh-CN"/>
              </w:rPr>
              <w:t xml:space="preserve">Wzór oświadczenia </w:t>
            </w:r>
            <w:r w:rsidR="00C1226D">
              <w:rPr>
                <w:sz w:val="22"/>
                <w:lang w:eastAsia="zh-CN"/>
              </w:rPr>
              <w:t>w</w:t>
            </w:r>
            <w:r w:rsidRPr="00E83257">
              <w:rPr>
                <w:sz w:val="22"/>
                <w:lang w:eastAsia="zh-CN"/>
              </w:rPr>
              <w:t>ykonawcy dotyczącego spełniania warunków udziału w postępowaniu</w:t>
            </w:r>
          </w:p>
        </w:tc>
      </w:tr>
      <w:tr w:rsidR="00E83257" w:rsidRPr="00E83257" w14:paraId="3071AD60" w14:textId="77777777" w:rsidTr="00A018B4">
        <w:tc>
          <w:tcPr>
            <w:tcW w:w="487" w:type="dxa"/>
            <w:tcBorders>
              <w:top w:val="single" w:sz="4" w:space="0" w:color="000000"/>
              <w:left w:val="single" w:sz="4" w:space="0" w:color="000000"/>
              <w:bottom w:val="single" w:sz="4" w:space="0" w:color="000000"/>
            </w:tcBorders>
            <w:shd w:val="clear" w:color="auto" w:fill="auto"/>
          </w:tcPr>
          <w:p w14:paraId="4E799DEE" w14:textId="77777777" w:rsidR="00E83257" w:rsidRPr="00E83257" w:rsidRDefault="00E83257"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2AACA1D5" w14:textId="77777777"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3BC93136" w14:textId="77777777" w:rsidR="00E83257" w:rsidRPr="00E83257" w:rsidRDefault="00E83257" w:rsidP="00E83257">
            <w:pPr>
              <w:suppressAutoHyphens/>
              <w:snapToGrid w:val="0"/>
              <w:spacing w:line="276" w:lineRule="auto"/>
              <w:jc w:val="both"/>
              <w:rPr>
                <w:sz w:val="22"/>
                <w:lang w:eastAsia="zh-CN"/>
              </w:rPr>
            </w:pPr>
            <w:r>
              <w:rPr>
                <w:sz w:val="22"/>
                <w:lang w:eastAsia="zh-CN"/>
              </w:rPr>
              <w:t>Projekt Umowy</w:t>
            </w:r>
          </w:p>
        </w:tc>
      </w:tr>
      <w:tr w:rsidR="00E83257" w:rsidRPr="00E83257" w14:paraId="0AB20F17" w14:textId="77777777" w:rsidTr="00A018B4">
        <w:tc>
          <w:tcPr>
            <w:tcW w:w="487" w:type="dxa"/>
            <w:tcBorders>
              <w:top w:val="single" w:sz="4" w:space="0" w:color="000000"/>
              <w:left w:val="single" w:sz="4" w:space="0" w:color="000000"/>
              <w:bottom w:val="single" w:sz="4" w:space="0" w:color="000000"/>
            </w:tcBorders>
            <w:shd w:val="clear" w:color="auto" w:fill="auto"/>
          </w:tcPr>
          <w:p w14:paraId="1414FDAA" w14:textId="77777777" w:rsidR="00E83257" w:rsidRPr="00E83257" w:rsidRDefault="00E83257"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045428AB" w14:textId="77777777"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BA8EDA8" w14:textId="77777777" w:rsidR="00E83257" w:rsidRPr="00E83257" w:rsidRDefault="00E83257" w:rsidP="00DB569E">
            <w:pPr>
              <w:suppressAutoHyphens/>
              <w:snapToGrid w:val="0"/>
              <w:spacing w:line="276" w:lineRule="auto"/>
              <w:jc w:val="both"/>
              <w:rPr>
                <w:sz w:val="22"/>
                <w:lang w:eastAsia="zh-CN"/>
              </w:rPr>
            </w:pPr>
            <w:r w:rsidRPr="00E83257">
              <w:rPr>
                <w:sz w:val="22"/>
                <w:lang w:eastAsia="zh-CN"/>
              </w:rPr>
              <w:t>Opis Przedmiotu Zamówienia (OPZ) - w tym dokumentacj</w:t>
            </w:r>
            <w:r w:rsidR="00DB569E">
              <w:rPr>
                <w:sz w:val="22"/>
                <w:lang w:eastAsia="zh-CN"/>
              </w:rPr>
              <w:t>e</w:t>
            </w:r>
            <w:r w:rsidRPr="00E83257">
              <w:rPr>
                <w:sz w:val="22"/>
                <w:lang w:eastAsia="zh-CN"/>
              </w:rPr>
              <w:t xml:space="preserve"> projektow</w:t>
            </w:r>
            <w:r w:rsidR="00DB569E">
              <w:rPr>
                <w:sz w:val="22"/>
                <w:lang w:eastAsia="zh-CN"/>
              </w:rPr>
              <w:t>e</w:t>
            </w:r>
            <w:r w:rsidRPr="00E83257">
              <w:rPr>
                <w:sz w:val="22"/>
                <w:lang w:eastAsia="zh-CN"/>
              </w:rPr>
              <w:t>, specyfikacj</w:t>
            </w:r>
            <w:r w:rsidR="00DB569E">
              <w:rPr>
                <w:sz w:val="22"/>
                <w:lang w:eastAsia="zh-CN"/>
              </w:rPr>
              <w:t>e</w:t>
            </w:r>
            <w:r w:rsidRPr="00E83257">
              <w:rPr>
                <w:sz w:val="22"/>
                <w:lang w:eastAsia="zh-CN"/>
              </w:rPr>
              <w:t xml:space="preserve"> techniczne wykonania i odbioru robót budowlanych (</w:t>
            </w:r>
            <w:proofErr w:type="spellStart"/>
            <w:r w:rsidRPr="00E83257">
              <w:rPr>
                <w:sz w:val="22"/>
                <w:lang w:eastAsia="zh-CN"/>
              </w:rPr>
              <w:t>STWiORB</w:t>
            </w:r>
            <w:proofErr w:type="spellEnd"/>
            <w:r w:rsidRPr="00E83257">
              <w:rPr>
                <w:sz w:val="22"/>
                <w:lang w:eastAsia="zh-CN"/>
              </w:rPr>
              <w:t>) oraz przedmiary robót</w:t>
            </w:r>
          </w:p>
        </w:tc>
      </w:tr>
      <w:tr w:rsidR="00841496" w:rsidRPr="00E83257" w14:paraId="0D3979FA" w14:textId="77777777" w:rsidTr="00A018B4">
        <w:tc>
          <w:tcPr>
            <w:tcW w:w="487" w:type="dxa"/>
            <w:tcBorders>
              <w:top w:val="single" w:sz="4" w:space="0" w:color="000000"/>
              <w:left w:val="single" w:sz="4" w:space="0" w:color="000000"/>
              <w:bottom w:val="single" w:sz="4" w:space="0" w:color="000000"/>
            </w:tcBorders>
            <w:shd w:val="clear" w:color="auto" w:fill="auto"/>
          </w:tcPr>
          <w:p w14:paraId="6BF99CA6" w14:textId="77777777" w:rsidR="00841496" w:rsidRPr="00E83257" w:rsidRDefault="00841496"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61FB8E74" w14:textId="77777777" w:rsidR="00841496" w:rsidRPr="00E83257" w:rsidRDefault="00841496" w:rsidP="00E83257">
            <w:pPr>
              <w:suppressAutoHyphens/>
              <w:snapToGrid w:val="0"/>
              <w:spacing w:line="276" w:lineRule="auto"/>
              <w:rPr>
                <w:sz w:val="22"/>
                <w:lang w:eastAsia="zh-CN"/>
              </w:rPr>
            </w:pPr>
            <w:r>
              <w:rPr>
                <w:sz w:val="22"/>
                <w:lang w:eastAsia="zh-CN"/>
              </w:rPr>
              <w:t xml:space="preserve">Załącznik nr 6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A94E59D" w14:textId="77777777" w:rsidR="00841496" w:rsidRPr="00E83257" w:rsidRDefault="00841496" w:rsidP="00E83257">
            <w:pPr>
              <w:suppressAutoHyphens/>
              <w:snapToGrid w:val="0"/>
              <w:spacing w:line="276" w:lineRule="auto"/>
              <w:jc w:val="both"/>
              <w:rPr>
                <w:sz w:val="22"/>
                <w:lang w:eastAsia="zh-CN"/>
              </w:rPr>
            </w:pPr>
            <w:r w:rsidRPr="00841496">
              <w:rPr>
                <w:sz w:val="22"/>
                <w:lang w:eastAsia="zh-CN"/>
              </w:rPr>
              <w:t>Identyfikator postępowania</w:t>
            </w:r>
          </w:p>
        </w:tc>
      </w:tr>
    </w:tbl>
    <w:p w14:paraId="7109194D" w14:textId="77777777" w:rsidR="00E83257" w:rsidRPr="00E83257" w:rsidRDefault="00E83257" w:rsidP="00E83257">
      <w:pPr>
        <w:suppressAutoHyphens/>
        <w:snapToGrid w:val="0"/>
        <w:spacing w:line="276" w:lineRule="auto"/>
        <w:jc w:val="both"/>
        <w:textAlignment w:val="top"/>
        <w:rPr>
          <w:sz w:val="24"/>
          <w:szCs w:val="22"/>
          <w:lang w:eastAsia="zh-CN"/>
        </w:rPr>
      </w:pPr>
    </w:p>
    <w:p w14:paraId="051C82A2" w14:textId="2ABA2404" w:rsidR="00F65E60" w:rsidRDefault="00F65E60" w:rsidP="00F65E60">
      <w:pPr>
        <w:suppressAutoHyphens/>
        <w:textAlignment w:val="baseline"/>
        <w:rPr>
          <w:rFonts w:asciiTheme="minorHAnsi" w:eastAsia="Batang" w:hAnsiTheme="minorHAnsi" w:cstheme="minorHAnsi"/>
          <w:b/>
          <w:bCs/>
          <w:kern w:val="1"/>
          <w:lang w:eastAsia="zh-CN"/>
        </w:rPr>
      </w:pPr>
    </w:p>
    <w:p w14:paraId="42046AD2" w14:textId="3E82CB10" w:rsidR="00EC2F3F" w:rsidRDefault="00EC2F3F" w:rsidP="00F65E60">
      <w:pPr>
        <w:suppressAutoHyphens/>
        <w:textAlignment w:val="baseline"/>
        <w:rPr>
          <w:rFonts w:asciiTheme="minorHAnsi" w:eastAsia="Batang" w:hAnsiTheme="minorHAnsi" w:cstheme="minorHAnsi"/>
          <w:b/>
          <w:bCs/>
          <w:kern w:val="1"/>
          <w:lang w:eastAsia="zh-CN"/>
        </w:rPr>
      </w:pPr>
    </w:p>
    <w:p w14:paraId="3AB4F74F" w14:textId="4B806B03" w:rsidR="00EC2F3F" w:rsidRDefault="00EC2F3F" w:rsidP="00F65E60">
      <w:pPr>
        <w:suppressAutoHyphens/>
        <w:textAlignment w:val="baseline"/>
        <w:rPr>
          <w:rFonts w:asciiTheme="minorHAnsi" w:eastAsia="Batang" w:hAnsiTheme="minorHAnsi" w:cstheme="minorHAnsi"/>
          <w:b/>
          <w:bCs/>
          <w:kern w:val="1"/>
          <w:lang w:eastAsia="zh-CN"/>
        </w:rPr>
      </w:pPr>
    </w:p>
    <w:p w14:paraId="18963FB6" w14:textId="77777777" w:rsidR="00EC2F3F" w:rsidRPr="006D6FA5" w:rsidRDefault="00EC2F3F" w:rsidP="00F65E60">
      <w:pPr>
        <w:suppressAutoHyphens/>
        <w:textAlignment w:val="baseline"/>
        <w:rPr>
          <w:rFonts w:asciiTheme="minorHAnsi" w:eastAsia="Batang" w:hAnsiTheme="minorHAnsi" w:cstheme="minorHAnsi"/>
          <w:b/>
          <w:bCs/>
          <w:kern w:val="1"/>
          <w:lang w:eastAsia="zh-CN"/>
        </w:rPr>
      </w:pPr>
    </w:p>
    <w:p w14:paraId="31CC2472" w14:textId="1C09E92C" w:rsidR="00F65E60" w:rsidRPr="006D6FA5" w:rsidRDefault="00F65E60" w:rsidP="00F65E60">
      <w:pPr>
        <w:suppressAutoHyphens/>
        <w:jc w:val="right"/>
        <w:rPr>
          <w:rFonts w:asciiTheme="minorHAnsi" w:hAnsiTheme="minorHAnsi" w:cstheme="minorHAnsi"/>
        </w:rPr>
      </w:pPr>
      <w:r w:rsidRPr="006D6FA5">
        <w:rPr>
          <w:rFonts w:asciiTheme="minorHAnsi" w:eastAsia="Batang" w:hAnsiTheme="minorHAnsi" w:cstheme="minorHAnsi"/>
          <w:b/>
          <w:bCs/>
          <w:kern w:val="1"/>
          <w:lang w:eastAsia="zh-CN"/>
        </w:rPr>
        <w:t xml:space="preserve">                                                                                                 </w:t>
      </w:r>
    </w:p>
    <w:p w14:paraId="6B59147D" w14:textId="77777777" w:rsidR="002F5D17" w:rsidRPr="006D6FA5" w:rsidRDefault="002F5D17" w:rsidP="002F5D17">
      <w:pPr>
        <w:suppressAutoHyphens/>
        <w:jc w:val="right"/>
        <w:rPr>
          <w:rFonts w:asciiTheme="minorHAnsi" w:hAnsiTheme="minorHAnsi" w:cstheme="minorHAnsi"/>
        </w:rPr>
      </w:pPr>
      <w:r w:rsidRPr="006D6FA5">
        <w:rPr>
          <w:rFonts w:asciiTheme="minorHAnsi" w:eastAsia="Batang" w:hAnsiTheme="minorHAnsi" w:cstheme="minorHAnsi"/>
          <w:b/>
          <w:bCs/>
          <w:kern w:val="1"/>
          <w:lang w:eastAsia="zh-CN"/>
        </w:rPr>
        <w:t xml:space="preserve">                                                                                                 </w:t>
      </w:r>
    </w:p>
    <w:p w14:paraId="5373F7D2" w14:textId="77777777" w:rsidR="002F5D17" w:rsidRDefault="002F5D17" w:rsidP="002F5D17">
      <w:pPr>
        <w:suppressAutoHyphens/>
        <w:textAlignment w:val="baseline"/>
        <w:rPr>
          <w:rFonts w:asciiTheme="minorHAnsi" w:eastAsia="Batang" w:hAnsiTheme="minorHAnsi" w:cstheme="minorHAnsi"/>
          <w:b/>
          <w:bCs/>
          <w:kern w:val="1"/>
          <w:lang w:eastAsia="zh-CN"/>
        </w:rPr>
      </w:pPr>
      <w:r>
        <w:rPr>
          <w:rFonts w:asciiTheme="minorHAnsi" w:eastAsia="Batang" w:hAnsiTheme="minorHAnsi" w:cstheme="minorHAnsi"/>
          <w:b/>
          <w:bCs/>
          <w:kern w:val="1"/>
          <w:lang w:eastAsia="zh-CN"/>
        </w:rPr>
        <w:t xml:space="preserve">                                         Zatwierdzam </w:t>
      </w:r>
    </w:p>
    <w:p w14:paraId="22F7093C" w14:textId="77777777" w:rsidR="002F5D17" w:rsidRPr="006D6FA5" w:rsidRDefault="002F5D17" w:rsidP="002F5D17">
      <w:pPr>
        <w:suppressAutoHyphens/>
        <w:textAlignment w:val="baseline"/>
        <w:rPr>
          <w:rFonts w:asciiTheme="minorHAnsi" w:eastAsia="Batang" w:hAnsiTheme="minorHAnsi" w:cstheme="minorHAnsi"/>
          <w:b/>
          <w:bCs/>
          <w:kern w:val="1"/>
          <w:lang w:eastAsia="zh-CN"/>
        </w:rPr>
      </w:pPr>
      <w:r>
        <w:rPr>
          <w:rFonts w:asciiTheme="minorHAnsi" w:eastAsia="Batang" w:hAnsiTheme="minorHAnsi" w:cstheme="minorHAnsi"/>
          <w:b/>
          <w:bCs/>
          <w:kern w:val="1"/>
          <w:lang w:eastAsia="zh-CN"/>
        </w:rPr>
        <w:t xml:space="preserve">Zakres zadań objęty dokumentacją oraz opis przedmiotu zamówienia </w:t>
      </w:r>
    </w:p>
    <w:p w14:paraId="7A2A0362" w14:textId="77777777" w:rsidR="002F5D17" w:rsidRDefault="002F5D17" w:rsidP="002F5D17">
      <w:pPr>
        <w:suppressAutoHyphens/>
        <w:textAlignment w:val="baseline"/>
        <w:rPr>
          <w:rFonts w:asciiTheme="minorHAnsi" w:eastAsia="Batang" w:hAnsiTheme="minorHAnsi" w:cstheme="minorHAnsi"/>
          <w:b/>
          <w:bCs/>
          <w:kern w:val="1"/>
          <w:lang w:eastAsia="zh-CN"/>
        </w:rPr>
      </w:pPr>
    </w:p>
    <w:p w14:paraId="38D0B678" w14:textId="77777777" w:rsidR="002F5D17" w:rsidRDefault="002F5D17" w:rsidP="002F5D17">
      <w:pPr>
        <w:suppressAutoHyphens/>
        <w:textAlignment w:val="baseline"/>
        <w:rPr>
          <w:rFonts w:asciiTheme="minorHAnsi" w:eastAsia="Batang" w:hAnsiTheme="minorHAnsi" w:cstheme="minorHAnsi"/>
          <w:b/>
          <w:bCs/>
          <w:kern w:val="1"/>
          <w:lang w:eastAsia="zh-CN"/>
        </w:rPr>
      </w:pPr>
    </w:p>
    <w:p w14:paraId="39F4FAC7" w14:textId="77777777" w:rsidR="002F5D17" w:rsidRPr="006D6FA5" w:rsidRDefault="002F5D17" w:rsidP="002F5D17">
      <w:pPr>
        <w:suppressAutoHyphens/>
        <w:textAlignment w:val="baseline"/>
        <w:rPr>
          <w:rFonts w:asciiTheme="minorHAnsi" w:eastAsia="Batang" w:hAnsiTheme="minorHAnsi" w:cstheme="minorHAnsi"/>
          <w:b/>
          <w:bCs/>
          <w:kern w:val="1"/>
          <w:lang w:eastAsia="zh-CN"/>
        </w:rPr>
      </w:pPr>
      <w:r>
        <w:rPr>
          <w:rFonts w:asciiTheme="minorHAnsi" w:eastAsia="Batang" w:hAnsiTheme="minorHAnsi" w:cstheme="minorHAnsi"/>
          <w:b/>
          <w:bCs/>
          <w:kern w:val="1"/>
          <w:lang w:eastAsia="zh-CN"/>
        </w:rPr>
        <w:t xml:space="preserve">                                                                                                                                                         </w:t>
      </w:r>
    </w:p>
    <w:p w14:paraId="06456E53" w14:textId="77777777" w:rsidR="002F5D17" w:rsidRDefault="002F5D17" w:rsidP="002F5D17">
      <w:pPr>
        <w:suppressAutoHyphens/>
        <w:textAlignment w:val="baseline"/>
        <w:rPr>
          <w:rFonts w:asciiTheme="minorHAnsi" w:eastAsia="Batang" w:hAnsiTheme="minorHAnsi" w:cstheme="minorHAnsi"/>
          <w:b/>
          <w:bCs/>
          <w:kern w:val="1"/>
          <w:lang w:eastAsia="zh-CN"/>
        </w:rPr>
      </w:pPr>
    </w:p>
    <w:p w14:paraId="30A62B50" w14:textId="77777777" w:rsidR="002F5D17" w:rsidRPr="006D6FA5" w:rsidRDefault="002F5D17" w:rsidP="002F5D17">
      <w:pPr>
        <w:suppressAutoHyphens/>
        <w:textAlignment w:val="baseline"/>
        <w:rPr>
          <w:rFonts w:asciiTheme="minorHAnsi" w:eastAsia="Batang" w:hAnsiTheme="minorHAnsi" w:cstheme="minorHAnsi"/>
          <w:b/>
          <w:bCs/>
          <w:kern w:val="1"/>
          <w:lang w:eastAsia="zh-CN"/>
        </w:rPr>
      </w:pPr>
      <w:r>
        <w:rPr>
          <w:rFonts w:asciiTheme="minorHAnsi" w:eastAsia="Batang" w:hAnsiTheme="minorHAnsi" w:cstheme="minorHAnsi"/>
          <w:b/>
          <w:bCs/>
          <w:kern w:val="1"/>
          <w:lang w:eastAsia="zh-CN"/>
        </w:rPr>
        <w:t>..........................................................................................</w:t>
      </w:r>
    </w:p>
    <w:p w14:paraId="71D868A3" w14:textId="77777777" w:rsidR="002F5D17" w:rsidRPr="006D6FA5" w:rsidRDefault="002F5D17" w:rsidP="002F5D17">
      <w:pPr>
        <w:suppressAutoHyphens/>
        <w:textAlignment w:val="baseline"/>
        <w:rPr>
          <w:rFonts w:asciiTheme="minorHAnsi" w:eastAsia="Batang" w:hAnsiTheme="minorHAnsi" w:cstheme="minorHAnsi"/>
          <w:b/>
          <w:bCs/>
          <w:kern w:val="1"/>
          <w:lang w:eastAsia="zh-CN"/>
        </w:rPr>
      </w:pPr>
      <w:r w:rsidRPr="006D6FA5">
        <w:rPr>
          <w:rFonts w:asciiTheme="minorHAnsi" w:eastAsia="Batang" w:hAnsiTheme="minorHAnsi" w:cstheme="minorHAnsi"/>
          <w:b/>
          <w:bCs/>
          <w:kern w:val="1"/>
          <w:lang w:eastAsia="zh-CN"/>
        </w:rPr>
        <w:t xml:space="preserve">             </w:t>
      </w:r>
      <w:r>
        <w:rPr>
          <w:rFonts w:asciiTheme="minorHAnsi" w:eastAsia="Batang" w:hAnsiTheme="minorHAnsi" w:cstheme="minorHAnsi"/>
          <w:b/>
          <w:bCs/>
          <w:kern w:val="1"/>
          <w:lang w:eastAsia="zh-CN"/>
        </w:rPr>
        <w:t>(pracownik merytoryczny ds. budownictwa)</w:t>
      </w:r>
      <w:r w:rsidRPr="006D6FA5">
        <w:rPr>
          <w:rFonts w:asciiTheme="minorHAnsi" w:eastAsia="Batang" w:hAnsiTheme="minorHAnsi" w:cstheme="minorHAnsi"/>
          <w:b/>
          <w:bCs/>
          <w:kern w:val="1"/>
          <w:lang w:eastAsia="zh-CN"/>
        </w:rPr>
        <w:t xml:space="preserve">         </w:t>
      </w:r>
      <w:r>
        <w:rPr>
          <w:rFonts w:asciiTheme="minorHAnsi" w:eastAsia="Batang" w:hAnsiTheme="minorHAnsi" w:cstheme="minorHAnsi"/>
          <w:b/>
          <w:bCs/>
          <w:kern w:val="1"/>
          <w:lang w:eastAsia="zh-CN"/>
        </w:rPr>
        <w:t xml:space="preserve">                                                                                                                 </w:t>
      </w:r>
    </w:p>
    <w:p w14:paraId="1633277C" w14:textId="77777777" w:rsidR="002F5D17" w:rsidRPr="006D6FA5" w:rsidRDefault="002F5D17" w:rsidP="002F5D17">
      <w:pPr>
        <w:suppressAutoHyphens/>
        <w:jc w:val="center"/>
        <w:textAlignment w:val="baseline"/>
        <w:rPr>
          <w:rFonts w:asciiTheme="minorHAnsi" w:eastAsia="Batang" w:hAnsiTheme="minorHAnsi" w:cstheme="minorHAnsi"/>
          <w:b/>
          <w:bCs/>
          <w:kern w:val="1"/>
          <w:lang w:eastAsia="zh-CN"/>
        </w:rPr>
      </w:pPr>
    </w:p>
    <w:p w14:paraId="437E73AC" w14:textId="77777777" w:rsidR="002F5D17" w:rsidRPr="006D6FA5" w:rsidRDefault="002F5D17" w:rsidP="002F5D17">
      <w:pPr>
        <w:suppressAutoHyphens/>
        <w:jc w:val="center"/>
        <w:textAlignment w:val="baseline"/>
        <w:rPr>
          <w:rFonts w:asciiTheme="minorHAnsi" w:eastAsia="Batang" w:hAnsiTheme="minorHAnsi" w:cstheme="minorHAnsi"/>
          <w:b/>
          <w:bCs/>
          <w:kern w:val="1"/>
          <w:lang w:eastAsia="zh-CN"/>
        </w:rPr>
      </w:pPr>
    </w:p>
    <w:p w14:paraId="65286D17" w14:textId="77777777" w:rsidR="002F5D17" w:rsidRPr="006D6FA5" w:rsidRDefault="002F5D17" w:rsidP="002F5D17">
      <w:pPr>
        <w:suppressAutoHyphens/>
        <w:jc w:val="center"/>
        <w:textAlignment w:val="baseline"/>
        <w:rPr>
          <w:rFonts w:asciiTheme="minorHAnsi" w:eastAsia="Batang" w:hAnsiTheme="minorHAnsi" w:cstheme="minorHAnsi"/>
          <w:b/>
          <w:bCs/>
          <w:kern w:val="1"/>
          <w:lang w:eastAsia="zh-CN"/>
        </w:rPr>
      </w:pPr>
    </w:p>
    <w:p w14:paraId="5AEE02DD" w14:textId="77777777" w:rsidR="002F5D17" w:rsidRDefault="002F5D17" w:rsidP="002F5D17">
      <w:pPr>
        <w:suppressAutoHyphens/>
        <w:jc w:val="right"/>
        <w:rPr>
          <w:rFonts w:asciiTheme="minorHAnsi" w:eastAsia="Batang" w:hAnsiTheme="minorHAnsi" w:cstheme="minorHAnsi"/>
          <w:b/>
          <w:bCs/>
          <w:kern w:val="1"/>
          <w:lang w:eastAsia="zh-CN"/>
        </w:rPr>
      </w:pPr>
      <w:r w:rsidRPr="006D6FA5">
        <w:rPr>
          <w:rFonts w:asciiTheme="minorHAnsi" w:eastAsia="Batang" w:hAnsiTheme="minorHAnsi" w:cstheme="minorHAnsi"/>
          <w:b/>
          <w:bCs/>
          <w:kern w:val="1"/>
          <w:lang w:eastAsia="zh-CN"/>
        </w:rPr>
        <w:t xml:space="preserve">                                                                                               </w:t>
      </w:r>
    </w:p>
    <w:p w14:paraId="77F0CD9F" w14:textId="77777777" w:rsidR="002F5D17" w:rsidRDefault="002F5D17" w:rsidP="002F5D17">
      <w:pPr>
        <w:suppressAutoHyphens/>
        <w:rPr>
          <w:rFonts w:asciiTheme="minorHAnsi" w:hAnsiTheme="minorHAnsi" w:cstheme="minorHAnsi"/>
          <w:b/>
          <w:bCs/>
        </w:rPr>
      </w:pPr>
      <w:r>
        <w:rPr>
          <w:rFonts w:asciiTheme="minorHAnsi" w:eastAsia="Batang" w:hAnsiTheme="minorHAnsi" w:cstheme="minorHAnsi"/>
          <w:b/>
          <w:bCs/>
          <w:kern w:val="1"/>
          <w:lang w:eastAsia="zh-CN"/>
        </w:rPr>
        <w:t xml:space="preserve">                                                                                                                                                      </w:t>
      </w:r>
      <w:r w:rsidRPr="006D6FA5">
        <w:rPr>
          <w:rFonts w:asciiTheme="minorHAnsi" w:hAnsiTheme="minorHAnsi" w:cstheme="minorHAnsi"/>
          <w:b/>
          <w:bCs/>
        </w:rPr>
        <w:t>Zatwierdz</w:t>
      </w:r>
      <w:r>
        <w:rPr>
          <w:rFonts w:asciiTheme="minorHAnsi" w:hAnsiTheme="minorHAnsi" w:cstheme="minorHAnsi"/>
          <w:b/>
          <w:bCs/>
        </w:rPr>
        <w:t>am</w:t>
      </w:r>
      <w:r w:rsidRPr="006D6FA5">
        <w:rPr>
          <w:rFonts w:asciiTheme="minorHAnsi" w:hAnsiTheme="minorHAnsi" w:cstheme="minorHAnsi"/>
          <w:b/>
          <w:bCs/>
        </w:rPr>
        <w:t xml:space="preserve"> </w:t>
      </w:r>
    </w:p>
    <w:p w14:paraId="6C0D37D5" w14:textId="77777777" w:rsidR="002F5D17" w:rsidRDefault="002F5D17" w:rsidP="002F5D17">
      <w:pPr>
        <w:suppressAutoHyphens/>
        <w:jc w:val="center"/>
        <w:rPr>
          <w:rFonts w:asciiTheme="minorHAnsi" w:hAnsiTheme="minorHAnsi" w:cstheme="minorHAnsi"/>
          <w:b/>
          <w:bCs/>
        </w:rPr>
      </w:pPr>
      <w:r>
        <w:rPr>
          <w:rFonts w:asciiTheme="minorHAnsi" w:hAnsiTheme="minorHAnsi" w:cstheme="minorHAnsi"/>
          <w:b/>
          <w:bCs/>
        </w:rPr>
        <w:t xml:space="preserve">                                                                                                                         SWZ wraz z załącznikami  </w:t>
      </w:r>
    </w:p>
    <w:p w14:paraId="5223D5F2" w14:textId="77777777" w:rsidR="002F5D17" w:rsidRDefault="002F5D17" w:rsidP="002F5D17">
      <w:pPr>
        <w:suppressAutoHyphens/>
        <w:jc w:val="right"/>
        <w:rPr>
          <w:rFonts w:asciiTheme="minorHAnsi" w:eastAsia="Batang" w:hAnsiTheme="minorHAnsi" w:cstheme="minorHAnsi"/>
          <w:b/>
          <w:bCs/>
          <w:kern w:val="1"/>
          <w:lang w:eastAsia="zh-CN"/>
        </w:rPr>
      </w:pPr>
      <w:r>
        <w:rPr>
          <w:rFonts w:asciiTheme="minorHAnsi" w:hAnsiTheme="minorHAnsi" w:cstheme="minorHAnsi"/>
          <w:b/>
          <w:bCs/>
        </w:rPr>
        <w:t xml:space="preserve">oraz </w:t>
      </w:r>
      <w:r>
        <w:rPr>
          <w:rFonts w:asciiTheme="minorHAnsi" w:eastAsia="Batang" w:hAnsiTheme="minorHAnsi" w:cstheme="minorHAnsi"/>
          <w:b/>
          <w:bCs/>
          <w:kern w:val="1"/>
          <w:lang w:eastAsia="zh-CN"/>
        </w:rPr>
        <w:t xml:space="preserve">zakres zadań objęty dokumentacją </w:t>
      </w:r>
    </w:p>
    <w:p w14:paraId="43D39096" w14:textId="77777777" w:rsidR="002F5D17" w:rsidRDefault="002F5D17" w:rsidP="002F5D17">
      <w:pPr>
        <w:suppressAutoHyphens/>
        <w:jc w:val="center"/>
        <w:rPr>
          <w:rFonts w:asciiTheme="minorHAnsi" w:hAnsiTheme="minorHAnsi" w:cstheme="minorHAnsi"/>
        </w:rPr>
      </w:pPr>
      <w:r>
        <w:rPr>
          <w:rFonts w:asciiTheme="minorHAnsi" w:hAnsiTheme="minorHAnsi" w:cstheme="minorHAnsi"/>
          <w:b/>
          <w:bCs/>
        </w:rPr>
        <w:t xml:space="preserve">                                                                                                                                 </w:t>
      </w:r>
    </w:p>
    <w:p w14:paraId="265EA502" w14:textId="77777777" w:rsidR="002F5D17" w:rsidRDefault="002F5D17" w:rsidP="002F5D17">
      <w:pPr>
        <w:suppressAutoHyphens/>
        <w:jc w:val="right"/>
        <w:rPr>
          <w:rFonts w:asciiTheme="minorHAnsi" w:hAnsiTheme="minorHAnsi" w:cstheme="minorHAnsi"/>
        </w:rPr>
      </w:pPr>
    </w:p>
    <w:p w14:paraId="17ED0164" w14:textId="77777777" w:rsidR="002F5D17" w:rsidRDefault="002F5D17" w:rsidP="002F5D17">
      <w:pPr>
        <w:suppressAutoHyphens/>
        <w:jc w:val="right"/>
        <w:rPr>
          <w:rFonts w:asciiTheme="minorHAnsi" w:hAnsiTheme="minorHAnsi" w:cstheme="minorHAnsi"/>
        </w:rPr>
      </w:pPr>
    </w:p>
    <w:p w14:paraId="7A5B0DA0" w14:textId="77777777" w:rsidR="002F5D17" w:rsidRDefault="002F5D17" w:rsidP="002F5D17">
      <w:pPr>
        <w:suppressAutoHyphens/>
        <w:jc w:val="right"/>
        <w:rPr>
          <w:rFonts w:asciiTheme="minorHAnsi" w:hAnsiTheme="minorHAnsi" w:cstheme="minorHAnsi"/>
        </w:rPr>
      </w:pPr>
    </w:p>
    <w:p w14:paraId="1226AB17" w14:textId="77777777" w:rsidR="002F5D17" w:rsidRDefault="002F5D17" w:rsidP="002F5D17">
      <w:pPr>
        <w:suppressAutoHyphens/>
        <w:jc w:val="right"/>
        <w:rPr>
          <w:rFonts w:asciiTheme="minorHAnsi" w:hAnsiTheme="minorHAnsi" w:cstheme="minorHAnsi"/>
        </w:rPr>
      </w:pPr>
    </w:p>
    <w:p w14:paraId="707E3D7C" w14:textId="77777777" w:rsidR="002F5D17" w:rsidRPr="006D6FA5" w:rsidRDefault="002F5D17" w:rsidP="002F5D17">
      <w:pPr>
        <w:suppressAutoHyphens/>
        <w:jc w:val="right"/>
        <w:rPr>
          <w:rFonts w:asciiTheme="minorHAnsi" w:hAnsiTheme="minorHAnsi" w:cstheme="minorHAnsi"/>
        </w:rPr>
      </w:pPr>
      <w:r>
        <w:rPr>
          <w:rFonts w:asciiTheme="minorHAnsi" w:hAnsiTheme="minorHAnsi" w:cstheme="minorHAnsi"/>
        </w:rPr>
        <w:t>..........................................................</w:t>
      </w:r>
    </w:p>
    <w:p w14:paraId="3609BDBA" w14:textId="77777777" w:rsidR="002F5D17" w:rsidRPr="009C69EA" w:rsidRDefault="002F5D17" w:rsidP="002F5D17">
      <w:pPr>
        <w:spacing w:line="276" w:lineRule="auto"/>
        <w:jc w:val="both"/>
        <w:rPr>
          <w:rFonts w:asciiTheme="minorHAnsi" w:hAnsiTheme="minorHAnsi" w:cstheme="minorHAnsi"/>
          <w:b/>
          <w:bCs/>
        </w:rPr>
      </w:pPr>
      <w:r w:rsidRPr="009C69EA">
        <w:rPr>
          <w:rFonts w:asciiTheme="minorHAnsi" w:hAnsiTheme="minorHAnsi" w:cstheme="minorHAnsi"/>
          <w:b/>
          <w:bCs/>
        </w:rPr>
        <w:t xml:space="preserve">                                                                                                                            </w:t>
      </w:r>
      <w:r>
        <w:rPr>
          <w:rFonts w:asciiTheme="minorHAnsi" w:hAnsiTheme="minorHAnsi" w:cstheme="minorHAnsi"/>
          <w:b/>
          <w:bCs/>
        </w:rPr>
        <w:t xml:space="preserve">                </w:t>
      </w:r>
      <w:r w:rsidRPr="009C69EA">
        <w:rPr>
          <w:rFonts w:asciiTheme="minorHAnsi" w:hAnsiTheme="minorHAnsi" w:cstheme="minorHAnsi"/>
          <w:b/>
          <w:bCs/>
        </w:rPr>
        <w:t xml:space="preserve">     (Kierownik Zamawiającego )</w:t>
      </w:r>
    </w:p>
    <w:p w14:paraId="59D2D770" w14:textId="77777777" w:rsidR="00731232" w:rsidRPr="00FA3145" w:rsidRDefault="00731232" w:rsidP="00FA3145">
      <w:pPr>
        <w:spacing w:line="276" w:lineRule="auto"/>
        <w:ind w:left="6381"/>
        <w:jc w:val="both"/>
        <w:rPr>
          <w:color w:val="FF0000"/>
          <w:sz w:val="22"/>
          <w:szCs w:val="22"/>
        </w:rPr>
      </w:pPr>
    </w:p>
    <w:sectPr w:rsidR="00731232" w:rsidRPr="00FA3145" w:rsidSect="0057106A">
      <w:headerReference w:type="even" r:id="rId18"/>
      <w:headerReference w:type="default" r:id="rId19"/>
      <w:footerReference w:type="even" r:id="rId20"/>
      <w:footerReference w:type="default" r:id="rId21"/>
      <w:footerReference w:type="first" r:id="rId22"/>
      <w:pgSz w:w="11906" w:h="16838" w:code="9"/>
      <w:pgMar w:top="1531" w:right="1418" w:bottom="153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B545" w14:textId="77777777" w:rsidR="00B25C59" w:rsidRDefault="00B25C59">
      <w:r>
        <w:separator/>
      </w:r>
    </w:p>
  </w:endnote>
  <w:endnote w:type="continuationSeparator" w:id="0">
    <w:p w14:paraId="52906C86" w14:textId="77777777" w:rsidR="00B25C59" w:rsidRDefault="00B2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algun Gothic"/>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59E1" w14:textId="77777777" w:rsidR="00A018B4" w:rsidRDefault="00D95690">
    <w:pPr>
      <w:pStyle w:val="Stopka"/>
      <w:framePr w:wrap="around" w:vAnchor="text" w:hAnchor="margin" w:xAlign="center" w:y="1"/>
      <w:rPr>
        <w:rStyle w:val="Numerstrony"/>
      </w:rPr>
    </w:pPr>
    <w:r>
      <w:rPr>
        <w:rStyle w:val="Numerstrony"/>
      </w:rPr>
      <w:fldChar w:fldCharType="begin"/>
    </w:r>
    <w:r w:rsidR="00A018B4">
      <w:rPr>
        <w:rStyle w:val="Numerstrony"/>
      </w:rPr>
      <w:instrText xml:space="preserve">PAGE  </w:instrText>
    </w:r>
    <w:r>
      <w:rPr>
        <w:rStyle w:val="Numerstrony"/>
      </w:rPr>
      <w:fldChar w:fldCharType="separate"/>
    </w:r>
    <w:r w:rsidR="00A018B4">
      <w:rPr>
        <w:rStyle w:val="Numerstrony"/>
      </w:rPr>
      <w:t>10</w:t>
    </w:r>
    <w:r>
      <w:rPr>
        <w:rStyle w:val="Numerstrony"/>
      </w:rPr>
      <w:fldChar w:fldCharType="end"/>
    </w:r>
  </w:p>
  <w:p w14:paraId="4460CE4D" w14:textId="77777777" w:rsidR="00A018B4" w:rsidRDefault="00A018B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37811723"/>
      <w:docPartObj>
        <w:docPartGallery w:val="Page Numbers (Bottom of Page)"/>
        <w:docPartUnique/>
      </w:docPartObj>
    </w:sdtPr>
    <w:sdtEndPr/>
    <w:sdtContent>
      <w:p w14:paraId="6B72D680" w14:textId="77777777" w:rsidR="00A018B4" w:rsidRPr="0057106A" w:rsidRDefault="00D95690">
        <w:pPr>
          <w:pStyle w:val="Stopka"/>
          <w:jc w:val="center"/>
          <w:rPr>
            <w:sz w:val="20"/>
          </w:rPr>
        </w:pPr>
        <w:r w:rsidRPr="0057106A">
          <w:rPr>
            <w:sz w:val="20"/>
          </w:rPr>
          <w:fldChar w:fldCharType="begin"/>
        </w:r>
        <w:r w:rsidR="00A018B4" w:rsidRPr="0057106A">
          <w:rPr>
            <w:sz w:val="20"/>
          </w:rPr>
          <w:instrText>PAGE   \* MERGEFORMAT</w:instrText>
        </w:r>
        <w:r w:rsidRPr="0057106A">
          <w:rPr>
            <w:sz w:val="20"/>
          </w:rPr>
          <w:fldChar w:fldCharType="separate"/>
        </w:r>
        <w:r w:rsidR="008F67F0">
          <w:rPr>
            <w:noProof/>
            <w:sz w:val="20"/>
          </w:rPr>
          <w:t>15</w:t>
        </w:r>
        <w:r w:rsidRPr="0057106A">
          <w:rPr>
            <w:sz w:val="20"/>
          </w:rPr>
          <w:fldChar w:fldCharType="end"/>
        </w:r>
      </w:p>
    </w:sdtContent>
  </w:sdt>
  <w:p w14:paraId="2F9BDACC" w14:textId="77777777" w:rsidR="00A018B4" w:rsidRDefault="00A018B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6E54" w14:textId="77777777" w:rsidR="00A018B4" w:rsidRDefault="00A018B4" w:rsidP="0057106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C0C0D" w14:textId="77777777" w:rsidR="00B25C59" w:rsidRDefault="00B25C59">
      <w:r>
        <w:separator/>
      </w:r>
    </w:p>
  </w:footnote>
  <w:footnote w:type="continuationSeparator" w:id="0">
    <w:p w14:paraId="2837F626" w14:textId="77777777" w:rsidR="00B25C59" w:rsidRDefault="00B25C59">
      <w:r>
        <w:continuationSeparator/>
      </w:r>
    </w:p>
  </w:footnote>
  <w:footnote w:id="1">
    <w:p w14:paraId="716CB0E0" w14:textId="77777777" w:rsidR="00A018B4" w:rsidRDefault="00A018B4" w:rsidP="00FE4B22">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71CA6ACC" w14:textId="77777777" w:rsidR="00A018B4" w:rsidRDefault="00A018B4" w:rsidP="00FE4B22">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7BB0" w14:textId="77777777" w:rsidR="00A018B4" w:rsidRDefault="00D95690">
    <w:pPr>
      <w:pStyle w:val="Nagwek"/>
      <w:framePr w:wrap="around" w:vAnchor="text" w:hAnchor="margin" w:xAlign="center" w:y="1"/>
      <w:rPr>
        <w:rStyle w:val="Numerstrony"/>
      </w:rPr>
    </w:pPr>
    <w:r>
      <w:rPr>
        <w:rStyle w:val="Numerstrony"/>
      </w:rPr>
      <w:fldChar w:fldCharType="begin"/>
    </w:r>
    <w:r w:rsidR="00A018B4">
      <w:rPr>
        <w:rStyle w:val="Numerstrony"/>
      </w:rPr>
      <w:instrText xml:space="preserve">PAGE  </w:instrText>
    </w:r>
    <w:r>
      <w:rPr>
        <w:rStyle w:val="Numerstrony"/>
      </w:rPr>
      <w:fldChar w:fldCharType="end"/>
    </w:r>
  </w:p>
  <w:p w14:paraId="3010D6A5" w14:textId="77777777" w:rsidR="00A018B4" w:rsidRDefault="00A018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2294" w14:textId="77777777" w:rsidR="00A018B4" w:rsidRDefault="00A018B4">
    <w:pPr>
      <w:pStyle w:val="Nagwek"/>
      <w:rPr>
        <w:noProof/>
      </w:rPr>
    </w:pPr>
    <w:r>
      <w:rPr>
        <w:noProof/>
      </w:rPr>
      <w:t xml:space="preserve">                                                              </w:t>
    </w:r>
  </w:p>
  <w:p w14:paraId="0E3E6E6C" w14:textId="77777777" w:rsidR="00A018B4" w:rsidRDefault="00A018B4">
    <w:pPr>
      <w:pStyle w:val="Nagwek"/>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15:restartNumberingAfterBreak="0">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15:restartNumberingAfterBreak="0">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15:restartNumberingAfterBreak="0">
    <w:nsid w:val="0000001A"/>
    <w:multiLevelType w:val="singleLevel"/>
    <w:tmpl w:val="0000001A"/>
    <w:name w:val="WW8Num26"/>
    <w:lvl w:ilvl="0">
      <w:start w:val="1"/>
      <w:numFmt w:val="decimal"/>
      <w:lvlText w:val="%1."/>
      <w:lvlJc w:val="left"/>
      <w:pPr>
        <w:tabs>
          <w:tab w:val="num" w:pos="0"/>
        </w:tabs>
        <w:ind w:left="611" w:hanging="423"/>
      </w:pPr>
      <w:rPr>
        <w:rFonts w:ascii="Times New Roman" w:eastAsia="Arial" w:hAnsi="Times New Roman" w:cs="Times New Roman" w:hint="default"/>
        <w:color w:val="000000"/>
        <w:spacing w:val="-11"/>
        <w:w w:val="103"/>
        <w:sz w:val="22"/>
        <w:szCs w:val="22"/>
      </w:rPr>
    </w:lvl>
  </w:abstractNum>
  <w:abstractNum w:abstractNumId="4" w15:restartNumberingAfterBreak="0">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5" w15:restartNumberingAfterBreak="0">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6" w15:restartNumberingAfterBreak="0">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8"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0" w15:restartNumberingAfterBreak="0">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1" w15:restartNumberingAfterBreak="0">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2" w15:restartNumberingAfterBreak="0">
    <w:nsid w:val="1BF40902"/>
    <w:multiLevelType w:val="hybridMultilevel"/>
    <w:tmpl w:val="2EF6FA2E"/>
    <w:lvl w:ilvl="0" w:tplc="CFFA2FDA">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3" w15:restartNumberingAfterBreak="0">
    <w:nsid w:val="1C633F8B"/>
    <w:multiLevelType w:val="hybridMultilevel"/>
    <w:tmpl w:val="34783B0E"/>
    <w:lvl w:ilvl="0" w:tplc="E7D46034">
      <w:start w:val="1"/>
      <w:numFmt w:val="decimal"/>
      <w:lvlText w:val="%1)"/>
      <w:lvlJc w:val="left"/>
      <w:pPr>
        <w:ind w:left="1146" w:hanging="360"/>
      </w:pPr>
      <w:rPr>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7" w15:restartNumberingAfterBreak="0">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18" w15:restartNumberingAfterBreak="0">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5326DE"/>
    <w:multiLevelType w:val="hybridMultilevel"/>
    <w:tmpl w:val="B1C206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5" w15:restartNumberingAfterBreak="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28" w15:restartNumberingAfterBreak="0">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0"/>
  </w:num>
  <w:num w:numId="3">
    <w:abstractNumId w:val="22"/>
  </w:num>
  <w:num w:numId="4">
    <w:abstractNumId w:val="25"/>
  </w:num>
  <w:num w:numId="5">
    <w:abstractNumId w:val="10"/>
  </w:num>
  <w:num w:numId="6">
    <w:abstractNumId w:val="28"/>
  </w:num>
  <w:num w:numId="7">
    <w:abstractNumId w:val="11"/>
  </w:num>
  <w:num w:numId="8">
    <w:abstractNumId w:val="14"/>
  </w:num>
  <w:num w:numId="9">
    <w:abstractNumId w:val="18"/>
  </w:num>
  <w:num w:numId="10">
    <w:abstractNumId w:val="23"/>
  </w:num>
  <w:num w:numId="11">
    <w:abstractNumId w:val="17"/>
  </w:num>
  <w:num w:numId="12">
    <w:abstractNumId w:val="16"/>
  </w:num>
  <w:num w:numId="13">
    <w:abstractNumId w:val="27"/>
  </w:num>
  <w:num w:numId="14">
    <w:abstractNumId w:val="8"/>
  </w:num>
  <w:num w:numId="15">
    <w:abstractNumId w:val="21"/>
  </w:num>
  <w:num w:numId="16">
    <w:abstractNumId w:val="9"/>
  </w:num>
  <w:num w:numId="17">
    <w:abstractNumId w:val="30"/>
  </w:num>
  <w:num w:numId="18">
    <w:abstractNumId w:val="24"/>
  </w:num>
  <w:num w:numId="19">
    <w:abstractNumId w:val="12"/>
  </w:num>
  <w:num w:numId="20">
    <w:abstractNumId w:val="5"/>
  </w:num>
  <w:num w:numId="21">
    <w:abstractNumId w:val="7"/>
  </w:num>
  <w:num w:numId="22">
    <w:abstractNumId w:val="29"/>
  </w:num>
  <w:num w:numId="23">
    <w:abstractNumId w:val="0"/>
  </w:num>
  <w:num w:numId="24">
    <w:abstractNumId w:val="2"/>
  </w:num>
  <w:num w:numId="25">
    <w:abstractNumId w:val="4"/>
  </w:num>
  <w:num w:numId="26">
    <w:abstractNumId w:val="6"/>
  </w:num>
  <w:num w:numId="27">
    <w:abstractNumId w:val="1"/>
  </w:num>
  <w:num w:numId="28">
    <w:abstractNumId w:val="1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70"/>
    <w:rsid w:val="00000A86"/>
    <w:rsid w:val="00000AF2"/>
    <w:rsid w:val="00001975"/>
    <w:rsid w:val="00001BA6"/>
    <w:rsid w:val="00001E6A"/>
    <w:rsid w:val="00001F04"/>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B1D"/>
    <w:rsid w:val="0000642E"/>
    <w:rsid w:val="00006500"/>
    <w:rsid w:val="000065C0"/>
    <w:rsid w:val="000066CB"/>
    <w:rsid w:val="000067EB"/>
    <w:rsid w:val="000072A5"/>
    <w:rsid w:val="000072EC"/>
    <w:rsid w:val="000074AC"/>
    <w:rsid w:val="00007B29"/>
    <w:rsid w:val="00007BF6"/>
    <w:rsid w:val="00007FDB"/>
    <w:rsid w:val="0001008D"/>
    <w:rsid w:val="000107E7"/>
    <w:rsid w:val="0001090C"/>
    <w:rsid w:val="00010A4D"/>
    <w:rsid w:val="00010D60"/>
    <w:rsid w:val="000110B1"/>
    <w:rsid w:val="00011710"/>
    <w:rsid w:val="00012A55"/>
    <w:rsid w:val="00012BAB"/>
    <w:rsid w:val="00013794"/>
    <w:rsid w:val="00013EA4"/>
    <w:rsid w:val="000140E6"/>
    <w:rsid w:val="00014205"/>
    <w:rsid w:val="00014D68"/>
    <w:rsid w:val="00014F9C"/>
    <w:rsid w:val="00015788"/>
    <w:rsid w:val="00015CDD"/>
    <w:rsid w:val="00015E69"/>
    <w:rsid w:val="00016021"/>
    <w:rsid w:val="0001621D"/>
    <w:rsid w:val="000168F6"/>
    <w:rsid w:val="00016A97"/>
    <w:rsid w:val="00016AC1"/>
    <w:rsid w:val="00016E5C"/>
    <w:rsid w:val="00020A61"/>
    <w:rsid w:val="00020D50"/>
    <w:rsid w:val="00020F15"/>
    <w:rsid w:val="00021AAE"/>
    <w:rsid w:val="00022183"/>
    <w:rsid w:val="000226D9"/>
    <w:rsid w:val="00022766"/>
    <w:rsid w:val="0002290F"/>
    <w:rsid w:val="0002328C"/>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9BD"/>
    <w:rsid w:val="00031B7E"/>
    <w:rsid w:val="00032650"/>
    <w:rsid w:val="00032DF3"/>
    <w:rsid w:val="0003311D"/>
    <w:rsid w:val="000336C4"/>
    <w:rsid w:val="000339AA"/>
    <w:rsid w:val="00033B50"/>
    <w:rsid w:val="00034C75"/>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627"/>
    <w:rsid w:val="000500FC"/>
    <w:rsid w:val="00050333"/>
    <w:rsid w:val="00050C44"/>
    <w:rsid w:val="00050D32"/>
    <w:rsid w:val="00050F76"/>
    <w:rsid w:val="0005104C"/>
    <w:rsid w:val="00052075"/>
    <w:rsid w:val="00052142"/>
    <w:rsid w:val="00052D5A"/>
    <w:rsid w:val="00053326"/>
    <w:rsid w:val="000534FF"/>
    <w:rsid w:val="00053570"/>
    <w:rsid w:val="00053A74"/>
    <w:rsid w:val="00053B2D"/>
    <w:rsid w:val="00053FD1"/>
    <w:rsid w:val="0005436C"/>
    <w:rsid w:val="000544C2"/>
    <w:rsid w:val="00054C03"/>
    <w:rsid w:val="00054C66"/>
    <w:rsid w:val="00054D4C"/>
    <w:rsid w:val="00054F83"/>
    <w:rsid w:val="000553CA"/>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718D"/>
    <w:rsid w:val="000677F6"/>
    <w:rsid w:val="0007001F"/>
    <w:rsid w:val="000701CC"/>
    <w:rsid w:val="000702CE"/>
    <w:rsid w:val="00070813"/>
    <w:rsid w:val="00070D22"/>
    <w:rsid w:val="0007140B"/>
    <w:rsid w:val="00071747"/>
    <w:rsid w:val="0007279C"/>
    <w:rsid w:val="00072DD2"/>
    <w:rsid w:val="00073BC9"/>
    <w:rsid w:val="00074192"/>
    <w:rsid w:val="000743CB"/>
    <w:rsid w:val="000756AF"/>
    <w:rsid w:val="0007662C"/>
    <w:rsid w:val="000766A6"/>
    <w:rsid w:val="000772F1"/>
    <w:rsid w:val="00077B00"/>
    <w:rsid w:val="000800E8"/>
    <w:rsid w:val="00080C35"/>
    <w:rsid w:val="00080F3B"/>
    <w:rsid w:val="0008154A"/>
    <w:rsid w:val="00081569"/>
    <w:rsid w:val="000818E1"/>
    <w:rsid w:val="00081ECB"/>
    <w:rsid w:val="00082327"/>
    <w:rsid w:val="00082551"/>
    <w:rsid w:val="00083080"/>
    <w:rsid w:val="000832F2"/>
    <w:rsid w:val="0008335E"/>
    <w:rsid w:val="0008372C"/>
    <w:rsid w:val="000837A1"/>
    <w:rsid w:val="00083EA9"/>
    <w:rsid w:val="00084315"/>
    <w:rsid w:val="00084346"/>
    <w:rsid w:val="00084D50"/>
    <w:rsid w:val="00085250"/>
    <w:rsid w:val="000853BD"/>
    <w:rsid w:val="00085C6D"/>
    <w:rsid w:val="000868DD"/>
    <w:rsid w:val="000869B7"/>
    <w:rsid w:val="00086DB8"/>
    <w:rsid w:val="000873DF"/>
    <w:rsid w:val="00087452"/>
    <w:rsid w:val="000878DB"/>
    <w:rsid w:val="00090589"/>
    <w:rsid w:val="000909CB"/>
    <w:rsid w:val="00090CE5"/>
    <w:rsid w:val="00091A18"/>
    <w:rsid w:val="000921BC"/>
    <w:rsid w:val="000923D9"/>
    <w:rsid w:val="000929F9"/>
    <w:rsid w:val="00093F4A"/>
    <w:rsid w:val="00094E0D"/>
    <w:rsid w:val="00094F00"/>
    <w:rsid w:val="000956A4"/>
    <w:rsid w:val="00095B4E"/>
    <w:rsid w:val="000965C9"/>
    <w:rsid w:val="00096B1A"/>
    <w:rsid w:val="00096FBD"/>
    <w:rsid w:val="00097BC9"/>
    <w:rsid w:val="00097C30"/>
    <w:rsid w:val="000A09D5"/>
    <w:rsid w:val="000A105D"/>
    <w:rsid w:val="000A13C6"/>
    <w:rsid w:val="000A14D4"/>
    <w:rsid w:val="000A1F0E"/>
    <w:rsid w:val="000A26A0"/>
    <w:rsid w:val="000A2951"/>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D76"/>
    <w:rsid w:val="000B0EBE"/>
    <w:rsid w:val="000B10BE"/>
    <w:rsid w:val="000B1128"/>
    <w:rsid w:val="000B1343"/>
    <w:rsid w:val="000B1484"/>
    <w:rsid w:val="000B2390"/>
    <w:rsid w:val="000B2671"/>
    <w:rsid w:val="000B2674"/>
    <w:rsid w:val="000B32DC"/>
    <w:rsid w:val="000B33C9"/>
    <w:rsid w:val="000B4CB2"/>
    <w:rsid w:val="000B4D15"/>
    <w:rsid w:val="000B5D0E"/>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905"/>
    <w:rsid w:val="000C6497"/>
    <w:rsid w:val="000C6751"/>
    <w:rsid w:val="000C6958"/>
    <w:rsid w:val="000C6DE9"/>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EFB"/>
    <w:rsid w:val="000D7DA7"/>
    <w:rsid w:val="000D7EAC"/>
    <w:rsid w:val="000E0DCF"/>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A16"/>
    <w:rsid w:val="000E4CAD"/>
    <w:rsid w:val="000E5204"/>
    <w:rsid w:val="000E54A4"/>
    <w:rsid w:val="000E59D6"/>
    <w:rsid w:val="000E5B7F"/>
    <w:rsid w:val="000E5BFF"/>
    <w:rsid w:val="000E6056"/>
    <w:rsid w:val="000E60AA"/>
    <w:rsid w:val="000E6B9D"/>
    <w:rsid w:val="000E6D1E"/>
    <w:rsid w:val="000E6EB1"/>
    <w:rsid w:val="000E79BE"/>
    <w:rsid w:val="000F0117"/>
    <w:rsid w:val="000F1C62"/>
    <w:rsid w:val="000F1CC1"/>
    <w:rsid w:val="000F1D45"/>
    <w:rsid w:val="000F1D5B"/>
    <w:rsid w:val="000F1EB4"/>
    <w:rsid w:val="000F26DE"/>
    <w:rsid w:val="000F2CF0"/>
    <w:rsid w:val="000F3226"/>
    <w:rsid w:val="000F410E"/>
    <w:rsid w:val="000F45FE"/>
    <w:rsid w:val="000F47BB"/>
    <w:rsid w:val="000F4D7C"/>
    <w:rsid w:val="000F52BD"/>
    <w:rsid w:val="000F594D"/>
    <w:rsid w:val="000F5A88"/>
    <w:rsid w:val="000F6220"/>
    <w:rsid w:val="000F7029"/>
    <w:rsid w:val="000F7229"/>
    <w:rsid w:val="000F7619"/>
    <w:rsid w:val="000F7E3F"/>
    <w:rsid w:val="00100199"/>
    <w:rsid w:val="001004E4"/>
    <w:rsid w:val="00100613"/>
    <w:rsid w:val="001008FB"/>
    <w:rsid w:val="00100C44"/>
    <w:rsid w:val="00100CD2"/>
    <w:rsid w:val="0010156E"/>
    <w:rsid w:val="00101B55"/>
    <w:rsid w:val="00101CD1"/>
    <w:rsid w:val="0010218D"/>
    <w:rsid w:val="001021A5"/>
    <w:rsid w:val="00102685"/>
    <w:rsid w:val="00102B57"/>
    <w:rsid w:val="00102D43"/>
    <w:rsid w:val="001035CB"/>
    <w:rsid w:val="001036A2"/>
    <w:rsid w:val="001039FA"/>
    <w:rsid w:val="00103ABA"/>
    <w:rsid w:val="001041C4"/>
    <w:rsid w:val="0010421E"/>
    <w:rsid w:val="00104479"/>
    <w:rsid w:val="00104D50"/>
    <w:rsid w:val="00105412"/>
    <w:rsid w:val="00105552"/>
    <w:rsid w:val="001059AA"/>
    <w:rsid w:val="00105C46"/>
    <w:rsid w:val="0010600A"/>
    <w:rsid w:val="00106632"/>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4102"/>
    <w:rsid w:val="00124FEB"/>
    <w:rsid w:val="00125660"/>
    <w:rsid w:val="0012578F"/>
    <w:rsid w:val="001263D5"/>
    <w:rsid w:val="0012647C"/>
    <w:rsid w:val="0012680F"/>
    <w:rsid w:val="001271C2"/>
    <w:rsid w:val="00127CD2"/>
    <w:rsid w:val="001300C2"/>
    <w:rsid w:val="001300D9"/>
    <w:rsid w:val="0013023A"/>
    <w:rsid w:val="001302B8"/>
    <w:rsid w:val="001304AD"/>
    <w:rsid w:val="001304FB"/>
    <w:rsid w:val="0013093B"/>
    <w:rsid w:val="00130A8A"/>
    <w:rsid w:val="00130D06"/>
    <w:rsid w:val="00130D88"/>
    <w:rsid w:val="00131284"/>
    <w:rsid w:val="00131287"/>
    <w:rsid w:val="00131539"/>
    <w:rsid w:val="00131540"/>
    <w:rsid w:val="00131AD4"/>
    <w:rsid w:val="00131CDF"/>
    <w:rsid w:val="00131CFC"/>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C0D"/>
    <w:rsid w:val="001433AC"/>
    <w:rsid w:val="001437E8"/>
    <w:rsid w:val="00144FDC"/>
    <w:rsid w:val="00145115"/>
    <w:rsid w:val="00145136"/>
    <w:rsid w:val="001453DC"/>
    <w:rsid w:val="0014545D"/>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78"/>
    <w:rsid w:val="001520BB"/>
    <w:rsid w:val="00152425"/>
    <w:rsid w:val="0015243A"/>
    <w:rsid w:val="0015282C"/>
    <w:rsid w:val="00152D08"/>
    <w:rsid w:val="00153081"/>
    <w:rsid w:val="001531DD"/>
    <w:rsid w:val="00153265"/>
    <w:rsid w:val="0015337E"/>
    <w:rsid w:val="00153503"/>
    <w:rsid w:val="00153608"/>
    <w:rsid w:val="0015360C"/>
    <w:rsid w:val="0015366C"/>
    <w:rsid w:val="00153786"/>
    <w:rsid w:val="00153EE7"/>
    <w:rsid w:val="00153FB9"/>
    <w:rsid w:val="00154046"/>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C04"/>
    <w:rsid w:val="0016500C"/>
    <w:rsid w:val="00165526"/>
    <w:rsid w:val="00165A5B"/>
    <w:rsid w:val="00165B82"/>
    <w:rsid w:val="001664B8"/>
    <w:rsid w:val="001665FB"/>
    <w:rsid w:val="0016660B"/>
    <w:rsid w:val="00167607"/>
    <w:rsid w:val="001677F0"/>
    <w:rsid w:val="0016783B"/>
    <w:rsid w:val="00167D8A"/>
    <w:rsid w:val="00170097"/>
    <w:rsid w:val="001702CB"/>
    <w:rsid w:val="00170668"/>
    <w:rsid w:val="00171361"/>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9EF"/>
    <w:rsid w:val="0017671E"/>
    <w:rsid w:val="00177B78"/>
    <w:rsid w:val="001804C0"/>
    <w:rsid w:val="00180707"/>
    <w:rsid w:val="00181282"/>
    <w:rsid w:val="001815CA"/>
    <w:rsid w:val="001816C9"/>
    <w:rsid w:val="00181974"/>
    <w:rsid w:val="001836F9"/>
    <w:rsid w:val="00183BA4"/>
    <w:rsid w:val="00183E60"/>
    <w:rsid w:val="00183F19"/>
    <w:rsid w:val="00183F60"/>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DC"/>
    <w:rsid w:val="00194165"/>
    <w:rsid w:val="0019470C"/>
    <w:rsid w:val="00194953"/>
    <w:rsid w:val="00194DCB"/>
    <w:rsid w:val="00194EE2"/>
    <w:rsid w:val="00195034"/>
    <w:rsid w:val="001956EA"/>
    <w:rsid w:val="00196262"/>
    <w:rsid w:val="001965EB"/>
    <w:rsid w:val="00196B89"/>
    <w:rsid w:val="00196EDD"/>
    <w:rsid w:val="0019727C"/>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840"/>
    <w:rsid w:val="001A4F43"/>
    <w:rsid w:val="001A50B1"/>
    <w:rsid w:val="001A57DC"/>
    <w:rsid w:val="001A5D30"/>
    <w:rsid w:val="001A63D2"/>
    <w:rsid w:val="001A6665"/>
    <w:rsid w:val="001A6E9C"/>
    <w:rsid w:val="001A75DC"/>
    <w:rsid w:val="001A7AC5"/>
    <w:rsid w:val="001B00EB"/>
    <w:rsid w:val="001B04E1"/>
    <w:rsid w:val="001B0995"/>
    <w:rsid w:val="001B103D"/>
    <w:rsid w:val="001B1667"/>
    <w:rsid w:val="001B2253"/>
    <w:rsid w:val="001B23DC"/>
    <w:rsid w:val="001B2AE3"/>
    <w:rsid w:val="001B2C45"/>
    <w:rsid w:val="001B3A72"/>
    <w:rsid w:val="001B4795"/>
    <w:rsid w:val="001B4C7D"/>
    <w:rsid w:val="001B5A86"/>
    <w:rsid w:val="001B5D7D"/>
    <w:rsid w:val="001B6379"/>
    <w:rsid w:val="001B6974"/>
    <w:rsid w:val="001B7784"/>
    <w:rsid w:val="001B797F"/>
    <w:rsid w:val="001C00D9"/>
    <w:rsid w:val="001C0462"/>
    <w:rsid w:val="001C0A0B"/>
    <w:rsid w:val="001C1999"/>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2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C6"/>
    <w:rsid w:val="001D0461"/>
    <w:rsid w:val="001D0BE1"/>
    <w:rsid w:val="001D0D35"/>
    <w:rsid w:val="001D0F7C"/>
    <w:rsid w:val="001D2605"/>
    <w:rsid w:val="001D2871"/>
    <w:rsid w:val="001D2BF6"/>
    <w:rsid w:val="001D2F78"/>
    <w:rsid w:val="001D341F"/>
    <w:rsid w:val="001D3988"/>
    <w:rsid w:val="001D3A61"/>
    <w:rsid w:val="001D3CCC"/>
    <w:rsid w:val="001D42BD"/>
    <w:rsid w:val="001D433D"/>
    <w:rsid w:val="001D44C7"/>
    <w:rsid w:val="001D555B"/>
    <w:rsid w:val="001D5F84"/>
    <w:rsid w:val="001D6939"/>
    <w:rsid w:val="001D6AE5"/>
    <w:rsid w:val="001D74CB"/>
    <w:rsid w:val="001D7BC7"/>
    <w:rsid w:val="001E011A"/>
    <w:rsid w:val="001E0D32"/>
    <w:rsid w:val="001E0FAD"/>
    <w:rsid w:val="001E18A5"/>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9A0"/>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46D"/>
    <w:rsid w:val="00201475"/>
    <w:rsid w:val="00201A14"/>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07A0D"/>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1602"/>
    <w:rsid w:val="00221838"/>
    <w:rsid w:val="00221D05"/>
    <w:rsid w:val="00222312"/>
    <w:rsid w:val="002235B3"/>
    <w:rsid w:val="0022388D"/>
    <w:rsid w:val="00223B42"/>
    <w:rsid w:val="00224058"/>
    <w:rsid w:val="0022408C"/>
    <w:rsid w:val="00224990"/>
    <w:rsid w:val="00225338"/>
    <w:rsid w:val="0022534D"/>
    <w:rsid w:val="002254D1"/>
    <w:rsid w:val="002257AF"/>
    <w:rsid w:val="00225F8C"/>
    <w:rsid w:val="0022665F"/>
    <w:rsid w:val="00226BD5"/>
    <w:rsid w:val="00227328"/>
    <w:rsid w:val="00227707"/>
    <w:rsid w:val="0022798E"/>
    <w:rsid w:val="00227F24"/>
    <w:rsid w:val="00230BD3"/>
    <w:rsid w:val="00231155"/>
    <w:rsid w:val="00232A0C"/>
    <w:rsid w:val="00233269"/>
    <w:rsid w:val="002333DE"/>
    <w:rsid w:val="00233E83"/>
    <w:rsid w:val="002347CD"/>
    <w:rsid w:val="00234998"/>
    <w:rsid w:val="00234A58"/>
    <w:rsid w:val="0023506E"/>
    <w:rsid w:val="00235130"/>
    <w:rsid w:val="00235537"/>
    <w:rsid w:val="002358F4"/>
    <w:rsid w:val="0023610E"/>
    <w:rsid w:val="0023664B"/>
    <w:rsid w:val="00236802"/>
    <w:rsid w:val="00237008"/>
    <w:rsid w:val="0023765D"/>
    <w:rsid w:val="002376A9"/>
    <w:rsid w:val="00237800"/>
    <w:rsid w:val="00237F20"/>
    <w:rsid w:val="00240027"/>
    <w:rsid w:val="0024077D"/>
    <w:rsid w:val="00240CAE"/>
    <w:rsid w:val="002413F5"/>
    <w:rsid w:val="00241803"/>
    <w:rsid w:val="00241D36"/>
    <w:rsid w:val="0024237D"/>
    <w:rsid w:val="0024242B"/>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B1B"/>
    <w:rsid w:val="00252C43"/>
    <w:rsid w:val="00252FDC"/>
    <w:rsid w:val="00253637"/>
    <w:rsid w:val="002537FB"/>
    <w:rsid w:val="00253D8F"/>
    <w:rsid w:val="00253DE2"/>
    <w:rsid w:val="0025432B"/>
    <w:rsid w:val="0025438F"/>
    <w:rsid w:val="0025452B"/>
    <w:rsid w:val="00255700"/>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21E1"/>
    <w:rsid w:val="0026255B"/>
    <w:rsid w:val="00262CF1"/>
    <w:rsid w:val="0026336E"/>
    <w:rsid w:val="00263AFB"/>
    <w:rsid w:val="00263BD3"/>
    <w:rsid w:val="00263EE5"/>
    <w:rsid w:val="00264706"/>
    <w:rsid w:val="00264713"/>
    <w:rsid w:val="00264D2D"/>
    <w:rsid w:val="00267ECF"/>
    <w:rsid w:val="00270643"/>
    <w:rsid w:val="002719FB"/>
    <w:rsid w:val="00271D1E"/>
    <w:rsid w:val="00271F9F"/>
    <w:rsid w:val="0027265A"/>
    <w:rsid w:val="00274183"/>
    <w:rsid w:val="00274602"/>
    <w:rsid w:val="002746E1"/>
    <w:rsid w:val="002748A7"/>
    <w:rsid w:val="00274A47"/>
    <w:rsid w:val="00275028"/>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20EF"/>
    <w:rsid w:val="0028261F"/>
    <w:rsid w:val="00283079"/>
    <w:rsid w:val="0028312D"/>
    <w:rsid w:val="002838FC"/>
    <w:rsid w:val="00283A85"/>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1053"/>
    <w:rsid w:val="002925E6"/>
    <w:rsid w:val="00292C7D"/>
    <w:rsid w:val="00293011"/>
    <w:rsid w:val="002936EA"/>
    <w:rsid w:val="002939F6"/>
    <w:rsid w:val="00293F66"/>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4D"/>
    <w:rsid w:val="00297DF8"/>
    <w:rsid w:val="002A0223"/>
    <w:rsid w:val="002A0384"/>
    <w:rsid w:val="002A0649"/>
    <w:rsid w:val="002A0BC2"/>
    <w:rsid w:val="002A1A86"/>
    <w:rsid w:val="002A1BBA"/>
    <w:rsid w:val="002A1C21"/>
    <w:rsid w:val="002A1DA5"/>
    <w:rsid w:val="002A21A1"/>
    <w:rsid w:val="002A2D35"/>
    <w:rsid w:val="002A308F"/>
    <w:rsid w:val="002A325A"/>
    <w:rsid w:val="002A3408"/>
    <w:rsid w:val="002A385E"/>
    <w:rsid w:val="002A3D3E"/>
    <w:rsid w:val="002A3E7C"/>
    <w:rsid w:val="002A5784"/>
    <w:rsid w:val="002A5A0E"/>
    <w:rsid w:val="002A5C24"/>
    <w:rsid w:val="002A5EE7"/>
    <w:rsid w:val="002A5F78"/>
    <w:rsid w:val="002A6346"/>
    <w:rsid w:val="002A6AC8"/>
    <w:rsid w:val="002A6B71"/>
    <w:rsid w:val="002A6F65"/>
    <w:rsid w:val="002A7229"/>
    <w:rsid w:val="002A7B77"/>
    <w:rsid w:val="002B0045"/>
    <w:rsid w:val="002B0CEB"/>
    <w:rsid w:val="002B11B7"/>
    <w:rsid w:val="002B1343"/>
    <w:rsid w:val="002B15DE"/>
    <w:rsid w:val="002B17F9"/>
    <w:rsid w:val="002B1B87"/>
    <w:rsid w:val="002B2A3B"/>
    <w:rsid w:val="002B2C6A"/>
    <w:rsid w:val="002B2DC0"/>
    <w:rsid w:val="002B3364"/>
    <w:rsid w:val="002B344B"/>
    <w:rsid w:val="002B49A6"/>
    <w:rsid w:val="002B4B61"/>
    <w:rsid w:val="002B4F1F"/>
    <w:rsid w:val="002B55D1"/>
    <w:rsid w:val="002B5A79"/>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056"/>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C8A"/>
    <w:rsid w:val="002D7CC4"/>
    <w:rsid w:val="002E0154"/>
    <w:rsid w:val="002E0651"/>
    <w:rsid w:val="002E119B"/>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D17"/>
    <w:rsid w:val="002F5F9D"/>
    <w:rsid w:val="002F6D29"/>
    <w:rsid w:val="002F6D2D"/>
    <w:rsid w:val="002F7153"/>
    <w:rsid w:val="002F74A6"/>
    <w:rsid w:val="002F757A"/>
    <w:rsid w:val="002F7D94"/>
    <w:rsid w:val="003002C7"/>
    <w:rsid w:val="003005E7"/>
    <w:rsid w:val="00300B7F"/>
    <w:rsid w:val="00300E6E"/>
    <w:rsid w:val="003011FB"/>
    <w:rsid w:val="00302765"/>
    <w:rsid w:val="00302886"/>
    <w:rsid w:val="00302D08"/>
    <w:rsid w:val="00303096"/>
    <w:rsid w:val="00303254"/>
    <w:rsid w:val="0030368C"/>
    <w:rsid w:val="00303B0B"/>
    <w:rsid w:val="00303DF0"/>
    <w:rsid w:val="003045A8"/>
    <w:rsid w:val="00305566"/>
    <w:rsid w:val="00305CD1"/>
    <w:rsid w:val="003061F0"/>
    <w:rsid w:val="00306284"/>
    <w:rsid w:val="0030677C"/>
    <w:rsid w:val="0030690B"/>
    <w:rsid w:val="003069E5"/>
    <w:rsid w:val="003069F4"/>
    <w:rsid w:val="00306A04"/>
    <w:rsid w:val="00306AA1"/>
    <w:rsid w:val="00306BBB"/>
    <w:rsid w:val="003070B4"/>
    <w:rsid w:val="0031004A"/>
    <w:rsid w:val="00310193"/>
    <w:rsid w:val="00310939"/>
    <w:rsid w:val="00310CF2"/>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A44"/>
    <w:rsid w:val="00332A86"/>
    <w:rsid w:val="00332FE2"/>
    <w:rsid w:val="00333695"/>
    <w:rsid w:val="003338B8"/>
    <w:rsid w:val="00333CA7"/>
    <w:rsid w:val="00334D11"/>
    <w:rsid w:val="00334D47"/>
    <w:rsid w:val="00335064"/>
    <w:rsid w:val="003353A6"/>
    <w:rsid w:val="00335C27"/>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D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0"/>
    <w:rsid w:val="00352AAB"/>
    <w:rsid w:val="003531C6"/>
    <w:rsid w:val="00353259"/>
    <w:rsid w:val="003540BA"/>
    <w:rsid w:val="00354120"/>
    <w:rsid w:val="003542E9"/>
    <w:rsid w:val="003548DC"/>
    <w:rsid w:val="003553E7"/>
    <w:rsid w:val="00355938"/>
    <w:rsid w:val="00355A92"/>
    <w:rsid w:val="00355FA1"/>
    <w:rsid w:val="003561C9"/>
    <w:rsid w:val="003564B1"/>
    <w:rsid w:val="00356833"/>
    <w:rsid w:val="00356A66"/>
    <w:rsid w:val="00356DD2"/>
    <w:rsid w:val="00356EC6"/>
    <w:rsid w:val="00356F40"/>
    <w:rsid w:val="0035739B"/>
    <w:rsid w:val="00357805"/>
    <w:rsid w:val="00357A1C"/>
    <w:rsid w:val="00357ABB"/>
    <w:rsid w:val="00357AD0"/>
    <w:rsid w:val="00357CF9"/>
    <w:rsid w:val="00360136"/>
    <w:rsid w:val="00360816"/>
    <w:rsid w:val="00360AD9"/>
    <w:rsid w:val="003612CA"/>
    <w:rsid w:val="00362201"/>
    <w:rsid w:val="00362496"/>
    <w:rsid w:val="0036265A"/>
    <w:rsid w:val="00362E5F"/>
    <w:rsid w:val="00363364"/>
    <w:rsid w:val="0036388A"/>
    <w:rsid w:val="00363AC7"/>
    <w:rsid w:val="00363D20"/>
    <w:rsid w:val="003641B6"/>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90D"/>
    <w:rsid w:val="00371DD3"/>
    <w:rsid w:val="003728FC"/>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B0F"/>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F66"/>
    <w:rsid w:val="003923AF"/>
    <w:rsid w:val="0039285A"/>
    <w:rsid w:val="00392FF7"/>
    <w:rsid w:val="003934ED"/>
    <w:rsid w:val="00393567"/>
    <w:rsid w:val="00393EAE"/>
    <w:rsid w:val="00394A39"/>
    <w:rsid w:val="00394A54"/>
    <w:rsid w:val="00394B5E"/>
    <w:rsid w:val="003953B9"/>
    <w:rsid w:val="003954ED"/>
    <w:rsid w:val="00395B65"/>
    <w:rsid w:val="00395E22"/>
    <w:rsid w:val="0039685C"/>
    <w:rsid w:val="00396DB4"/>
    <w:rsid w:val="00396F9C"/>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458D"/>
    <w:rsid w:val="003A4823"/>
    <w:rsid w:val="003A4D5B"/>
    <w:rsid w:val="003A52FE"/>
    <w:rsid w:val="003A53B9"/>
    <w:rsid w:val="003A5C75"/>
    <w:rsid w:val="003A5F89"/>
    <w:rsid w:val="003A61E9"/>
    <w:rsid w:val="003A6F4D"/>
    <w:rsid w:val="003A74F9"/>
    <w:rsid w:val="003B0021"/>
    <w:rsid w:val="003B00E0"/>
    <w:rsid w:val="003B0409"/>
    <w:rsid w:val="003B0DCC"/>
    <w:rsid w:val="003B14A5"/>
    <w:rsid w:val="003B19D1"/>
    <w:rsid w:val="003B21CB"/>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445"/>
    <w:rsid w:val="003C09C4"/>
    <w:rsid w:val="003C0B7D"/>
    <w:rsid w:val="003C0F6A"/>
    <w:rsid w:val="003C100B"/>
    <w:rsid w:val="003C10AA"/>
    <w:rsid w:val="003C1553"/>
    <w:rsid w:val="003C195B"/>
    <w:rsid w:val="003C23A6"/>
    <w:rsid w:val="003C2D45"/>
    <w:rsid w:val="003C2E05"/>
    <w:rsid w:val="003C32B4"/>
    <w:rsid w:val="003C3D4E"/>
    <w:rsid w:val="003C3ED1"/>
    <w:rsid w:val="003C439E"/>
    <w:rsid w:val="003C4448"/>
    <w:rsid w:val="003C479A"/>
    <w:rsid w:val="003C518F"/>
    <w:rsid w:val="003C53F1"/>
    <w:rsid w:val="003C5D6B"/>
    <w:rsid w:val="003C62A7"/>
    <w:rsid w:val="003C64F1"/>
    <w:rsid w:val="003C664E"/>
    <w:rsid w:val="003C68A3"/>
    <w:rsid w:val="003D11AF"/>
    <w:rsid w:val="003D1469"/>
    <w:rsid w:val="003D16EC"/>
    <w:rsid w:val="003D1779"/>
    <w:rsid w:val="003D19EC"/>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5534"/>
    <w:rsid w:val="003F56FE"/>
    <w:rsid w:val="003F5DAB"/>
    <w:rsid w:val="003F6DC6"/>
    <w:rsid w:val="003F6FED"/>
    <w:rsid w:val="003F72E8"/>
    <w:rsid w:val="003F7589"/>
    <w:rsid w:val="003F776A"/>
    <w:rsid w:val="003F7ACB"/>
    <w:rsid w:val="003F7D84"/>
    <w:rsid w:val="003F7FE2"/>
    <w:rsid w:val="0040004B"/>
    <w:rsid w:val="004002D3"/>
    <w:rsid w:val="004006EE"/>
    <w:rsid w:val="00400F55"/>
    <w:rsid w:val="004010B4"/>
    <w:rsid w:val="00401496"/>
    <w:rsid w:val="004016FF"/>
    <w:rsid w:val="00401F1A"/>
    <w:rsid w:val="00402093"/>
    <w:rsid w:val="00403360"/>
    <w:rsid w:val="004036EA"/>
    <w:rsid w:val="00403A0B"/>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3057"/>
    <w:rsid w:val="00423138"/>
    <w:rsid w:val="00423B55"/>
    <w:rsid w:val="004247B8"/>
    <w:rsid w:val="00424D32"/>
    <w:rsid w:val="00424DD6"/>
    <w:rsid w:val="00425954"/>
    <w:rsid w:val="00425B2C"/>
    <w:rsid w:val="00425CC8"/>
    <w:rsid w:val="0042605C"/>
    <w:rsid w:val="00426224"/>
    <w:rsid w:val="004267EA"/>
    <w:rsid w:val="0042686B"/>
    <w:rsid w:val="004273DB"/>
    <w:rsid w:val="00427AFB"/>
    <w:rsid w:val="00427C78"/>
    <w:rsid w:val="004301C1"/>
    <w:rsid w:val="0043030F"/>
    <w:rsid w:val="0043118A"/>
    <w:rsid w:val="00431273"/>
    <w:rsid w:val="004315CC"/>
    <w:rsid w:val="00431E2C"/>
    <w:rsid w:val="00431E5A"/>
    <w:rsid w:val="004328A6"/>
    <w:rsid w:val="004329BE"/>
    <w:rsid w:val="00432BFC"/>
    <w:rsid w:val="00432C97"/>
    <w:rsid w:val="00433E48"/>
    <w:rsid w:val="004346EC"/>
    <w:rsid w:val="00434F66"/>
    <w:rsid w:val="004357EE"/>
    <w:rsid w:val="004359EB"/>
    <w:rsid w:val="00435F59"/>
    <w:rsid w:val="004360F5"/>
    <w:rsid w:val="0043621F"/>
    <w:rsid w:val="004365B2"/>
    <w:rsid w:val="004368B9"/>
    <w:rsid w:val="00436EEC"/>
    <w:rsid w:val="00436F63"/>
    <w:rsid w:val="00437FB8"/>
    <w:rsid w:val="004406F4"/>
    <w:rsid w:val="004409C3"/>
    <w:rsid w:val="00440B42"/>
    <w:rsid w:val="004411D5"/>
    <w:rsid w:val="00441796"/>
    <w:rsid w:val="00442224"/>
    <w:rsid w:val="004433E4"/>
    <w:rsid w:val="004439C4"/>
    <w:rsid w:val="00443B88"/>
    <w:rsid w:val="00443C07"/>
    <w:rsid w:val="00443DAF"/>
    <w:rsid w:val="00443DD6"/>
    <w:rsid w:val="00444205"/>
    <w:rsid w:val="00445688"/>
    <w:rsid w:val="00445B80"/>
    <w:rsid w:val="00446A15"/>
    <w:rsid w:val="00446FF9"/>
    <w:rsid w:val="004471E6"/>
    <w:rsid w:val="004473CA"/>
    <w:rsid w:val="004479BE"/>
    <w:rsid w:val="00450524"/>
    <w:rsid w:val="0045064D"/>
    <w:rsid w:val="004506E3"/>
    <w:rsid w:val="00450804"/>
    <w:rsid w:val="00450FFC"/>
    <w:rsid w:val="00451F3D"/>
    <w:rsid w:val="00451FF9"/>
    <w:rsid w:val="00452E81"/>
    <w:rsid w:val="004536D4"/>
    <w:rsid w:val="00453B4A"/>
    <w:rsid w:val="00453D64"/>
    <w:rsid w:val="00454278"/>
    <w:rsid w:val="0045490B"/>
    <w:rsid w:val="00455B25"/>
    <w:rsid w:val="00455BAF"/>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3F68"/>
    <w:rsid w:val="004643F4"/>
    <w:rsid w:val="00464ED4"/>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7A2"/>
    <w:rsid w:val="004907DF"/>
    <w:rsid w:val="00490B0D"/>
    <w:rsid w:val="00491676"/>
    <w:rsid w:val="00491D48"/>
    <w:rsid w:val="00491D77"/>
    <w:rsid w:val="004932CA"/>
    <w:rsid w:val="00494943"/>
    <w:rsid w:val="00494CF7"/>
    <w:rsid w:val="00495097"/>
    <w:rsid w:val="004960C7"/>
    <w:rsid w:val="00496404"/>
    <w:rsid w:val="00497475"/>
    <w:rsid w:val="004A0860"/>
    <w:rsid w:val="004A0995"/>
    <w:rsid w:val="004A0B04"/>
    <w:rsid w:val="004A0EDB"/>
    <w:rsid w:val="004A17E3"/>
    <w:rsid w:val="004A198D"/>
    <w:rsid w:val="004A1A12"/>
    <w:rsid w:val="004A1A2C"/>
    <w:rsid w:val="004A1DAE"/>
    <w:rsid w:val="004A1E07"/>
    <w:rsid w:val="004A2414"/>
    <w:rsid w:val="004A2594"/>
    <w:rsid w:val="004A3376"/>
    <w:rsid w:val="004A3533"/>
    <w:rsid w:val="004A3975"/>
    <w:rsid w:val="004A39D9"/>
    <w:rsid w:val="004A3E3B"/>
    <w:rsid w:val="004A3F46"/>
    <w:rsid w:val="004A4481"/>
    <w:rsid w:val="004A47F3"/>
    <w:rsid w:val="004A527F"/>
    <w:rsid w:val="004A58FB"/>
    <w:rsid w:val="004A6190"/>
    <w:rsid w:val="004A6192"/>
    <w:rsid w:val="004A67ED"/>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53EC"/>
    <w:rsid w:val="004B5896"/>
    <w:rsid w:val="004B5A34"/>
    <w:rsid w:val="004B5BA6"/>
    <w:rsid w:val="004B60C9"/>
    <w:rsid w:val="004B6519"/>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498A"/>
    <w:rsid w:val="004C59C5"/>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A23"/>
    <w:rsid w:val="004E5B50"/>
    <w:rsid w:val="004E63D0"/>
    <w:rsid w:val="004E63D2"/>
    <w:rsid w:val="004E646D"/>
    <w:rsid w:val="004E696C"/>
    <w:rsid w:val="004E6D33"/>
    <w:rsid w:val="004F0587"/>
    <w:rsid w:val="004F0CD3"/>
    <w:rsid w:val="004F1346"/>
    <w:rsid w:val="004F15D2"/>
    <w:rsid w:val="004F1E20"/>
    <w:rsid w:val="004F1E33"/>
    <w:rsid w:val="004F1E98"/>
    <w:rsid w:val="004F1F28"/>
    <w:rsid w:val="004F285C"/>
    <w:rsid w:val="004F299C"/>
    <w:rsid w:val="004F29BE"/>
    <w:rsid w:val="004F398C"/>
    <w:rsid w:val="004F3CE6"/>
    <w:rsid w:val="004F3D45"/>
    <w:rsid w:val="004F400C"/>
    <w:rsid w:val="004F44F4"/>
    <w:rsid w:val="004F4B3D"/>
    <w:rsid w:val="004F4B80"/>
    <w:rsid w:val="004F5AE4"/>
    <w:rsid w:val="004F68D3"/>
    <w:rsid w:val="004F6950"/>
    <w:rsid w:val="004F6A83"/>
    <w:rsid w:val="004F6AF6"/>
    <w:rsid w:val="004F7272"/>
    <w:rsid w:val="004F72D3"/>
    <w:rsid w:val="004F7912"/>
    <w:rsid w:val="004F79B7"/>
    <w:rsid w:val="004F7BF4"/>
    <w:rsid w:val="005000C7"/>
    <w:rsid w:val="005009C2"/>
    <w:rsid w:val="00501452"/>
    <w:rsid w:val="00501751"/>
    <w:rsid w:val="00501A3A"/>
    <w:rsid w:val="00501B76"/>
    <w:rsid w:val="00501E7D"/>
    <w:rsid w:val="00501FD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6366"/>
    <w:rsid w:val="00516433"/>
    <w:rsid w:val="0051645E"/>
    <w:rsid w:val="00517DC5"/>
    <w:rsid w:val="0052005E"/>
    <w:rsid w:val="00520800"/>
    <w:rsid w:val="00520968"/>
    <w:rsid w:val="005211D8"/>
    <w:rsid w:val="00521393"/>
    <w:rsid w:val="00521B8A"/>
    <w:rsid w:val="005224C2"/>
    <w:rsid w:val="00522A10"/>
    <w:rsid w:val="00522DEF"/>
    <w:rsid w:val="0052305B"/>
    <w:rsid w:val="0052341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58A8"/>
    <w:rsid w:val="00536153"/>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F9F"/>
    <w:rsid w:val="005500E5"/>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560D"/>
    <w:rsid w:val="00555632"/>
    <w:rsid w:val="0055581D"/>
    <w:rsid w:val="005559B5"/>
    <w:rsid w:val="00555B99"/>
    <w:rsid w:val="00556B69"/>
    <w:rsid w:val="00556FF4"/>
    <w:rsid w:val="00557894"/>
    <w:rsid w:val="00557E3B"/>
    <w:rsid w:val="005606AE"/>
    <w:rsid w:val="00560CF9"/>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2C3"/>
    <w:rsid w:val="005705E3"/>
    <w:rsid w:val="00570ACD"/>
    <w:rsid w:val="0057106A"/>
    <w:rsid w:val="00571085"/>
    <w:rsid w:val="00571941"/>
    <w:rsid w:val="00571993"/>
    <w:rsid w:val="00572260"/>
    <w:rsid w:val="0057251D"/>
    <w:rsid w:val="005726C9"/>
    <w:rsid w:val="0057286B"/>
    <w:rsid w:val="0057326F"/>
    <w:rsid w:val="005732D1"/>
    <w:rsid w:val="00573451"/>
    <w:rsid w:val="00573BEB"/>
    <w:rsid w:val="005746A7"/>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929"/>
    <w:rsid w:val="005925A9"/>
    <w:rsid w:val="005939CE"/>
    <w:rsid w:val="00594431"/>
    <w:rsid w:val="00594568"/>
    <w:rsid w:val="00594911"/>
    <w:rsid w:val="00594BDE"/>
    <w:rsid w:val="00594D2F"/>
    <w:rsid w:val="00595102"/>
    <w:rsid w:val="00595193"/>
    <w:rsid w:val="00595663"/>
    <w:rsid w:val="00595AD6"/>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DC8"/>
    <w:rsid w:val="005A1AB3"/>
    <w:rsid w:val="005A2088"/>
    <w:rsid w:val="005A23AF"/>
    <w:rsid w:val="005A2436"/>
    <w:rsid w:val="005A249D"/>
    <w:rsid w:val="005A25F4"/>
    <w:rsid w:val="005A29A8"/>
    <w:rsid w:val="005A2A60"/>
    <w:rsid w:val="005A2AF6"/>
    <w:rsid w:val="005A2DE7"/>
    <w:rsid w:val="005A2E28"/>
    <w:rsid w:val="005A3660"/>
    <w:rsid w:val="005A36B9"/>
    <w:rsid w:val="005A4188"/>
    <w:rsid w:val="005A4234"/>
    <w:rsid w:val="005A5063"/>
    <w:rsid w:val="005A58F0"/>
    <w:rsid w:val="005A5EA6"/>
    <w:rsid w:val="005A5EDE"/>
    <w:rsid w:val="005A5FE5"/>
    <w:rsid w:val="005A605A"/>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2EF"/>
    <w:rsid w:val="005B45BF"/>
    <w:rsid w:val="005B481D"/>
    <w:rsid w:val="005B4ACF"/>
    <w:rsid w:val="005B4B48"/>
    <w:rsid w:val="005B50F0"/>
    <w:rsid w:val="005B588C"/>
    <w:rsid w:val="005B5D85"/>
    <w:rsid w:val="005B5F1D"/>
    <w:rsid w:val="005B644D"/>
    <w:rsid w:val="005B6B01"/>
    <w:rsid w:val="005B6B8A"/>
    <w:rsid w:val="005B6F66"/>
    <w:rsid w:val="005B760A"/>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73"/>
    <w:rsid w:val="005C6D24"/>
    <w:rsid w:val="005C6D85"/>
    <w:rsid w:val="005C746A"/>
    <w:rsid w:val="005C77B8"/>
    <w:rsid w:val="005C789A"/>
    <w:rsid w:val="005C7B11"/>
    <w:rsid w:val="005C7D5A"/>
    <w:rsid w:val="005D001E"/>
    <w:rsid w:val="005D01DD"/>
    <w:rsid w:val="005D0AFF"/>
    <w:rsid w:val="005D10FC"/>
    <w:rsid w:val="005D11D5"/>
    <w:rsid w:val="005D1480"/>
    <w:rsid w:val="005D18ED"/>
    <w:rsid w:val="005D1DE4"/>
    <w:rsid w:val="005D27BC"/>
    <w:rsid w:val="005D28DF"/>
    <w:rsid w:val="005D37AA"/>
    <w:rsid w:val="005D3905"/>
    <w:rsid w:val="005D3B75"/>
    <w:rsid w:val="005D478A"/>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831"/>
    <w:rsid w:val="005E5AFC"/>
    <w:rsid w:val="005E6DB4"/>
    <w:rsid w:val="005E7634"/>
    <w:rsid w:val="005E7C88"/>
    <w:rsid w:val="005F03F9"/>
    <w:rsid w:val="005F05B0"/>
    <w:rsid w:val="005F0641"/>
    <w:rsid w:val="005F0975"/>
    <w:rsid w:val="005F17DB"/>
    <w:rsid w:val="005F1C2E"/>
    <w:rsid w:val="005F26D4"/>
    <w:rsid w:val="005F28ED"/>
    <w:rsid w:val="005F2E4F"/>
    <w:rsid w:val="005F2EA1"/>
    <w:rsid w:val="005F3790"/>
    <w:rsid w:val="005F3F88"/>
    <w:rsid w:val="005F4264"/>
    <w:rsid w:val="005F4343"/>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C38"/>
    <w:rsid w:val="006070FF"/>
    <w:rsid w:val="00607A35"/>
    <w:rsid w:val="00607A3B"/>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1E01"/>
    <w:rsid w:val="006220B5"/>
    <w:rsid w:val="00622357"/>
    <w:rsid w:val="00622E84"/>
    <w:rsid w:val="006233BF"/>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C5E"/>
    <w:rsid w:val="006321B2"/>
    <w:rsid w:val="00632413"/>
    <w:rsid w:val="00632846"/>
    <w:rsid w:val="00632B38"/>
    <w:rsid w:val="0063369C"/>
    <w:rsid w:val="00634850"/>
    <w:rsid w:val="00634D94"/>
    <w:rsid w:val="006350F6"/>
    <w:rsid w:val="0063591A"/>
    <w:rsid w:val="00635AF1"/>
    <w:rsid w:val="00635E8D"/>
    <w:rsid w:val="0063638B"/>
    <w:rsid w:val="00636C4F"/>
    <w:rsid w:val="00637170"/>
    <w:rsid w:val="006372FC"/>
    <w:rsid w:val="00640E72"/>
    <w:rsid w:val="0064189A"/>
    <w:rsid w:val="00641903"/>
    <w:rsid w:val="00642111"/>
    <w:rsid w:val="00642643"/>
    <w:rsid w:val="006426D8"/>
    <w:rsid w:val="00642B18"/>
    <w:rsid w:val="00642CF9"/>
    <w:rsid w:val="00642F5B"/>
    <w:rsid w:val="006434E9"/>
    <w:rsid w:val="00643EA7"/>
    <w:rsid w:val="00644542"/>
    <w:rsid w:val="00644E53"/>
    <w:rsid w:val="00645BDB"/>
    <w:rsid w:val="00645F23"/>
    <w:rsid w:val="006461C8"/>
    <w:rsid w:val="006464BA"/>
    <w:rsid w:val="006464D9"/>
    <w:rsid w:val="00646C79"/>
    <w:rsid w:val="00646D64"/>
    <w:rsid w:val="006470C7"/>
    <w:rsid w:val="006475BF"/>
    <w:rsid w:val="00647953"/>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4"/>
    <w:rsid w:val="006638FD"/>
    <w:rsid w:val="00664201"/>
    <w:rsid w:val="00664A46"/>
    <w:rsid w:val="00665105"/>
    <w:rsid w:val="0066545D"/>
    <w:rsid w:val="0066598E"/>
    <w:rsid w:val="0066620D"/>
    <w:rsid w:val="0066633F"/>
    <w:rsid w:val="006671D0"/>
    <w:rsid w:val="00667446"/>
    <w:rsid w:val="0066796A"/>
    <w:rsid w:val="00667987"/>
    <w:rsid w:val="00667BB3"/>
    <w:rsid w:val="00670094"/>
    <w:rsid w:val="006700C1"/>
    <w:rsid w:val="006702B1"/>
    <w:rsid w:val="00670819"/>
    <w:rsid w:val="00670A41"/>
    <w:rsid w:val="006710C8"/>
    <w:rsid w:val="00671D43"/>
    <w:rsid w:val="00671DC3"/>
    <w:rsid w:val="0067219C"/>
    <w:rsid w:val="00672522"/>
    <w:rsid w:val="00672973"/>
    <w:rsid w:val="00672EB3"/>
    <w:rsid w:val="00672FE2"/>
    <w:rsid w:val="006736CF"/>
    <w:rsid w:val="00673A42"/>
    <w:rsid w:val="00673AE8"/>
    <w:rsid w:val="00673CCA"/>
    <w:rsid w:val="006740C9"/>
    <w:rsid w:val="006740DF"/>
    <w:rsid w:val="00674370"/>
    <w:rsid w:val="00674401"/>
    <w:rsid w:val="006748CA"/>
    <w:rsid w:val="006749EF"/>
    <w:rsid w:val="0067522C"/>
    <w:rsid w:val="00675739"/>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36FC"/>
    <w:rsid w:val="0068382A"/>
    <w:rsid w:val="00683A6C"/>
    <w:rsid w:val="00683B4C"/>
    <w:rsid w:val="00684233"/>
    <w:rsid w:val="00684332"/>
    <w:rsid w:val="0068434F"/>
    <w:rsid w:val="00684595"/>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488"/>
    <w:rsid w:val="006A05B9"/>
    <w:rsid w:val="006A081C"/>
    <w:rsid w:val="006A09C2"/>
    <w:rsid w:val="006A0A6C"/>
    <w:rsid w:val="006A0B04"/>
    <w:rsid w:val="006A151A"/>
    <w:rsid w:val="006A2028"/>
    <w:rsid w:val="006A2FA7"/>
    <w:rsid w:val="006A3B71"/>
    <w:rsid w:val="006A3C40"/>
    <w:rsid w:val="006A3D19"/>
    <w:rsid w:val="006A3E58"/>
    <w:rsid w:val="006A4222"/>
    <w:rsid w:val="006A4940"/>
    <w:rsid w:val="006A4B4F"/>
    <w:rsid w:val="006A4D5F"/>
    <w:rsid w:val="006A4DF2"/>
    <w:rsid w:val="006A5829"/>
    <w:rsid w:val="006A5A9F"/>
    <w:rsid w:val="006A6025"/>
    <w:rsid w:val="006A65F2"/>
    <w:rsid w:val="006A69A3"/>
    <w:rsid w:val="006A6FE5"/>
    <w:rsid w:val="006A7012"/>
    <w:rsid w:val="006A7013"/>
    <w:rsid w:val="006A7557"/>
    <w:rsid w:val="006A784B"/>
    <w:rsid w:val="006B0041"/>
    <w:rsid w:val="006B0252"/>
    <w:rsid w:val="006B1DB4"/>
    <w:rsid w:val="006B23AB"/>
    <w:rsid w:val="006B290E"/>
    <w:rsid w:val="006B2947"/>
    <w:rsid w:val="006B35E2"/>
    <w:rsid w:val="006B397D"/>
    <w:rsid w:val="006B3D30"/>
    <w:rsid w:val="006B402E"/>
    <w:rsid w:val="006B418C"/>
    <w:rsid w:val="006B4847"/>
    <w:rsid w:val="006B5239"/>
    <w:rsid w:val="006B5633"/>
    <w:rsid w:val="006B5C95"/>
    <w:rsid w:val="006B5D6B"/>
    <w:rsid w:val="006B66D2"/>
    <w:rsid w:val="006B6E26"/>
    <w:rsid w:val="006C03DA"/>
    <w:rsid w:val="006C067A"/>
    <w:rsid w:val="006C06AF"/>
    <w:rsid w:val="006C0AB5"/>
    <w:rsid w:val="006C162E"/>
    <w:rsid w:val="006C18BD"/>
    <w:rsid w:val="006C1E40"/>
    <w:rsid w:val="006C2F18"/>
    <w:rsid w:val="006C365F"/>
    <w:rsid w:val="006C3C5A"/>
    <w:rsid w:val="006C3D42"/>
    <w:rsid w:val="006C4753"/>
    <w:rsid w:val="006C48C3"/>
    <w:rsid w:val="006C48D6"/>
    <w:rsid w:val="006C4CEF"/>
    <w:rsid w:val="006C4E1F"/>
    <w:rsid w:val="006C5014"/>
    <w:rsid w:val="006C5089"/>
    <w:rsid w:val="006C535E"/>
    <w:rsid w:val="006C5784"/>
    <w:rsid w:val="006C5789"/>
    <w:rsid w:val="006C659A"/>
    <w:rsid w:val="006C7134"/>
    <w:rsid w:val="006C74DE"/>
    <w:rsid w:val="006C766E"/>
    <w:rsid w:val="006C7A48"/>
    <w:rsid w:val="006C7B93"/>
    <w:rsid w:val="006C7E05"/>
    <w:rsid w:val="006C7F68"/>
    <w:rsid w:val="006D04E6"/>
    <w:rsid w:val="006D0889"/>
    <w:rsid w:val="006D0F0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F05"/>
    <w:rsid w:val="006E41F3"/>
    <w:rsid w:val="006E4245"/>
    <w:rsid w:val="006E471C"/>
    <w:rsid w:val="006E52BA"/>
    <w:rsid w:val="006E56DE"/>
    <w:rsid w:val="006E5C17"/>
    <w:rsid w:val="006E5E63"/>
    <w:rsid w:val="006E5EC7"/>
    <w:rsid w:val="006E65B9"/>
    <w:rsid w:val="006E6734"/>
    <w:rsid w:val="006E690F"/>
    <w:rsid w:val="006E69A6"/>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427B"/>
    <w:rsid w:val="0070458B"/>
    <w:rsid w:val="00704826"/>
    <w:rsid w:val="00705A2D"/>
    <w:rsid w:val="00705FE6"/>
    <w:rsid w:val="007061D1"/>
    <w:rsid w:val="007065B9"/>
    <w:rsid w:val="00706920"/>
    <w:rsid w:val="00706B32"/>
    <w:rsid w:val="00707079"/>
    <w:rsid w:val="0070730C"/>
    <w:rsid w:val="00707E90"/>
    <w:rsid w:val="00707FB5"/>
    <w:rsid w:val="007100A2"/>
    <w:rsid w:val="00710109"/>
    <w:rsid w:val="007117A4"/>
    <w:rsid w:val="007124B8"/>
    <w:rsid w:val="00712798"/>
    <w:rsid w:val="00712965"/>
    <w:rsid w:val="00712C6E"/>
    <w:rsid w:val="00713340"/>
    <w:rsid w:val="00713742"/>
    <w:rsid w:val="007138CC"/>
    <w:rsid w:val="00713BA6"/>
    <w:rsid w:val="00714090"/>
    <w:rsid w:val="00714E19"/>
    <w:rsid w:val="00715EFB"/>
    <w:rsid w:val="0071631E"/>
    <w:rsid w:val="007165CD"/>
    <w:rsid w:val="0071663F"/>
    <w:rsid w:val="007168C9"/>
    <w:rsid w:val="00716B93"/>
    <w:rsid w:val="00716FA0"/>
    <w:rsid w:val="007171BA"/>
    <w:rsid w:val="00717280"/>
    <w:rsid w:val="0071758B"/>
    <w:rsid w:val="00717E60"/>
    <w:rsid w:val="0072022E"/>
    <w:rsid w:val="00720623"/>
    <w:rsid w:val="00720ED8"/>
    <w:rsid w:val="0072110B"/>
    <w:rsid w:val="00721A29"/>
    <w:rsid w:val="00721A51"/>
    <w:rsid w:val="00721D2B"/>
    <w:rsid w:val="00722DB0"/>
    <w:rsid w:val="00723D53"/>
    <w:rsid w:val="00723F9C"/>
    <w:rsid w:val="0072492C"/>
    <w:rsid w:val="00724AF9"/>
    <w:rsid w:val="00724C12"/>
    <w:rsid w:val="00725234"/>
    <w:rsid w:val="007254D2"/>
    <w:rsid w:val="007257A8"/>
    <w:rsid w:val="00725D86"/>
    <w:rsid w:val="0072634C"/>
    <w:rsid w:val="007265FA"/>
    <w:rsid w:val="007266E9"/>
    <w:rsid w:val="00726756"/>
    <w:rsid w:val="00726A03"/>
    <w:rsid w:val="007275E9"/>
    <w:rsid w:val="00727654"/>
    <w:rsid w:val="007279BA"/>
    <w:rsid w:val="00727E51"/>
    <w:rsid w:val="00727EC5"/>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0B"/>
    <w:rsid w:val="00737BC9"/>
    <w:rsid w:val="00737C27"/>
    <w:rsid w:val="00740816"/>
    <w:rsid w:val="00741448"/>
    <w:rsid w:val="00741538"/>
    <w:rsid w:val="00741987"/>
    <w:rsid w:val="00741D46"/>
    <w:rsid w:val="00743208"/>
    <w:rsid w:val="007432D1"/>
    <w:rsid w:val="00743CB2"/>
    <w:rsid w:val="00743CDF"/>
    <w:rsid w:val="007444B5"/>
    <w:rsid w:val="007445CC"/>
    <w:rsid w:val="00744D3B"/>
    <w:rsid w:val="00744E8C"/>
    <w:rsid w:val="00745D1B"/>
    <w:rsid w:val="007463C6"/>
    <w:rsid w:val="00746F48"/>
    <w:rsid w:val="00746FC4"/>
    <w:rsid w:val="00747446"/>
    <w:rsid w:val="0074759F"/>
    <w:rsid w:val="007477C7"/>
    <w:rsid w:val="00751529"/>
    <w:rsid w:val="00752259"/>
    <w:rsid w:val="00753780"/>
    <w:rsid w:val="00753CF6"/>
    <w:rsid w:val="00753E2E"/>
    <w:rsid w:val="00753F20"/>
    <w:rsid w:val="00754133"/>
    <w:rsid w:val="00754441"/>
    <w:rsid w:val="00754A39"/>
    <w:rsid w:val="00754BC2"/>
    <w:rsid w:val="00754F5A"/>
    <w:rsid w:val="00754F9D"/>
    <w:rsid w:val="00755A16"/>
    <w:rsid w:val="00755B35"/>
    <w:rsid w:val="00755CBB"/>
    <w:rsid w:val="007569AB"/>
    <w:rsid w:val="00756B12"/>
    <w:rsid w:val="00757289"/>
    <w:rsid w:val="00757876"/>
    <w:rsid w:val="00757BBB"/>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99E"/>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8EC"/>
    <w:rsid w:val="00772B78"/>
    <w:rsid w:val="00773FF2"/>
    <w:rsid w:val="00775DFC"/>
    <w:rsid w:val="00775F0D"/>
    <w:rsid w:val="00775FA4"/>
    <w:rsid w:val="007760A4"/>
    <w:rsid w:val="0077623E"/>
    <w:rsid w:val="007762E4"/>
    <w:rsid w:val="0077672B"/>
    <w:rsid w:val="00776747"/>
    <w:rsid w:val="00776A52"/>
    <w:rsid w:val="00776C08"/>
    <w:rsid w:val="0077735A"/>
    <w:rsid w:val="007779C4"/>
    <w:rsid w:val="00777E55"/>
    <w:rsid w:val="00780121"/>
    <w:rsid w:val="0078088A"/>
    <w:rsid w:val="00780CF1"/>
    <w:rsid w:val="007817CE"/>
    <w:rsid w:val="00781A24"/>
    <w:rsid w:val="00781A44"/>
    <w:rsid w:val="00781D62"/>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1D36"/>
    <w:rsid w:val="007A1E96"/>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6E2"/>
    <w:rsid w:val="007B085E"/>
    <w:rsid w:val="007B0895"/>
    <w:rsid w:val="007B0A61"/>
    <w:rsid w:val="007B0D86"/>
    <w:rsid w:val="007B17CC"/>
    <w:rsid w:val="007B1851"/>
    <w:rsid w:val="007B189B"/>
    <w:rsid w:val="007B1FAF"/>
    <w:rsid w:val="007B26F8"/>
    <w:rsid w:val="007B2C5B"/>
    <w:rsid w:val="007B2CD4"/>
    <w:rsid w:val="007B3251"/>
    <w:rsid w:val="007B42A2"/>
    <w:rsid w:val="007B4C4F"/>
    <w:rsid w:val="007B53AF"/>
    <w:rsid w:val="007B6270"/>
    <w:rsid w:val="007B66CD"/>
    <w:rsid w:val="007B7170"/>
    <w:rsid w:val="007B7945"/>
    <w:rsid w:val="007C04A2"/>
    <w:rsid w:val="007C1270"/>
    <w:rsid w:val="007C1B16"/>
    <w:rsid w:val="007C1E0C"/>
    <w:rsid w:val="007C2904"/>
    <w:rsid w:val="007C29BE"/>
    <w:rsid w:val="007C2B47"/>
    <w:rsid w:val="007C2B9C"/>
    <w:rsid w:val="007C2C7B"/>
    <w:rsid w:val="007C2CD0"/>
    <w:rsid w:val="007C2D3A"/>
    <w:rsid w:val="007C441F"/>
    <w:rsid w:val="007C4F52"/>
    <w:rsid w:val="007C51B1"/>
    <w:rsid w:val="007C5A55"/>
    <w:rsid w:val="007C5B94"/>
    <w:rsid w:val="007C6910"/>
    <w:rsid w:val="007C6C74"/>
    <w:rsid w:val="007D0014"/>
    <w:rsid w:val="007D01CF"/>
    <w:rsid w:val="007D04FE"/>
    <w:rsid w:val="007D07F2"/>
    <w:rsid w:val="007D0C6A"/>
    <w:rsid w:val="007D1417"/>
    <w:rsid w:val="007D1779"/>
    <w:rsid w:val="007D203C"/>
    <w:rsid w:val="007D249C"/>
    <w:rsid w:val="007D26FD"/>
    <w:rsid w:val="007D288C"/>
    <w:rsid w:val="007D2A9F"/>
    <w:rsid w:val="007D3139"/>
    <w:rsid w:val="007D3790"/>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FE5"/>
    <w:rsid w:val="007E3121"/>
    <w:rsid w:val="007E409F"/>
    <w:rsid w:val="007E419D"/>
    <w:rsid w:val="007E43B7"/>
    <w:rsid w:val="007E48EB"/>
    <w:rsid w:val="007E4C5C"/>
    <w:rsid w:val="007E5028"/>
    <w:rsid w:val="007E50F2"/>
    <w:rsid w:val="007E6540"/>
    <w:rsid w:val="007E6D3C"/>
    <w:rsid w:val="007E6D5C"/>
    <w:rsid w:val="007E6F48"/>
    <w:rsid w:val="007E703E"/>
    <w:rsid w:val="007E71B4"/>
    <w:rsid w:val="007F0555"/>
    <w:rsid w:val="007F0A37"/>
    <w:rsid w:val="007F0EBA"/>
    <w:rsid w:val="007F0F9B"/>
    <w:rsid w:val="007F0FB3"/>
    <w:rsid w:val="007F17DE"/>
    <w:rsid w:val="007F1937"/>
    <w:rsid w:val="007F19D7"/>
    <w:rsid w:val="007F1F55"/>
    <w:rsid w:val="007F287D"/>
    <w:rsid w:val="007F29D9"/>
    <w:rsid w:val="007F31C1"/>
    <w:rsid w:val="007F333A"/>
    <w:rsid w:val="007F3E83"/>
    <w:rsid w:val="007F3F62"/>
    <w:rsid w:val="007F5078"/>
    <w:rsid w:val="007F5245"/>
    <w:rsid w:val="007F53CD"/>
    <w:rsid w:val="007F61D7"/>
    <w:rsid w:val="007F655C"/>
    <w:rsid w:val="007F6918"/>
    <w:rsid w:val="007F7118"/>
    <w:rsid w:val="007F7792"/>
    <w:rsid w:val="007F78A1"/>
    <w:rsid w:val="007F7943"/>
    <w:rsid w:val="00800494"/>
    <w:rsid w:val="008005F2"/>
    <w:rsid w:val="00800CF6"/>
    <w:rsid w:val="008018E4"/>
    <w:rsid w:val="008023D6"/>
    <w:rsid w:val="00802B3A"/>
    <w:rsid w:val="00802FB1"/>
    <w:rsid w:val="00803F24"/>
    <w:rsid w:val="0080447A"/>
    <w:rsid w:val="008044D2"/>
    <w:rsid w:val="0080480D"/>
    <w:rsid w:val="008054D3"/>
    <w:rsid w:val="00805BFC"/>
    <w:rsid w:val="00805EE3"/>
    <w:rsid w:val="00807A08"/>
    <w:rsid w:val="00807B52"/>
    <w:rsid w:val="008108D4"/>
    <w:rsid w:val="008109C9"/>
    <w:rsid w:val="008113A1"/>
    <w:rsid w:val="00811B3A"/>
    <w:rsid w:val="008129CE"/>
    <w:rsid w:val="00812A7B"/>
    <w:rsid w:val="00812A86"/>
    <w:rsid w:val="00812C84"/>
    <w:rsid w:val="00813525"/>
    <w:rsid w:val="00813E09"/>
    <w:rsid w:val="008146CE"/>
    <w:rsid w:val="00814E97"/>
    <w:rsid w:val="00815219"/>
    <w:rsid w:val="00815E68"/>
    <w:rsid w:val="00816829"/>
    <w:rsid w:val="00816D2F"/>
    <w:rsid w:val="0081752D"/>
    <w:rsid w:val="00817573"/>
    <w:rsid w:val="00820A52"/>
    <w:rsid w:val="00820E6E"/>
    <w:rsid w:val="00822F9C"/>
    <w:rsid w:val="0082491B"/>
    <w:rsid w:val="00824F4B"/>
    <w:rsid w:val="0082570C"/>
    <w:rsid w:val="0082591C"/>
    <w:rsid w:val="0082647C"/>
    <w:rsid w:val="00826727"/>
    <w:rsid w:val="00826BCE"/>
    <w:rsid w:val="008270B1"/>
    <w:rsid w:val="00827418"/>
    <w:rsid w:val="008278E6"/>
    <w:rsid w:val="00827BFF"/>
    <w:rsid w:val="00830525"/>
    <w:rsid w:val="0083067B"/>
    <w:rsid w:val="00830765"/>
    <w:rsid w:val="00830B22"/>
    <w:rsid w:val="0083252A"/>
    <w:rsid w:val="008325F2"/>
    <w:rsid w:val="00832838"/>
    <w:rsid w:val="0083296F"/>
    <w:rsid w:val="00832D21"/>
    <w:rsid w:val="00832E9D"/>
    <w:rsid w:val="0083385F"/>
    <w:rsid w:val="00833E0F"/>
    <w:rsid w:val="00833FFD"/>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496"/>
    <w:rsid w:val="00841740"/>
    <w:rsid w:val="00841789"/>
    <w:rsid w:val="00841885"/>
    <w:rsid w:val="008419E6"/>
    <w:rsid w:val="00841FAA"/>
    <w:rsid w:val="0084206A"/>
    <w:rsid w:val="00843B11"/>
    <w:rsid w:val="00843D4D"/>
    <w:rsid w:val="00843DE1"/>
    <w:rsid w:val="00843F7F"/>
    <w:rsid w:val="008443E0"/>
    <w:rsid w:val="0084458D"/>
    <w:rsid w:val="0084467F"/>
    <w:rsid w:val="00844D05"/>
    <w:rsid w:val="00844EF2"/>
    <w:rsid w:val="00845427"/>
    <w:rsid w:val="0084586D"/>
    <w:rsid w:val="00845B25"/>
    <w:rsid w:val="00845E6B"/>
    <w:rsid w:val="008469A4"/>
    <w:rsid w:val="0084744F"/>
    <w:rsid w:val="00847A30"/>
    <w:rsid w:val="00847BA7"/>
    <w:rsid w:val="00847C66"/>
    <w:rsid w:val="008514C4"/>
    <w:rsid w:val="00851670"/>
    <w:rsid w:val="00851DED"/>
    <w:rsid w:val="00852748"/>
    <w:rsid w:val="00852ED9"/>
    <w:rsid w:val="00853B4A"/>
    <w:rsid w:val="00853BA3"/>
    <w:rsid w:val="00853C2F"/>
    <w:rsid w:val="00854C5E"/>
    <w:rsid w:val="00854E73"/>
    <w:rsid w:val="00854FB7"/>
    <w:rsid w:val="008553F9"/>
    <w:rsid w:val="008557B6"/>
    <w:rsid w:val="008562C8"/>
    <w:rsid w:val="008566B5"/>
    <w:rsid w:val="0085699C"/>
    <w:rsid w:val="00856A7D"/>
    <w:rsid w:val="00856DCD"/>
    <w:rsid w:val="00856ED7"/>
    <w:rsid w:val="00857843"/>
    <w:rsid w:val="00860512"/>
    <w:rsid w:val="00860825"/>
    <w:rsid w:val="008611F2"/>
    <w:rsid w:val="00861281"/>
    <w:rsid w:val="0086180E"/>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69D"/>
    <w:rsid w:val="008757C2"/>
    <w:rsid w:val="0087583E"/>
    <w:rsid w:val="00876300"/>
    <w:rsid w:val="008764A2"/>
    <w:rsid w:val="00876D04"/>
    <w:rsid w:val="008772CA"/>
    <w:rsid w:val="0088024D"/>
    <w:rsid w:val="00880433"/>
    <w:rsid w:val="00880584"/>
    <w:rsid w:val="0088061A"/>
    <w:rsid w:val="0088095F"/>
    <w:rsid w:val="008811D6"/>
    <w:rsid w:val="00881E35"/>
    <w:rsid w:val="00881EC8"/>
    <w:rsid w:val="008820BC"/>
    <w:rsid w:val="00882266"/>
    <w:rsid w:val="00883245"/>
    <w:rsid w:val="00883575"/>
    <w:rsid w:val="008837ED"/>
    <w:rsid w:val="0088382C"/>
    <w:rsid w:val="00883B94"/>
    <w:rsid w:val="00884164"/>
    <w:rsid w:val="008844FA"/>
    <w:rsid w:val="00884AD1"/>
    <w:rsid w:val="008850AF"/>
    <w:rsid w:val="008859DB"/>
    <w:rsid w:val="0088721D"/>
    <w:rsid w:val="0088773A"/>
    <w:rsid w:val="00887EA9"/>
    <w:rsid w:val="00890906"/>
    <w:rsid w:val="00890CD3"/>
    <w:rsid w:val="00890E6B"/>
    <w:rsid w:val="00890FD3"/>
    <w:rsid w:val="0089133E"/>
    <w:rsid w:val="008913B7"/>
    <w:rsid w:val="00891678"/>
    <w:rsid w:val="00892028"/>
    <w:rsid w:val="00893023"/>
    <w:rsid w:val="00893602"/>
    <w:rsid w:val="00893A52"/>
    <w:rsid w:val="00893D04"/>
    <w:rsid w:val="00893D2E"/>
    <w:rsid w:val="00894012"/>
    <w:rsid w:val="0089459C"/>
    <w:rsid w:val="008945C4"/>
    <w:rsid w:val="00894AC6"/>
    <w:rsid w:val="00894AF0"/>
    <w:rsid w:val="00894BCC"/>
    <w:rsid w:val="00894DF9"/>
    <w:rsid w:val="00894F00"/>
    <w:rsid w:val="008972D6"/>
    <w:rsid w:val="00897796"/>
    <w:rsid w:val="00897BA1"/>
    <w:rsid w:val="00897C68"/>
    <w:rsid w:val="00897E9B"/>
    <w:rsid w:val="008A05A2"/>
    <w:rsid w:val="008A0BCF"/>
    <w:rsid w:val="008A19DA"/>
    <w:rsid w:val="008A19E8"/>
    <w:rsid w:val="008A1AC3"/>
    <w:rsid w:val="008A25E0"/>
    <w:rsid w:val="008A2A88"/>
    <w:rsid w:val="008A2F06"/>
    <w:rsid w:val="008A39D9"/>
    <w:rsid w:val="008A4310"/>
    <w:rsid w:val="008A437E"/>
    <w:rsid w:val="008A4AAE"/>
    <w:rsid w:val="008A5791"/>
    <w:rsid w:val="008A5832"/>
    <w:rsid w:val="008A5B81"/>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F87"/>
    <w:rsid w:val="008B23B2"/>
    <w:rsid w:val="008B27B8"/>
    <w:rsid w:val="008B3136"/>
    <w:rsid w:val="008B369B"/>
    <w:rsid w:val="008B3896"/>
    <w:rsid w:val="008B42E8"/>
    <w:rsid w:val="008B4967"/>
    <w:rsid w:val="008B5023"/>
    <w:rsid w:val="008B5243"/>
    <w:rsid w:val="008B580F"/>
    <w:rsid w:val="008B5CFB"/>
    <w:rsid w:val="008B6059"/>
    <w:rsid w:val="008B670E"/>
    <w:rsid w:val="008B6AE4"/>
    <w:rsid w:val="008B75EE"/>
    <w:rsid w:val="008C0053"/>
    <w:rsid w:val="008C0233"/>
    <w:rsid w:val="008C0629"/>
    <w:rsid w:val="008C134D"/>
    <w:rsid w:val="008C2191"/>
    <w:rsid w:val="008C23A4"/>
    <w:rsid w:val="008C2945"/>
    <w:rsid w:val="008C2B45"/>
    <w:rsid w:val="008C351A"/>
    <w:rsid w:val="008C35DA"/>
    <w:rsid w:val="008C3AF4"/>
    <w:rsid w:val="008C3B6F"/>
    <w:rsid w:val="008C3F2A"/>
    <w:rsid w:val="008C54EC"/>
    <w:rsid w:val="008C58D8"/>
    <w:rsid w:val="008C6BF4"/>
    <w:rsid w:val="008C6EB0"/>
    <w:rsid w:val="008C7666"/>
    <w:rsid w:val="008C7D1E"/>
    <w:rsid w:val="008C7E4A"/>
    <w:rsid w:val="008D07EF"/>
    <w:rsid w:val="008D0CDD"/>
    <w:rsid w:val="008D132E"/>
    <w:rsid w:val="008D158A"/>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7147"/>
    <w:rsid w:val="008D731D"/>
    <w:rsid w:val="008D7626"/>
    <w:rsid w:val="008D7825"/>
    <w:rsid w:val="008E072F"/>
    <w:rsid w:val="008E0B82"/>
    <w:rsid w:val="008E0F0D"/>
    <w:rsid w:val="008E1758"/>
    <w:rsid w:val="008E26AA"/>
    <w:rsid w:val="008E2CDF"/>
    <w:rsid w:val="008E2E58"/>
    <w:rsid w:val="008E3A29"/>
    <w:rsid w:val="008E4B59"/>
    <w:rsid w:val="008E5BF7"/>
    <w:rsid w:val="008E5E30"/>
    <w:rsid w:val="008E6269"/>
    <w:rsid w:val="008E645D"/>
    <w:rsid w:val="008E68F1"/>
    <w:rsid w:val="008E698B"/>
    <w:rsid w:val="008E7268"/>
    <w:rsid w:val="008E740C"/>
    <w:rsid w:val="008E741F"/>
    <w:rsid w:val="008E75FF"/>
    <w:rsid w:val="008E76B8"/>
    <w:rsid w:val="008F0B0E"/>
    <w:rsid w:val="008F0B12"/>
    <w:rsid w:val="008F1C5C"/>
    <w:rsid w:val="008F1CCF"/>
    <w:rsid w:val="008F28F0"/>
    <w:rsid w:val="008F2B34"/>
    <w:rsid w:val="008F2CEC"/>
    <w:rsid w:val="008F2D35"/>
    <w:rsid w:val="008F2E29"/>
    <w:rsid w:val="008F394F"/>
    <w:rsid w:val="008F3B0A"/>
    <w:rsid w:val="008F3D1F"/>
    <w:rsid w:val="008F5488"/>
    <w:rsid w:val="008F5AF7"/>
    <w:rsid w:val="008F5B33"/>
    <w:rsid w:val="008F67F0"/>
    <w:rsid w:val="008F6915"/>
    <w:rsid w:val="008F6B77"/>
    <w:rsid w:val="008F6FDE"/>
    <w:rsid w:val="008F7CD3"/>
    <w:rsid w:val="00900303"/>
    <w:rsid w:val="00900EA5"/>
    <w:rsid w:val="009015AF"/>
    <w:rsid w:val="009015F0"/>
    <w:rsid w:val="009026C4"/>
    <w:rsid w:val="0090272E"/>
    <w:rsid w:val="00902C3C"/>
    <w:rsid w:val="00903296"/>
    <w:rsid w:val="009046CF"/>
    <w:rsid w:val="009053C5"/>
    <w:rsid w:val="00905894"/>
    <w:rsid w:val="009060AB"/>
    <w:rsid w:val="0090641E"/>
    <w:rsid w:val="009068A2"/>
    <w:rsid w:val="00906EA8"/>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57C2"/>
    <w:rsid w:val="00915DE4"/>
    <w:rsid w:val="00916443"/>
    <w:rsid w:val="00916643"/>
    <w:rsid w:val="00916A55"/>
    <w:rsid w:val="00916B19"/>
    <w:rsid w:val="00916B37"/>
    <w:rsid w:val="00916D97"/>
    <w:rsid w:val="009174DF"/>
    <w:rsid w:val="00917A94"/>
    <w:rsid w:val="00917B98"/>
    <w:rsid w:val="00917CDC"/>
    <w:rsid w:val="0092035E"/>
    <w:rsid w:val="009204AF"/>
    <w:rsid w:val="00921024"/>
    <w:rsid w:val="0092106C"/>
    <w:rsid w:val="009215AF"/>
    <w:rsid w:val="009219A9"/>
    <w:rsid w:val="00921D11"/>
    <w:rsid w:val="00922114"/>
    <w:rsid w:val="009222D5"/>
    <w:rsid w:val="00922394"/>
    <w:rsid w:val="00922508"/>
    <w:rsid w:val="00922522"/>
    <w:rsid w:val="009236E1"/>
    <w:rsid w:val="00923FC5"/>
    <w:rsid w:val="0092452B"/>
    <w:rsid w:val="00924530"/>
    <w:rsid w:val="00924A6A"/>
    <w:rsid w:val="00924D07"/>
    <w:rsid w:val="00925A36"/>
    <w:rsid w:val="00925B9C"/>
    <w:rsid w:val="00926264"/>
    <w:rsid w:val="00926482"/>
    <w:rsid w:val="009303E7"/>
    <w:rsid w:val="00930525"/>
    <w:rsid w:val="009308A7"/>
    <w:rsid w:val="00930C23"/>
    <w:rsid w:val="00930FA5"/>
    <w:rsid w:val="00931EFF"/>
    <w:rsid w:val="00932250"/>
    <w:rsid w:val="0093232F"/>
    <w:rsid w:val="009324FB"/>
    <w:rsid w:val="0093368A"/>
    <w:rsid w:val="00933AFB"/>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E23"/>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60516"/>
    <w:rsid w:val="00960536"/>
    <w:rsid w:val="00960550"/>
    <w:rsid w:val="0096057C"/>
    <w:rsid w:val="00960BE6"/>
    <w:rsid w:val="00961137"/>
    <w:rsid w:val="00961300"/>
    <w:rsid w:val="009618AE"/>
    <w:rsid w:val="009626E1"/>
    <w:rsid w:val="00962911"/>
    <w:rsid w:val="00962E6B"/>
    <w:rsid w:val="0096328E"/>
    <w:rsid w:val="00963761"/>
    <w:rsid w:val="009645E5"/>
    <w:rsid w:val="009647FB"/>
    <w:rsid w:val="00964817"/>
    <w:rsid w:val="009648A3"/>
    <w:rsid w:val="00964BD0"/>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F02"/>
    <w:rsid w:val="009714F9"/>
    <w:rsid w:val="009716D1"/>
    <w:rsid w:val="00971CFF"/>
    <w:rsid w:val="00972548"/>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644"/>
    <w:rsid w:val="0098150C"/>
    <w:rsid w:val="00981F95"/>
    <w:rsid w:val="00982C10"/>
    <w:rsid w:val="0098320E"/>
    <w:rsid w:val="00983D81"/>
    <w:rsid w:val="009840C7"/>
    <w:rsid w:val="009840F3"/>
    <w:rsid w:val="00984459"/>
    <w:rsid w:val="009849E0"/>
    <w:rsid w:val="00985A1C"/>
    <w:rsid w:val="00985B09"/>
    <w:rsid w:val="00985EC5"/>
    <w:rsid w:val="00986177"/>
    <w:rsid w:val="00986346"/>
    <w:rsid w:val="00986AB8"/>
    <w:rsid w:val="00986C0A"/>
    <w:rsid w:val="00986CDB"/>
    <w:rsid w:val="009873EC"/>
    <w:rsid w:val="009876FF"/>
    <w:rsid w:val="00990039"/>
    <w:rsid w:val="00990F6F"/>
    <w:rsid w:val="00991C62"/>
    <w:rsid w:val="009920C3"/>
    <w:rsid w:val="009921D9"/>
    <w:rsid w:val="00992372"/>
    <w:rsid w:val="00992A7B"/>
    <w:rsid w:val="00992C63"/>
    <w:rsid w:val="009936F2"/>
    <w:rsid w:val="00993A26"/>
    <w:rsid w:val="00993F17"/>
    <w:rsid w:val="00994050"/>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896"/>
    <w:rsid w:val="009A4E9B"/>
    <w:rsid w:val="009A52F4"/>
    <w:rsid w:val="009A5867"/>
    <w:rsid w:val="009A60C6"/>
    <w:rsid w:val="009A631E"/>
    <w:rsid w:val="009A69CD"/>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E10"/>
    <w:rsid w:val="009C3077"/>
    <w:rsid w:val="009C39C5"/>
    <w:rsid w:val="009C5DB4"/>
    <w:rsid w:val="009C653F"/>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67C2"/>
    <w:rsid w:val="009E6C26"/>
    <w:rsid w:val="009E7220"/>
    <w:rsid w:val="009E75D3"/>
    <w:rsid w:val="009E791F"/>
    <w:rsid w:val="009F00D4"/>
    <w:rsid w:val="009F0214"/>
    <w:rsid w:val="009F0369"/>
    <w:rsid w:val="009F0433"/>
    <w:rsid w:val="009F051A"/>
    <w:rsid w:val="009F0963"/>
    <w:rsid w:val="009F0FA0"/>
    <w:rsid w:val="009F173C"/>
    <w:rsid w:val="009F1DCC"/>
    <w:rsid w:val="009F2CDD"/>
    <w:rsid w:val="009F38B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8B4"/>
    <w:rsid w:val="00A01965"/>
    <w:rsid w:val="00A01CCA"/>
    <w:rsid w:val="00A02BED"/>
    <w:rsid w:val="00A02E62"/>
    <w:rsid w:val="00A03D07"/>
    <w:rsid w:val="00A0416F"/>
    <w:rsid w:val="00A04897"/>
    <w:rsid w:val="00A04982"/>
    <w:rsid w:val="00A04D78"/>
    <w:rsid w:val="00A05B99"/>
    <w:rsid w:val="00A05EC2"/>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257"/>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B09"/>
    <w:rsid w:val="00A24E82"/>
    <w:rsid w:val="00A2607B"/>
    <w:rsid w:val="00A261E8"/>
    <w:rsid w:val="00A261FF"/>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2FF3"/>
    <w:rsid w:val="00A33624"/>
    <w:rsid w:val="00A34878"/>
    <w:rsid w:val="00A34A8B"/>
    <w:rsid w:val="00A34D84"/>
    <w:rsid w:val="00A3559C"/>
    <w:rsid w:val="00A35A6C"/>
    <w:rsid w:val="00A36B7A"/>
    <w:rsid w:val="00A37395"/>
    <w:rsid w:val="00A37FC3"/>
    <w:rsid w:val="00A403D1"/>
    <w:rsid w:val="00A40590"/>
    <w:rsid w:val="00A40A58"/>
    <w:rsid w:val="00A41128"/>
    <w:rsid w:val="00A4140C"/>
    <w:rsid w:val="00A41F62"/>
    <w:rsid w:val="00A423BA"/>
    <w:rsid w:val="00A42476"/>
    <w:rsid w:val="00A42756"/>
    <w:rsid w:val="00A42A75"/>
    <w:rsid w:val="00A42BBE"/>
    <w:rsid w:val="00A43765"/>
    <w:rsid w:val="00A4379D"/>
    <w:rsid w:val="00A457A8"/>
    <w:rsid w:val="00A457C7"/>
    <w:rsid w:val="00A45A95"/>
    <w:rsid w:val="00A46945"/>
    <w:rsid w:val="00A5034C"/>
    <w:rsid w:val="00A50402"/>
    <w:rsid w:val="00A505A8"/>
    <w:rsid w:val="00A50C42"/>
    <w:rsid w:val="00A51468"/>
    <w:rsid w:val="00A51A4B"/>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49"/>
    <w:rsid w:val="00A56BD5"/>
    <w:rsid w:val="00A56E81"/>
    <w:rsid w:val="00A56F18"/>
    <w:rsid w:val="00A576C8"/>
    <w:rsid w:val="00A57844"/>
    <w:rsid w:val="00A57BE1"/>
    <w:rsid w:val="00A57D3E"/>
    <w:rsid w:val="00A60148"/>
    <w:rsid w:val="00A607E8"/>
    <w:rsid w:val="00A6097C"/>
    <w:rsid w:val="00A61314"/>
    <w:rsid w:val="00A622D9"/>
    <w:rsid w:val="00A6252F"/>
    <w:rsid w:val="00A62824"/>
    <w:rsid w:val="00A62952"/>
    <w:rsid w:val="00A62CAE"/>
    <w:rsid w:val="00A62DED"/>
    <w:rsid w:val="00A63350"/>
    <w:rsid w:val="00A63981"/>
    <w:rsid w:val="00A64132"/>
    <w:rsid w:val="00A6422F"/>
    <w:rsid w:val="00A64593"/>
    <w:rsid w:val="00A64AA0"/>
    <w:rsid w:val="00A64FF8"/>
    <w:rsid w:val="00A651CC"/>
    <w:rsid w:val="00A652C9"/>
    <w:rsid w:val="00A65F45"/>
    <w:rsid w:val="00A66A80"/>
    <w:rsid w:val="00A66D2F"/>
    <w:rsid w:val="00A67AF2"/>
    <w:rsid w:val="00A708A6"/>
    <w:rsid w:val="00A708BC"/>
    <w:rsid w:val="00A70BD6"/>
    <w:rsid w:val="00A71137"/>
    <w:rsid w:val="00A718BB"/>
    <w:rsid w:val="00A74196"/>
    <w:rsid w:val="00A742C8"/>
    <w:rsid w:val="00A75268"/>
    <w:rsid w:val="00A75312"/>
    <w:rsid w:val="00A755E9"/>
    <w:rsid w:val="00A7579D"/>
    <w:rsid w:val="00A757B7"/>
    <w:rsid w:val="00A75BC2"/>
    <w:rsid w:val="00A75D9B"/>
    <w:rsid w:val="00A75F96"/>
    <w:rsid w:val="00A763B1"/>
    <w:rsid w:val="00A7695B"/>
    <w:rsid w:val="00A76E77"/>
    <w:rsid w:val="00A77790"/>
    <w:rsid w:val="00A779E4"/>
    <w:rsid w:val="00A77ECE"/>
    <w:rsid w:val="00A81FDE"/>
    <w:rsid w:val="00A82445"/>
    <w:rsid w:val="00A829AD"/>
    <w:rsid w:val="00A82C8B"/>
    <w:rsid w:val="00A82FB8"/>
    <w:rsid w:val="00A8369A"/>
    <w:rsid w:val="00A83D91"/>
    <w:rsid w:val="00A83FD4"/>
    <w:rsid w:val="00A842AC"/>
    <w:rsid w:val="00A84473"/>
    <w:rsid w:val="00A84564"/>
    <w:rsid w:val="00A85623"/>
    <w:rsid w:val="00A85D2D"/>
    <w:rsid w:val="00A860A7"/>
    <w:rsid w:val="00A86164"/>
    <w:rsid w:val="00A86E09"/>
    <w:rsid w:val="00A87A1F"/>
    <w:rsid w:val="00A87E93"/>
    <w:rsid w:val="00A901A9"/>
    <w:rsid w:val="00A90C04"/>
    <w:rsid w:val="00A91106"/>
    <w:rsid w:val="00A91417"/>
    <w:rsid w:val="00A9146E"/>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C30"/>
    <w:rsid w:val="00A97EF7"/>
    <w:rsid w:val="00AA05D9"/>
    <w:rsid w:val="00AA10C6"/>
    <w:rsid w:val="00AA1136"/>
    <w:rsid w:val="00AA14E6"/>
    <w:rsid w:val="00AA1D99"/>
    <w:rsid w:val="00AA1E78"/>
    <w:rsid w:val="00AA258B"/>
    <w:rsid w:val="00AA28A0"/>
    <w:rsid w:val="00AA443E"/>
    <w:rsid w:val="00AA4652"/>
    <w:rsid w:val="00AA4E9B"/>
    <w:rsid w:val="00AA50E4"/>
    <w:rsid w:val="00AA5545"/>
    <w:rsid w:val="00AA5597"/>
    <w:rsid w:val="00AA5A6F"/>
    <w:rsid w:val="00AA61F2"/>
    <w:rsid w:val="00AA66A7"/>
    <w:rsid w:val="00AA66D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693"/>
    <w:rsid w:val="00AB70C7"/>
    <w:rsid w:val="00AB70EF"/>
    <w:rsid w:val="00AB73A1"/>
    <w:rsid w:val="00AB76E4"/>
    <w:rsid w:val="00AC0753"/>
    <w:rsid w:val="00AC16E4"/>
    <w:rsid w:val="00AC1902"/>
    <w:rsid w:val="00AC1BF3"/>
    <w:rsid w:val="00AC1D4B"/>
    <w:rsid w:val="00AC1F1E"/>
    <w:rsid w:val="00AC1FD5"/>
    <w:rsid w:val="00AC2503"/>
    <w:rsid w:val="00AC415E"/>
    <w:rsid w:val="00AC44A6"/>
    <w:rsid w:val="00AC48F0"/>
    <w:rsid w:val="00AC4A70"/>
    <w:rsid w:val="00AC4C36"/>
    <w:rsid w:val="00AC4F49"/>
    <w:rsid w:val="00AC4FC0"/>
    <w:rsid w:val="00AC572F"/>
    <w:rsid w:val="00AC5B7D"/>
    <w:rsid w:val="00AC6A0B"/>
    <w:rsid w:val="00AC6DB2"/>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4D7"/>
    <w:rsid w:val="00AD369F"/>
    <w:rsid w:val="00AD3969"/>
    <w:rsid w:val="00AD4BEC"/>
    <w:rsid w:val="00AD4E15"/>
    <w:rsid w:val="00AD5343"/>
    <w:rsid w:val="00AD5396"/>
    <w:rsid w:val="00AD5397"/>
    <w:rsid w:val="00AD58D5"/>
    <w:rsid w:val="00AD68A3"/>
    <w:rsid w:val="00AD6B94"/>
    <w:rsid w:val="00AD7586"/>
    <w:rsid w:val="00AD7883"/>
    <w:rsid w:val="00AD7A8C"/>
    <w:rsid w:val="00AE0177"/>
    <w:rsid w:val="00AE0A1D"/>
    <w:rsid w:val="00AE0E66"/>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F04C6"/>
    <w:rsid w:val="00AF0781"/>
    <w:rsid w:val="00AF0890"/>
    <w:rsid w:val="00AF0E1A"/>
    <w:rsid w:val="00AF15D7"/>
    <w:rsid w:val="00AF188C"/>
    <w:rsid w:val="00AF26A9"/>
    <w:rsid w:val="00AF30FF"/>
    <w:rsid w:val="00AF3237"/>
    <w:rsid w:val="00AF380A"/>
    <w:rsid w:val="00AF3D4A"/>
    <w:rsid w:val="00AF406D"/>
    <w:rsid w:val="00AF41CD"/>
    <w:rsid w:val="00AF4C2A"/>
    <w:rsid w:val="00AF5202"/>
    <w:rsid w:val="00AF6041"/>
    <w:rsid w:val="00AF6980"/>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9D5"/>
    <w:rsid w:val="00B04DC9"/>
    <w:rsid w:val="00B051F7"/>
    <w:rsid w:val="00B05389"/>
    <w:rsid w:val="00B05872"/>
    <w:rsid w:val="00B059A5"/>
    <w:rsid w:val="00B05BAF"/>
    <w:rsid w:val="00B05F89"/>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D83"/>
    <w:rsid w:val="00B21E80"/>
    <w:rsid w:val="00B22345"/>
    <w:rsid w:val="00B223B8"/>
    <w:rsid w:val="00B22910"/>
    <w:rsid w:val="00B22DA3"/>
    <w:rsid w:val="00B2347B"/>
    <w:rsid w:val="00B234B3"/>
    <w:rsid w:val="00B23FD9"/>
    <w:rsid w:val="00B2412B"/>
    <w:rsid w:val="00B250C7"/>
    <w:rsid w:val="00B25744"/>
    <w:rsid w:val="00B25BEC"/>
    <w:rsid w:val="00B25C59"/>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43D4"/>
    <w:rsid w:val="00B34A1E"/>
    <w:rsid w:val="00B34A3C"/>
    <w:rsid w:val="00B35143"/>
    <w:rsid w:val="00B35315"/>
    <w:rsid w:val="00B35B32"/>
    <w:rsid w:val="00B360B2"/>
    <w:rsid w:val="00B3662D"/>
    <w:rsid w:val="00B36F90"/>
    <w:rsid w:val="00B3723C"/>
    <w:rsid w:val="00B378A4"/>
    <w:rsid w:val="00B37BA1"/>
    <w:rsid w:val="00B40A61"/>
    <w:rsid w:val="00B4151C"/>
    <w:rsid w:val="00B418DB"/>
    <w:rsid w:val="00B41948"/>
    <w:rsid w:val="00B41B2B"/>
    <w:rsid w:val="00B42121"/>
    <w:rsid w:val="00B4216D"/>
    <w:rsid w:val="00B421D5"/>
    <w:rsid w:val="00B4261E"/>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50859"/>
    <w:rsid w:val="00B50CF7"/>
    <w:rsid w:val="00B52C79"/>
    <w:rsid w:val="00B52FA5"/>
    <w:rsid w:val="00B53D22"/>
    <w:rsid w:val="00B53F33"/>
    <w:rsid w:val="00B545EA"/>
    <w:rsid w:val="00B54B42"/>
    <w:rsid w:val="00B555C5"/>
    <w:rsid w:val="00B55A41"/>
    <w:rsid w:val="00B5713C"/>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8B3"/>
    <w:rsid w:val="00B65A96"/>
    <w:rsid w:val="00B66109"/>
    <w:rsid w:val="00B66402"/>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A3E"/>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EBA"/>
    <w:rsid w:val="00B95B61"/>
    <w:rsid w:val="00B9637E"/>
    <w:rsid w:val="00B96887"/>
    <w:rsid w:val="00B96A1F"/>
    <w:rsid w:val="00B96A54"/>
    <w:rsid w:val="00B96BAE"/>
    <w:rsid w:val="00B97019"/>
    <w:rsid w:val="00B97810"/>
    <w:rsid w:val="00B97F92"/>
    <w:rsid w:val="00BA08B0"/>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90B"/>
    <w:rsid w:val="00BC5A83"/>
    <w:rsid w:val="00BC66F4"/>
    <w:rsid w:val="00BC6A15"/>
    <w:rsid w:val="00BC7C1F"/>
    <w:rsid w:val="00BD09CB"/>
    <w:rsid w:val="00BD0D00"/>
    <w:rsid w:val="00BD0E79"/>
    <w:rsid w:val="00BD14CC"/>
    <w:rsid w:val="00BD16EA"/>
    <w:rsid w:val="00BD1B97"/>
    <w:rsid w:val="00BD1DEE"/>
    <w:rsid w:val="00BD1E67"/>
    <w:rsid w:val="00BD2075"/>
    <w:rsid w:val="00BD24CE"/>
    <w:rsid w:val="00BD2A84"/>
    <w:rsid w:val="00BD2AC0"/>
    <w:rsid w:val="00BD2DF2"/>
    <w:rsid w:val="00BD3323"/>
    <w:rsid w:val="00BD36E1"/>
    <w:rsid w:val="00BD3AA2"/>
    <w:rsid w:val="00BD3C89"/>
    <w:rsid w:val="00BD4346"/>
    <w:rsid w:val="00BD4F74"/>
    <w:rsid w:val="00BD52AB"/>
    <w:rsid w:val="00BD5B80"/>
    <w:rsid w:val="00BD61DA"/>
    <w:rsid w:val="00BD67D7"/>
    <w:rsid w:val="00BD699C"/>
    <w:rsid w:val="00BD6DC3"/>
    <w:rsid w:val="00BD75F2"/>
    <w:rsid w:val="00BD787A"/>
    <w:rsid w:val="00BD7BCC"/>
    <w:rsid w:val="00BE02DF"/>
    <w:rsid w:val="00BE0446"/>
    <w:rsid w:val="00BE162B"/>
    <w:rsid w:val="00BE1AC7"/>
    <w:rsid w:val="00BE1C81"/>
    <w:rsid w:val="00BE1C8D"/>
    <w:rsid w:val="00BE1F90"/>
    <w:rsid w:val="00BE1FB4"/>
    <w:rsid w:val="00BE1FFA"/>
    <w:rsid w:val="00BE237B"/>
    <w:rsid w:val="00BE2D36"/>
    <w:rsid w:val="00BE47AE"/>
    <w:rsid w:val="00BE4BBF"/>
    <w:rsid w:val="00BE50AA"/>
    <w:rsid w:val="00BE52BB"/>
    <w:rsid w:val="00BE52F6"/>
    <w:rsid w:val="00BE545B"/>
    <w:rsid w:val="00BE5737"/>
    <w:rsid w:val="00BE5AAC"/>
    <w:rsid w:val="00BE5C38"/>
    <w:rsid w:val="00BE634F"/>
    <w:rsid w:val="00BE6A1C"/>
    <w:rsid w:val="00BE7051"/>
    <w:rsid w:val="00BF02FA"/>
    <w:rsid w:val="00BF0456"/>
    <w:rsid w:val="00BF08CA"/>
    <w:rsid w:val="00BF0A0F"/>
    <w:rsid w:val="00BF0A51"/>
    <w:rsid w:val="00BF0ACD"/>
    <w:rsid w:val="00BF1235"/>
    <w:rsid w:val="00BF1786"/>
    <w:rsid w:val="00BF1FF3"/>
    <w:rsid w:val="00BF2403"/>
    <w:rsid w:val="00BF2841"/>
    <w:rsid w:val="00BF2894"/>
    <w:rsid w:val="00BF2A73"/>
    <w:rsid w:val="00BF2A89"/>
    <w:rsid w:val="00BF2BF2"/>
    <w:rsid w:val="00BF3577"/>
    <w:rsid w:val="00BF36A6"/>
    <w:rsid w:val="00BF3BDA"/>
    <w:rsid w:val="00BF3BFC"/>
    <w:rsid w:val="00BF3F96"/>
    <w:rsid w:val="00BF4716"/>
    <w:rsid w:val="00BF4DB9"/>
    <w:rsid w:val="00BF59DC"/>
    <w:rsid w:val="00BF5A64"/>
    <w:rsid w:val="00BF5FB5"/>
    <w:rsid w:val="00BF6001"/>
    <w:rsid w:val="00BF6D10"/>
    <w:rsid w:val="00C00491"/>
    <w:rsid w:val="00C00C48"/>
    <w:rsid w:val="00C00C4F"/>
    <w:rsid w:val="00C00D73"/>
    <w:rsid w:val="00C01608"/>
    <w:rsid w:val="00C0191C"/>
    <w:rsid w:val="00C019FD"/>
    <w:rsid w:val="00C01A92"/>
    <w:rsid w:val="00C0205C"/>
    <w:rsid w:val="00C0232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F9D"/>
    <w:rsid w:val="00C1226D"/>
    <w:rsid w:val="00C124EE"/>
    <w:rsid w:val="00C1264A"/>
    <w:rsid w:val="00C127CB"/>
    <w:rsid w:val="00C1284F"/>
    <w:rsid w:val="00C12D12"/>
    <w:rsid w:val="00C12EF4"/>
    <w:rsid w:val="00C13199"/>
    <w:rsid w:val="00C138E4"/>
    <w:rsid w:val="00C139A1"/>
    <w:rsid w:val="00C14152"/>
    <w:rsid w:val="00C1457E"/>
    <w:rsid w:val="00C14C63"/>
    <w:rsid w:val="00C14F59"/>
    <w:rsid w:val="00C15099"/>
    <w:rsid w:val="00C150E8"/>
    <w:rsid w:val="00C1565A"/>
    <w:rsid w:val="00C16010"/>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DF1"/>
    <w:rsid w:val="00C24E78"/>
    <w:rsid w:val="00C25661"/>
    <w:rsid w:val="00C25D77"/>
    <w:rsid w:val="00C265F3"/>
    <w:rsid w:val="00C26D6F"/>
    <w:rsid w:val="00C272EC"/>
    <w:rsid w:val="00C2748B"/>
    <w:rsid w:val="00C274AD"/>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039"/>
    <w:rsid w:val="00C369F7"/>
    <w:rsid w:val="00C370C2"/>
    <w:rsid w:val="00C3745E"/>
    <w:rsid w:val="00C37577"/>
    <w:rsid w:val="00C378BE"/>
    <w:rsid w:val="00C379C0"/>
    <w:rsid w:val="00C37B52"/>
    <w:rsid w:val="00C37FC4"/>
    <w:rsid w:val="00C41291"/>
    <w:rsid w:val="00C41C74"/>
    <w:rsid w:val="00C423D4"/>
    <w:rsid w:val="00C4250D"/>
    <w:rsid w:val="00C434D0"/>
    <w:rsid w:val="00C43D7A"/>
    <w:rsid w:val="00C4426D"/>
    <w:rsid w:val="00C443F0"/>
    <w:rsid w:val="00C450F4"/>
    <w:rsid w:val="00C45652"/>
    <w:rsid w:val="00C45DA6"/>
    <w:rsid w:val="00C45FD7"/>
    <w:rsid w:val="00C46491"/>
    <w:rsid w:val="00C46593"/>
    <w:rsid w:val="00C4694D"/>
    <w:rsid w:val="00C47245"/>
    <w:rsid w:val="00C4728D"/>
    <w:rsid w:val="00C474DA"/>
    <w:rsid w:val="00C4779C"/>
    <w:rsid w:val="00C50143"/>
    <w:rsid w:val="00C5066A"/>
    <w:rsid w:val="00C5196D"/>
    <w:rsid w:val="00C52130"/>
    <w:rsid w:val="00C5213C"/>
    <w:rsid w:val="00C52734"/>
    <w:rsid w:val="00C5357D"/>
    <w:rsid w:val="00C5389B"/>
    <w:rsid w:val="00C53B04"/>
    <w:rsid w:val="00C53E6C"/>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135B"/>
    <w:rsid w:val="00C61C0B"/>
    <w:rsid w:val="00C62E9F"/>
    <w:rsid w:val="00C63040"/>
    <w:rsid w:val="00C63446"/>
    <w:rsid w:val="00C6359E"/>
    <w:rsid w:val="00C64AD4"/>
    <w:rsid w:val="00C64EF2"/>
    <w:rsid w:val="00C653E9"/>
    <w:rsid w:val="00C65BBB"/>
    <w:rsid w:val="00C66A47"/>
    <w:rsid w:val="00C67374"/>
    <w:rsid w:val="00C676A2"/>
    <w:rsid w:val="00C70256"/>
    <w:rsid w:val="00C7104D"/>
    <w:rsid w:val="00C71060"/>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AA"/>
    <w:rsid w:val="00C808E3"/>
    <w:rsid w:val="00C80F26"/>
    <w:rsid w:val="00C80FA9"/>
    <w:rsid w:val="00C82E53"/>
    <w:rsid w:val="00C82EE8"/>
    <w:rsid w:val="00C82F5F"/>
    <w:rsid w:val="00C83902"/>
    <w:rsid w:val="00C83ABC"/>
    <w:rsid w:val="00C847BE"/>
    <w:rsid w:val="00C8534A"/>
    <w:rsid w:val="00C85E97"/>
    <w:rsid w:val="00C85EF2"/>
    <w:rsid w:val="00C86845"/>
    <w:rsid w:val="00C86DB2"/>
    <w:rsid w:val="00C87208"/>
    <w:rsid w:val="00C8744B"/>
    <w:rsid w:val="00C87B41"/>
    <w:rsid w:val="00C87D19"/>
    <w:rsid w:val="00C87E6A"/>
    <w:rsid w:val="00C910A6"/>
    <w:rsid w:val="00C9128A"/>
    <w:rsid w:val="00C916EF"/>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568D"/>
    <w:rsid w:val="00C95914"/>
    <w:rsid w:val="00C95C8C"/>
    <w:rsid w:val="00C95F96"/>
    <w:rsid w:val="00C96260"/>
    <w:rsid w:val="00C96C3E"/>
    <w:rsid w:val="00C96D11"/>
    <w:rsid w:val="00C9735F"/>
    <w:rsid w:val="00C973F9"/>
    <w:rsid w:val="00C9757C"/>
    <w:rsid w:val="00C97D16"/>
    <w:rsid w:val="00C97D20"/>
    <w:rsid w:val="00C97FA5"/>
    <w:rsid w:val="00CA020E"/>
    <w:rsid w:val="00CA071C"/>
    <w:rsid w:val="00CA072B"/>
    <w:rsid w:val="00CA0998"/>
    <w:rsid w:val="00CA0DFC"/>
    <w:rsid w:val="00CA13AE"/>
    <w:rsid w:val="00CA2763"/>
    <w:rsid w:val="00CA2A56"/>
    <w:rsid w:val="00CA2D3C"/>
    <w:rsid w:val="00CA2F2A"/>
    <w:rsid w:val="00CA3538"/>
    <w:rsid w:val="00CA3715"/>
    <w:rsid w:val="00CA3773"/>
    <w:rsid w:val="00CA4144"/>
    <w:rsid w:val="00CA4365"/>
    <w:rsid w:val="00CA4751"/>
    <w:rsid w:val="00CA4DEC"/>
    <w:rsid w:val="00CA53F8"/>
    <w:rsid w:val="00CA55DA"/>
    <w:rsid w:val="00CA59B7"/>
    <w:rsid w:val="00CA6461"/>
    <w:rsid w:val="00CA6889"/>
    <w:rsid w:val="00CA6C80"/>
    <w:rsid w:val="00CA6D69"/>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528"/>
    <w:rsid w:val="00CB47DD"/>
    <w:rsid w:val="00CB48A5"/>
    <w:rsid w:val="00CB4C58"/>
    <w:rsid w:val="00CB4F42"/>
    <w:rsid w:val="00CB5291"/>
    <w:rsid w:val="00CB59D6"/>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CF3"/>
    <w:rsid w:val="00CE31B8"/>
    <w:rsid w:val="00CE3848"/>
    <w:rsid w:val="00CE397D"/>
    <w:rsid w:val="00CE41F7"/>
    <w:rsid w:val="00CE42E1"/>
    <w:rsid w:val="00CE42F5"/>
    <w:rsid w:val="00CE466C"/>
    <w:rsid w:val="00CE494A"/>
    <w:rsid w:val="00CE5A64"/>
    <w:rsid w:val="00CE66D6"/>
    <w:rsid w:val="00CE6738"/>
    <w:rsid w:val="00CE677F"/>
    <w:rsid w:val="00CE6E25"/>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6184"/>
    <w:rsid w:val="00CF6296"/>
    <w:rsid w:val="00CF651F"/>
    <w:rsid w:val="00CF7000"/>
    <w:rsid w:val="00CF7547"/>
    <w:rsid w:val="00CF79BB"/>
    <w:rsid w:val="00D00DDA"/>
    <w:rsid w:val="00D013D8"/>
    <w:rsid w:val="00D01918"/>
    <w:rsid w:val="00D01EC3"/>
    <w:rsid w:val="00D021EF"/>
    <w:rsid w:val="00D022DB"/>
    <w:rsid w:val="00D02555"/>
    <w:rsid w:val="00D02C93"/>
    <w:rsid w:val="00D03E22"/>
    <w:rsid w:val="00D0495E"/>
    <w:rsid w:val="00D0497D"/>
    <w:rsid w:val="00D0593F"/>
    <w:rsid w:val="00D05E2C"/>
    <w:rsid w:val="00D05F99"/>
    <w:rsid w:val="00D06027"/>
    <w:rsid w:val="00D06291"/>
    <w:rsid w:val="00D0735F"/>
    <w:rsid w:val="00D07A8A"/>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618A"/>
    <w:rsid w:val="00D16A6C"/>
    <w:rsid w:val="00D172DE"/>
    <w:rsid w:val="00D20147"/>
    <w:rsid w:val="00D2031F"/>
    <w:rsid w:val="00D206FD"/>
    <w:rsid w:val="00D213B7"/>
    <w:rsid w:val="00D2154D"/>
    <w:rsid w:val="00D21714"/>
    <w:rsid w:val="00D21743"/>
    <w:rsid w:val="00D21DB1"/>
    <w:rsid w:val="00D22955"/>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A9D"/>
    <w:rsid w:val="00D34C46"/>
    <w:rsid w:val="00D3504B"/>
    <w:rsid w:val="00D35B0E"/>
    <w:rsid w:val="00D36308"/>
    <w:rsid w:val="00D37462"/>
    <w:rsid w:val="00D37C63"/>
    <w:rsid w:val="00D409E3"/>
    <w:rsid w:val="00D41505"/>
    <w:rsid w:val="00D41A4E"/>
    <w:rsid w:val="00D41F23"/>
    <w:rsid w:val="00D42272"/>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CE0"/>
    <w:rsid w:val="00D550D5"/>
    <w:rsid w:val="00D55795"/>
    <w:rsid w:val="00D55B2C"/>
    <w:rsid w:val="00D55D75"/>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2A28"/>
    <w:rsid w:val="00D63792"/>
    <w:rsid w:val="00D63988"/>
    <w:rsid w:val="00D64035"/>
    <w:rsid w:val="00D6532F"/>
    <w:rsid w:val="00D65DB0"/>
    <w:rsid w:val="00D66206"/>
    <w:rsid w:val="00D674D0"/>
    <w:rsid w:val="00D67C98"/>
    <w:rsid w:val="00D7018A"/>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4DA"/>
    <w:rsid w:val="00D8064D"/>
    <w:rsid w:val="00D8192F"/>
    <w:rsid w:val="00D81AA4"/>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6983"/>
    <w:rsid w:val="00D8708E"/>
    <w:rsid w:val="00D873AE"/>
    <w:rsid w:val="00D87AD6"/>
    <w:rsid w:val="00D87BAC"/>
    <w:rsid w:val="00D87D9C"/>
    <w:rsid w:val="00D87FFC"/>
    <w:rsid w:val="00D90261"/>
    <w:rsid w:val="00D90357"/>
    <w:rsid w:val="00D90878"/>
    <w:rsid w:val="00D909C7"/>
    <w:rsid w:val="00D90A22"/>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690"/>
    <w:rsid w:val="00D95996"/>
    <w:rsid w:val="00D95C55"/>
    <w:rsid w:val="00D95C89"/>
    <w:rsid w:val="00D96211"/>
    <w:rsid w:val="00D96A2C"/>
    <w:rsid w:val="00D96EC9"/>
    <w:rsid w:val="00D97281"/>
    <w:rsid w:val="00D97A47"/>
    <w:rsid w:val="00DA026F"/>
    <w:rsid w:val="00DA043D"/>
    <w:rsid w:val="00DA0BF8"/>
    <w:rsid w:val="00DA1344"/>
    <w:rsid w:val="00DA1666"/>
    <w:rsid w:val="00DA1A30"/>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B76"/>
    <w:rsid w:val="00DA5C37"/>
    <w:rsid w:val="00DA5D2A"/>
    <w:rsid w:val="00DA5FC9"/>
    <w:rsid w:val="00DA6053"/>
    <w:rsid w:val="00DA635B"/>
    <w:rsid w:val="00DA67AE"/>
    <w:rsid w:val="00DA69FF"/>
    <w:rsid w:val="00DA72A9"/>
    <w:rsid w:val="00DA7CA9"/>
    <w:rsid w:val="00DA7DA2"/>
    <w:rsid w:val="00DB06EA"/>
    <w:rsid w:val="00DB08BC"/>
    <w:rsid w:val="00DB0F92"/>
    <w:rsid w:val="00DB1370"/>
    <w:rsid w:val="00DB13B5"/>
    <w:rsid w:val="00DB161D"/>
    <w:rsid w:val="00DB1FA9"/>
    <w:rsid w:val="00DB2761"/>
    <w:rsid w:val="00DB2883"/>
    <w:rsid w:val="00DB2D74"/>
    <w:rsid w:val="00DB3035"/>
    <w:rsid w:val="00DB37A6"/>
    <w:rsid w:val="00DB3C5F"/>
    <w:rsid w:val="00DB4304"/>
    <w:rsid w:val="00DB4B4D"/>
    <w:rsid w:val="00DB4EE6"/>
    <w:rsid w:val="00DB4FB8"/>
    <w:rsid w:val="00DB569E"/>
    <w:rsid w:val="00DB6AD7"/>
    <w:rsid w:val="00DB6B2E"/>
    <w:rsid w:val="00DB6BA6"/>
    <w:rsid w:val="00DB78BD"/>
    <w:rsid w:val="00DB7A14"/>
    <w:rsid w:val="00DB7A5C"/>
    <w:rsid w:val="00DB7B20"/>
    <w:rsid w:val="00DB7C8A"/>
    <w:rsid w:val="00DB7FC3"/>
    <w:rsid w:val="00DC0253"/>
    <w:rsid w:val="00DC065A"/>
    <w:rsid w:val="00DC1107"/>
    <w:rsid w:val="00DC2AF6"/>
    <w:rsid w:val="00DC2BD8"/>
    <w:rsid w:val="00DC2D4C"/>
    <w:rsid w:val="00DC39A9"/>
    <w:rsid w:val="00DC3E9D"/>
    <w:rsid w:val="00DC5E1B"/>
    <w:rsid w:val="00DC7521"/>
    <w:rsid w:val="00DC79CA"/>
    <w:rsid w:val="00DD018F"/>
    <w:rsid w:val="00DD02A8"/>
    <w:rsid w:val="00DD0DDE"/>
    <w:rsid w:val="00DD1C20"/>
    <w:rsid w:val="00DD24E6"/>
    <w:rsid w:val="00DD25F1"/>
    <w:rsid w:val="00DD2783"/>
    <w:rsid w:val="00DD2959"/>
    <w:rsid w:val="00DD296C"/>
    <w:rsid w:val="00DD2D92"/>
    <w:rsid w:val="00DD3599"/>
    <w:rsid w:val="00DD401F"/>
    <w:rsid w:val="00DD4798"/>
    <w:rsid w:val="00DD4DCA"/>
    <w:rsid w:val="00DD591D"/>
    <w:rsid w:val="00DD5E7E"/>
    <w:rsid w:val="00DD60DE"/>
    <w:rsid w:val="00DD6888"/>
    <w:rsid w:val="00DD718B"/>
    <w:rsid w:val="00DD76E2"/>
    <w:rsid w:val="00DD77A5"/>
    <w:rsid w:val="00DD78B0"/>
    <w:rsid w:val="00DD7A00"/>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15CA"/>
    <w:rsid w:val="00DF1910"/>
    <w:rsid w:val="00DF1C2F"/>
    <w:rsid w:val="00DF20BA"/>
    <w:rsid w:val="00DF2665"/>
    <w:rsid w:val="00DF2C02"/>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5E3"/>
    <w:rsid w:val="00E14AB4"/>
    <w:rsid w:val="00E154F5"/>
    <w:rsid w:val="00E15D70"/>
    <w:rsid w:val="00E15DCD"/>
    <w:rsid w:val="00E15FC6"/>
    <w:rsid w:val="00E163B2"/>
    <w:rsid w:val="00E1682C"/>
    <w:rsid w:val="00E16838"/>
    <w:rsid w:val="00E16871"/>
    <w:rsid w:val="00E16DA9"/>
    <w:rsid w:val="00E16E4C"/>
    <w:rsid w:val="00E170BC"/>
    <w:rsid w:val="00E204BA"/>
    <w:rsid w:val="00E208D2"/>
    <w:rsid w:val="00E20A2D"/>
    <w:rsid w:val="00E20DF9"/>
    <w:rsid w:val="00E20F03"/>
    <w:rsid w:val="00E210BA"/>
    <w:rsid w:val="00E21BC0"/>
    <w:rsid w:val="00E22070"/>
    <w:rsid w:val="00E22903"/>
    <w:rsid w:val="00E229CE"/>
    <w:rsid w:val="00E22CFA"/>
    <w:rsid w:val="00E22F5D"/>
    <w:rsid w:val="00E238CF"/>
    <w:rsid w:val="00E23985"/>
    <w:rsid w:val="00E24242"/>
    <w:rsid w:val="00E243D3"/>
    <w:rsid w:val="00E24A00"/>
    <w:rsid w:val="00E25112"/>
    <w:rsid w:val="00E259C3"/>
    <w:rsid w:val="00E25F1C"/>
    <w:rsid w:val="00E26F43"/>
    <w:rsid w:val="00E26F56"/>
    <w:rsid w:val="00E2723E"/>
    <w:rsid w:val="00E27367"/>
    <w:rsid w:val="00E27C85"/>
    <w:rsid w:val="00E27DAB"/>
    <w:rsid w:val="00E27E96"/>
    <w:rsid w:val="00E303E0"/>
    <w:rsid w:val="00E30A35"/>
    <w:rsid w:val="00E31081"/>
    <w:rsid w:val="00E31A5D"/>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0C9C"/>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EDE"/>
    <w:rsid w:val="00E5084D"/>
    <w:rsid w:val="00E50B67"/>
    <w:rsid w:val="00E50C19"/>
    <w:rsid w:val="00E5120C"/>
    <w:rsid w:val="00E51239"/>
    <w:rsid w:val="00E51C93"/>
    <w:rsid w:val="00E52187"/>
    <w:rsid w:val="00E52209"/>
    <w:rsid w:val="00E523E3"/>
    <w:rsid w:val="00E52506"/>
    <w:rsid w:val="00E52E03"/>
    <w:rsid w:val="00E538CD"/>
    <w:rsid w:val="00E53B11"/>
    <w:rsid w:val="00E53CB4"/>
    <w:rsid w:val="00E54447"/>
    <w:rsid w:val="00E546EF"/>
    <w:rsid w:val="00E54A25"/>
    <w:rsid w:val="00E54BC6"/>
    <w:rsid w:val="00E5502B"/>
    <w:rsid w:val="00E550F7"/>
    <w:rsid w:val="00E55362"/>
    <w:rsid w:val="00E55576"/>
    <w:rsid w:val="00E5579C"/>
    <w:rsid w:val="00E559BB"/>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B6"/>
    <w:rsid w:val="00E74562"/>
    <w:rsid w:val="00E747B4"/>
    <w:rsid w:val="00E74A56"/>
    <w:rsid w:val="00E74C85"/>
    <w:rsid w:val="00E754A5"/>
    <w:rsid w:val="00E75C3F"/>
    <w:rsid w:val="00E75DDB"/>
    <w:rsid w:val="00E75ECC"/>
    <w:rsid w:val="00E76162"/>
    <w:rsid w:val="00E762DE"/>
    <w:rsid w:val="00E76537"/>
    <w:rsid w:val="00E76817"/>
    <w:rsid w:val="00E7690D"/>
    <w:rsid w:val="00E773B4"/>
    <w:rsid w:val="00E77904"/>
    <w:rsid w:val="00E77A11"/>
    <w:rsid w:val="00E77DE6"/>
    <w:rsid w:val="00E800AE"/>
    <w:rsid w:val="00E802D9"/>
    <w:rsid w:val="00E80953"/>
    <w:rsid w:val="00E80B8D"/>
    <w:rsid w:val="00E81179"/>
    <w:rsid w:val="00E81493"/>
    <w:rsid w:val="00E815AE"/>
    <w:rsid w:val="00E81D36"/>
    <w:rsid w:val="00E82395"/>
    <w:rsid w:val="00E8273E"/>
    <w:rsid w:val="00E82A2A"/>
    <w:rsid w:val="00E82AAA"/>
    <w:rsid w:val="00E82B2F"/>
    <w:rsid w:val="00E83257"/>
    <w:rsid w:val="00E832FE"/>
    <w:rsid w:val="00E83A34"/>
    <w:rsid w:val="00E83E64"/>
    <w:rsid w:val="00E8426D"/>
    <w:rsid w:val="00E8430D"/>
    <w:rsid w:val="00E84373"/>
    <w:rsid w:val="00E844C9"/>
    <w:rsid w:val="00E84850"/>
    <w:rsid w:val="00E84B04"/>
    <w:rsid w:val="00E84E49"/>
    <w:rsid w:val="00E8517D"/>
    <w:rsid w:val="00E858AB"/>
    <w:rsid w:val="00E85C64"/>
    <w:rsid w:val="00E864BD"/>
    <w:rsid w:val="00E8660D"/>
    <w:rsid w:val="00E86D53"/>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940"/>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664"/>
    <w:rsid w:val="00EA5AAD"/>
    <w:rsid w:val="00EA607D"/>
    <w:rsid w:val="00EA6115"/>
    <w:rsid w:val="00EA6A02"/>
    <w:rsid w:val="00EA6E86"/>
    <w:rsid w:val="00EA713F"/>
    <w:rsid w:val="00EA75AD"/>
    <w:rsid w:val="00EA7821"/>
    <w:rsid w:val="00EA78C6"/>
    <w:rsid w:val="00EA7ED3"/>
    <w:rsid w:val="00EB0457"/>
    <w:rsid w:val="00EB0600"/>
    <w:rsid w:val="00EB0686"/>
    <w:rsid w:val="00EB0C98"/>
    <w:rsid w:val="00EB0DA6"/>
    <w:rsid w:val="00EB169D"/>
    <w:rsid w:val="00EB16FE"/>
    <w:rsid w:val="00EB1C5A"/>
    <w:rsid w:val="00EB2234"/>
    <w:rsid w:val="00EB49EA"/>
    <w:rsid w:val="00EB4B5B"/>
    <w:rsid w:val="00EB4D81"/>
    <w:rsid w:val="00EB55CC"/>
    <w:rsid w:val="00EB59B1"/>
    <w:rsid w:val="00EB5C6D"/>
    <w:rsid w:val="00EB5EAA"/>
    <w:rsid w:val="00EB64BF"/>
    <w:rsid w:val="00EB6D56"/>
    <w:rsid w:val="00EB71EC"/>
    <w:rsid w:val="00EB7557"/>
    <w:rsid w:val="00EB7E3B"/>
    <w:rsid w:val="00EC2005"/>
    <w:rsid w:val="00EC24C7"/>
    <w:rsid w:val="00EC2D3E"/>
    <w:rsid w:val="00EC2F3F"/>
    <w:rsid w:val="00EC3190"/>
    <w:rsid w:val="00EC3191"/>
    <w:rsid w:val="00EC410E"/>
    <w:rsid w:val="00EC4377"/>
    <w:rsid w:val="00EC43DF"/>
    <w:rsid w:val="00EC477D"/>
    <w:rsid w:val="00EC4C32"/>
    <w:rsid w:val="00EC52E8"/>
    <w:rsid w:val="00EC5A25"/>
    <w:rsid w:val="00EC5C93"/>
    <w:rsid w:val="00EC6BDB"/>
    <w:rsid w:val="00EC74FB"/>
    <w:rsid w:val="00EC7600"/>
    <w:rsid w:val="00EC7739"/>
    <w:rsid w:val="00EC7814"/>
    <w:rsid w:val="00EC79F9"/>
    <w:rsid w:val="00EC7C33"/>
    <w:rsid w:val="00EC7DB3"/>
    <w:rsid w:val="00ED00EA"/>
    <w:rsid w:val="00ED0201"/>
    <w:rsid w:val="00ED0FC4"/>
    <w:rsid w:val="00ED1601"/>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E000D"/>
    <w:rsid w:val="00EE0164"/>
    <w:rsid w:val="00EE027B"/>
    <w:rsid w:val="00EE0687"/>
    <w:rsid w:val="00EE0E8A"/>
    <w:rsid w:val="00EE0F17"/>
    <w:rsid w:val="00EE0F90"/>
    <w:rsid w:val="00EE1A31"/>
    <w:rsid w:val="00EE1C10"/>
    <w:rsid w:val="00EE1C16"/>
    <w:rsid w:val="00EE3826"/>
    <w:rsid w:val="00EE3ADD"/>
    <w:rsid w:val="00EE4A9A"/>
    <w:rsid w:val="00EE4B02"/>
    <w:rsid w:val="00EE4D98"/>
    <w:rsid w:val="00EE5606"/>
    <w:rsid w:val="00EE681C"/>
    <w:rsid w:val="00EE682D"/>
    <w:rsid w:val="00EE6C6E"/>
    <w:rsid w:val="00EE704D"/>
    <w:rsid w:val="00EE7106"/>
    <w:rsid w:val="00EE7702"/>
    <w:rsid w:val="00EE7804"/>
    <w:rsid w:val="00EF086C"/>
    <w:rsid w:val="00EF0AF4"/>
    <w:rsid w:val="00EF0CC9"/>
    <w:rsid w:val="00EF0D9B"/>
    <w:rsid w:val="00EF1624"/>
    <w:rsid w:val="00EF1959"/>
    <w:rsid w:val="00EF1FFB"/>
    <w:rsid w:val="00EF2210"/>
    <w:rsid w:val="00EF2AFA"/>
    <w:rsid w:val="00EF2C9B"/>
    <w:rsid w:val="00EF34F0"/>
    <w:rsid w:val="00EF3CE2"/>
    <w:rsid w:val="00EF3FA5"/>
    <w:rsid w:val="00EF48C6"/>
    <w:rsid w:val="00EF599F"/>
    <w:rsid w:val="00EF63B7"/>
    <w:rsid w:val="00EF6698"/>
    <w:rsid w:val="00EF6B5C"/>
    <w:rsid w:val="00EF71F7"/>
    <w:rsid w:val="00EF7559"/>
    <w:rsid w:val="00EF7BAA"/>
    <w:rsid w:val="00F01313"/>
    <w:rsid w:val="00F017A9"/>
    <w:rsid w:val="00F01B0C"/>
    <w:rsid w:val="00F01B67"/>
    <w:rsid w:val="00F01D71"/>
    <w:rsid w:val="00F01F9D"/>
    <w:rsid w:val="00F021C3"/>
    <w:rsid w:val="00F023A4"/>
    <w:rsid w:val="00F025DD"/>
    <w:rsid w:val="00F02E44"/>
    <w:rsid w:val="00F033AB"/>
    <w:rsid w:val="00F037A6"/>
    <w:rsid w:val="00F03CC5"/>
    <w:rsid w:val="00F04149"/>
    <w:rsid w:val="00F04517"/>
    <w:rsid w:val="00F0475C"/>
    <w:rsid w:val="00F051C6"/>
    <w:rsid w:val="00F06B94"/>
    <w:rsid w:val="00F072F8"/>
    <w:rsid w:val="00F0741B"/>
    <w:rsid w:val="00F075ED"/>
    <w:rsid w:val="00F07830"/>
    <w:rsid w:val="00F0787E"/>
    <w:rsid w:val="00F078F2"/>
    <w:rsid w:val="00F07DB8"/>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1D3"/>
    <w:rsid w:val="00F22799"/>
    <w:rsid w:val="00F22CD3"/>
    <w:rsid w:val="00F22F25"/>
    <w:rsid w:val="00F23589"/>
    <w:rsid w:val="00F23691"/>
    <w:rsid w:val="00F2379F"/>
    <w:rsid w:val="00F237E9"/>
    <w:rsid w:val="00F243BC"/>
    <w:rsid w:val="00F245FD"/>
    <w:rsid w:val="00F24714"/>
    <w:rsid w:val="00F24FC8"/>
    <w:rsid w:val="00F25C85"/>
    <w:rsid w:val="00F2687E"/>
    <w:rsid w:val="00F26937"/>
    <w:rsid w:val="00F26F82"/>
    <w:rsid w:val="00F3037F"/>
    <w:rsid w:val="00F30681"/>
    <w:rsid w:val="00F309C8"/>
    <w:rsid w:val="00F30A59"/>
    <w:rsid w:val="00F31A51"/>
    <w:rsid w:val="00F32091"/>
    <w:rsid w:val="00F320B0"/>
    <w:rsid w:val="00F321E1"/>
    <w:rsid w:val="00F326FC"/>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2ADF"/>
    <w:rsid w:val="00F43146"/>
    <w:rsid w:val="00F435BC"/>
    <w:rsid w:val="00F441FA"/>
    <w:rsid w:val="00F4480A"/>
    <w:rsid w:val="00F44BFC"/>
    <w:rsid w:val="00F4551D"/>
    <w:rsid w:val="00F45899"/>
    <w:rsid w:val="00F45C07"/>
    <w:rsid w:val="00F45F50"/>
    <w:rsid w:val="00F46015"/>
    <w:rsid w:val="00F4645A"/>
    <w:rsid w:val="00F4648E"/>
    <w:rsid w:val="00F468C3"/>
    <w:rsid w:val="00F469F2"/>
    <w:rsid w:val="00F46C25"/>
    <w:rsid w:val="00F46C5F"/>
    <w:rsid w:val="00F47123"/>
    <w:rsid w:val="00F47CA0"/>
    <w:rsid w:val="00F47CC7"/>
    <w:rsid w:val="00F50730"/>
    <w:rsid w:val="00F50C21"/>
    <w:rsid w:val="00F5152B"/>
    <w:rsid w:val="00F5165F"/>
    <w:rsid w:val="00F51770"/>
    <w:rsid w:val="00F51F99"/>
    <w:rsid w:val="00F529E1"/>
    <w:rsid w:val="00F52D33"/>
    <w:rsid w:val="00F52DAB"/>
    <w:rsid w:val="00F5305A"/>
    <w:rsid w:val="00F53193"/>
    <w:rsid w:val="00F5333F"/>
    <w:rsid w:val="00F53A6B"/>
    <w:rsid w:val="00F54047"/>
    <w:rsid w:val="00F548A6"/>
    <w:rsid w:val="00F54CF9"/>
    <w:rsid w:val="00F55EB1"/>
    <w:rsid w:val="00F56800"/>
    <w:rsid w:val="00F573CB"/>
    <w:rsid w:val="00F574D5"/>
    <w:rsid w:val="00F57812"/>
    <w:rsid w:val="00F57CCA"/>
    <w:rsid w:val="00F57FA0"/>
    <w:rsid w:val="00F6082D"/>
    <w:rsid w:val="00F60A55"/>
    <w:rsid w:val="00F60DDD"/>
    <w:rsid w:val="00F60FAC"/>
    <w:rsid w:val="00F61186"/>
    <w:rsid w:val="00F61204"/>
    <w:rsid w:val="00F61D51"/>
    <w:rsid w:val="00F61D9F"/>
    <w:rsid w:val="00F620D8"/>
    <w:rsid w:val="00F6227D"/>
    <w:rsid w:val="00F62851"/>
    <w:rsid w:val="00F62EBA"/>
    <w:rsid w:val="00F62FD0"/>
    <w:rsid w:val="00F637F0"/>
    <w:rsid w:val="00F63869"/>
    <w:rsid w:val="00F641CA"/>
    <w:rsid w:val="00F65444"/>
    <w:rsid w:val="00F65C28"/>
    <w:rsid w:val="00F65E60"/>
    <w:rsid w:val="00F66240"/>
    <w:rsid w:val="00F67308"/>
    <w:rsid w:val="00F678CD"/>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7191"/>
    <w:rsid w:val="00F77F77"/>
    <w:rsid w:val="00F800A1"/>
    <w:rsid w:val="00F80571"/>
    <w:rsid w:val="00F811FE"/>
    <w:rsid w:val="00F81AEE"/>
    <w:rsid w:val="00F81BBF"/>
    <w:rsid w:val="00F81CAC"/>
    <w:rsid w:val="00F81D83"/>
    <w:rsid w:val="00F82860"/>
    <w:rsid w:val="00F82E6E"/>
    <w:rsid w:val="00F8398F"/>
    <w:rsid w:val="00F83A87"/>
    <w:rsid w:val="00F847D1"/>
    <w:rsid w:val="00F84993"/>
    <w:rsid w:val="00F85CD1"/>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25A3"/>
    <w:rsid w:val="00F927EA"/>
    <w:rsid w:val="00F93082"/>
    <w:rsid w:val="00F93117"/>
    <w:rsid w:val="00F93F2D"/>
    <w:rsid w:val="00F940EF"/>
    <w:rsid w:val="00F942E0"/>
    <w:rsid w:val="00F9489F"/>
    <w:rsid w:val="00F949E9"/>
    <w:rsid w:val="00F95081"/>
    <w:rsid w:val="00F95B73"/>
    <w:rsid w:val="00F95E27"/>
    <w:rsid w:val="00F9644A"/>
    <w:rsid w:val="00F96461"/>
    <w:rsid w:val="00F964A6"/>
    <w:rsid w:val="00F9685B"/>
    <w:rsid w:val="00F96DB0"/>
    <w:rsid w:val="00F97181"/>
    <w:rsid w:val="00F97CBE"/>
    <w:rsid w:val="00F97CDE"/>
    <w:rsid w:val="00FA0B0C"/>
    <w:rsid w:val="00FA0C82"/>
    <w:rsid w:val="00FA1480"/>
    <w:rsid w:val="00FA16C6"/>
    <w:rsid w:val="00FA17C8"/>
    <w:rsid w:val="00FA1CAC"/>
    <w:rsid w:val="00FA2430"/>
    <w:rsid w:val="00FA24CF"/>
    <w:rsid w:val="00FA2B11"/>
    <w:rsid w:val="00FA3145"/>
    <w:rsid w:val="00FA378E"/>
    <w:rsid w:val="00FA37C5"/>
    <w:rsid w:val="00FA401D"/>
    <w:rsid w:val="00FA4198"/>
    <w:rsid w:val="00FA4DAB"/>
    <w:rsid w:val="00FA5AE8"/>
    <w:rsid w:val="00FA5B15"/>
    <w:rsid w:val="00FA5C66"/>
    <w:rsid w:val="00FA5CAB"/>
    <w:rsid w:val="00FA6198"/>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FA9"/>
    <w:rsid w:val="00FB21AE"/>
    <w:rsid w:val="00FB24E3"/>
    <w:rsid w:val="00FB2A3C"/>
    <w:rsid w:val="00FB3221"/>
    <w:rsid w:val="00FB33E7"/>
    <w:rsid w:val="00FB3478"/>
    <w:rsid w:val="00FB3533"/>
    <w:rsid w:val="00FB35C4"/>
    <w:rsid w:val="00FB3775"/>
    <w:rsid w:val="00FB3E0E"/>
    <w:rsid w:val="00FB3E31"/>
    <w:rsid w:val="00FB4207"/>
    <w:rsid w:val="00FB45B4"/>
    <w:rsid w:val="00FB51DD"/>
    <w:rsid w:val="00FB52FB"/>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A0D"/>
    <w:rsid w:val="00FC2AA2"/>
    <w:rsid w:val="00FC2BB4"/>
    <w:rsid w:val="00FC3104"/>
    <w:rsid w:val="00FC3459"/>
    <w:rsid w:val="00FC3CD6"/>
    <w:rsid w:val="00FC4DFD"/>
    <w:rsid w:val="00FC516F"/>
    <w:rsid w:val="00FC5537"/>
    <w:rsid w:val="00FC6475"/>
    <w:rsid w:val="00FC66D3"/>
    <w:rsid w:val="00FC67FC"/>
    <w:rsid w:val="00FC6971"/>
    <w:rsid w:val="00FC755A"/>
    <w:rsid w:val="00FC784A"/>
    <w:rsid w:val="00FC7D40"/>
    <w:rsid w:val="00FC7FF6"/>
    <w:rsid w:val="00FD031F"/>
    <w:rsid w:val="00FD064A"/>
    <w:rsid w:val="00FD127B"/>
    <w:rsid w:val="00FD18C3"/>
    <w:rsid w:val="00FD1921"/>
    <w:rsid w:val="00FD1A76"/>
    <w:rsid w:val="00FD1E80"/>
    <w:rsid w:val="00FD29EE"/>
    <w:rsid w:val="00FD2C03"/>
    <w:rsid w:val="00FD2C9F"/>
    <w:rsid w:val="00FD2DF4"/>
    <w:rsid w:val="00FD315E"/>
    <w:rsid w:val="00FD3BC1"/>
    <w:rsid w:val="00FD3D3A"/>
    <w:rsid w:val="00FD416E"/>
    <w:rsid w:val="00FD43DC"/>
    <w:rsid w:val="00FD478D"/>
    <w:rsid w:val="00FD4C27"/>
    <w:rsid w:val="00FD4FD0"/>
    <w:rsid w:val="00FD52D0"/>
    <w:rsid w:val="00FD543D"/>
    <w:rsid w:val="00FD5E5D"/>
    <w:rsid w:val="00FD64FC"/>
    <w:rsid w:val="00FD6AEA"/>
    <w:rsid w:val="00FD7048"/>
    <w:rsid w:val="00FD76FE"/>
    <w:rsid w:val="00FE006B"/>
    <w:rsid w:val="00FE1514"/>
    <w:rsid w:val="00FE1631"/>
    <w:rsid w:val="00FE2740"/>
    <w:rsid w:val="00FE2861"/>
    <w:rsid w:val="00FE2ED9"/>
    <w:rsid w:val="00FE32C1"/>
    <w:rsid w:val="00FE3427"/>
    <w:rsid w:val="00FE394D"/>
    <w:rsid w:val="00FE3CE7"/>
    <w:rsid w:val="00FE3D3A"/>
    <w:rsid w:val="00FE48A1"/>
    <w:rsid w:val="00FE4942"/>
    <w:rsid w:val="00FE49E2"/>
    <w:rsid w:val="00FE4B22"/>
    <w:rsid w:val="00FE51CE"/>
    <w:rsid w:val="00FE5BA8"/>
    <w:rsid w:val="00FE5BF8"/>
    <w:rsid w:val="00FE5FD5"/>
    <w:rsid w:val="00FE60C4"/>
    <w:rsid w:val="00FE6249"/>
    <w:rsid w:val="00FE634E"/>
    <w:rsid w:val="00FE6D66"/>
    <w:rsid w:val="00FE6F9D"/>
    <w:rsid w:val="00FF00B1"/>
    <w:rsid w:val="00FF0515"/>
    <w:rsid w:val="00FF0724"/>
    <w:rsid w:val="00FF0E1A"/>
    <w:rsid w:val="00FF0FCB"/>
    <w:rsid w:val="00FF12D6"/>
    <w:rsid w:val="00FF1654"/>
    <w:rsid w:val="00FF1817"/>
    <w:rsid w:val="00FF1E7C"/>
    <w:rsid w:val="00FF2CBE"/>
    <w:rsid w:val="00FF3A45"/>
    <w:rsid w:val="00FF42AE"/>
    <w:rsid w:val="00FF4A3A"/>
    <w:rsid w:val="00FF4ED1"/>
    <w:rsid w:val="00FF5020"/>
    <w:rsid w:val="00FF553D"/>
    <w:rsid w:val="00FF5654"/>
    <w:rsid w:val="00FF637C"/>
    <w:rsid w:val="00FF639C"/>
    <w:rsid w:val="00FF6B15"/>
    <w:rsid w:val="00FF6B8B"/>
    <w:rsid w:val="00FF73D2"/>
    <w:rsid w:val="00FF77BC"/>
    <w:rsid w:val="00FF7B34"/>
    <w:rsid w:val="00FF7C1C"/>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36FB1"/>
  <w15:docId w15:val="{0218EEFE-CDAF-419F-BA90-9C0F555C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CW_Lista,Podsis rysunku,normalny tekst,Wypunktowanie,BulletC,Wyliczanie,Obiekt,Akapit z listą31,Bullets,List Paragraph,Kolorowa lista — akcent 11,L1,2 heading,A_wyliczenie,K-P_odwolanie"/>
    <w:basedOn w:val="Normalny"/>
    <w:link w:val="AkapitzlistZnak"/>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CW_Lista Znak,Podsis rysunku Znak,normalny tekst Znak,Wypunktowanie Znak,BulletC Znak,Wyliczanie Znak,Obiekt Znak,Akapit z listą31 Znak,Bullets Znak,List Paragraph Znak,L1 Znak"/>
    <w:link w:val="Akapitzlist"/>
    <w:uiPriority w:val="34"/>
    <w:qFormat/>
    <w:locked/>
    <w:rsid w:val="00867CC7"/>
  </w:style>
  <w:style w:type="character" w:customStyle="1" w:styleId="alb">
    <w:name w:val="a_lb"/>
    <w:basedOn w:val="Domylnaczcionkaakapitu"/>
    <w:rsid w:val="002E328C"/>
  </w:style>
  <w:style w:type="paragraph" w:styleId="Tekstpodstawowywcity">
    <w:name w:val="Body Text Indent"/>
    <w:basedOn w:val="Normalny"/>
    <w:link w:val="TekstpodstawowywcityZnak"/>
    <w:uiPriority w:val="99"/>
    <w:unhideWhenUsed/>
    <w:rsid w:val="003F7ACB"/>
    <w:pPr>
      <w:spacing w:after="120"/>
      <w:ind w:left="283"/>
    </w:pPr>
  </w:style>
  <w:style w:type="character" w:customStyle="1" w:styleId="TekstpodstawowywcityZnak">
    <w:name w:val="Tekst podstawowy wcięty Znak"/>
    <w:basedOn w:val="Domylnaczcionkaakapitu"/>
    <w:link w:val="Tekstpodstawowywcity"/>
    <w:uiPriority w:val="99"/>
    <w:rsid w:val="003F7ACB"/>
  </w:style>
  <w:style w:type="paragraph" w:customStyle="1" w:styleId="1">
    <w:name w:val="1."/>
    <w:basedOn w:val="Normalny"/>
    <w:rsid w:val="00FB3E31"/>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character" w:customStyle="1" w:styleId="Nierozpoznanawzmianka1">
    <w:name w:val="Nierozpoznana wzmianka1"/>
    <w:basedOn w:val="Domylnaczcionkaakapitu"/>
    <w:uiPriority w:val="99"/>
    <w:semiHidden/>
    <w:unhideWhenUsed/>
    <w:rsid w:val="000A2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mien.pl" TargetMode="External"/><Relationship Id="rId13" Type="http://schemas.openxmlformats.org/officeDocument/2006/relationships/hyperlink" Target="http://www.nbp.pl/home.aspx?f=/kursy/kursy_archiwum.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bp.pl/home.aspx?c=/ascx/archa.ascx"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_archiwum.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ntTable" Target="fontTable.xml"/><Relationship Id="rId10" Type="http://schemas.openxmlformats.org/officeDocument/2006/relationships/hyperlink" Target="mailto:ugslemien@ugslemien.ig.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bip.slemien.pl" TargetMode="External"/><Relationship Id="rId14" Type="http://schemas.openxmlformats.org/officeDocument/2006/relationships/hyperlink" Target="http://www.nbp.pl/home.aspx?c=/ascx/archa.ascx"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14832-47FA-4BEC-B9A9-D8D0F1DD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19</Pages>
  <Words>7509</Words>
  <Characters>45059</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52464</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tomasz_jozefiak</cp:lastModifiedBy>
  <cp:revision>13</cp:revision>
  <cp:lastPrinted>2022-01-14T10:49:00Z</cp:lastPrinted>
  <dcterms:created xsi:type="dcterms:W3CDTF">2022-01-14T08:52:00Z</dcterms:created>
  <dcterms:modified xsi:type="dcterms:W3CDTF">2022-01-24T13:24:00Z</dcterms:modified>
</cp:coreProperties>
</file>