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1F" w14:textId="77777777" w:rsidR="00FE4B22" w:rsidRPr="00FA3145" w:rsidRDefault="00FE4B22" w:rsidP="00FA3145">
      <w:pPr>
        <w:spacing w:line="276" w:lineRule="auto"/>
        <w:jc w:val="both"/>
      </w:pPr>
    </w:p>
    <w:p w14:paraId="093C3C89" w14:textId="77777777" w:rsidR="00FE4B22" w:rsidRPr="00FA3145" w:rsidRDefault="00FE4B22" w:rsidP="00FA3145">
      <w:pPr>
        <w:spacing w:line="276" w:lineRule="auto"/>
        <w:jc w:val="both"/>
      </w:pPr>
    </w:p>
    <w:p w14:paraId="66EAFD21" w14:textId="77777777" w:rsidR="00FE4B22" w:rsidRPr="00FA3145" w:rsidRDefault="00FE4B22" w:rsidP="00FA3145">
      <w:pPr>
        <w:keepNext/>
        <w:spacing w:line="276" w:lineRule="auto"/>
        <w:jc w:val="both"/>
        <w:outlineLvl w:val="0"/>
        <w:rPr>
          <w:sz w:val="24"/>
        </w:rPr>
      </w:pPr>
    </w:p>
    <w:p w14:paraId="5FFDBF04" w14:textId="77777777" w:rsidR="00FE4B22" w:rsidRPr="00FA3145" w:rsidRDefault="00FE4B22" w:rsidP="00FA3145">
      <w:pPr>
        <w:keepNext/>
        <w:spacing w:line="276" w:lineRule="auto"/>
        <w:jc w:val="center"/>
        <w:outlineLvl w:val="0"/>
        <w:rPr>
          <w:b/>
          <w:sz w:val="36"/>
        </w:rPr>
      </w:pPr>
      <w:r w:rsidRPr="00FA3145">
        <w:rPr>
          <w:b/>
          <w:sz w:val="36"/>
        </w:rPr>
        <w:t>SPECYFIKACJA</w:t>
      </w:r>
    </w:p>
    <w:p w14:paraId="2495E91A" w14:textId="77777777" w:rsidR="00FE4B22" w:rsidRPr="00FA3145" w:rsidRDefault="00FE4B22" w:rsidP="00FA3145">
      <w:pPr>
        <w:spacing w:line="276" w:lineRule="auto"/>
        <w:jc w:val="center"/>
        <w:rPr>
          <w:b/>
          <w:sz w:val="36"/>
        </w:rPr>
      </w:pPr>
      <w:r w:rsidRPr="00FA3145">
        <w:rPr>
          <w:b/>
          <w:sz w:val="36"/>
        </w:rPr>
        <w:t>WARUNKÓW ZAMÓWIENIA</w:t>
      </w:r>
    </w:p>
    <w:p w14:paraId="261C4C76" w14:textId="77777777" w:rsidR="00FE4B22" w:rsidRPr="00FA3145" w:rsidRDefault="00FE4B22" w:rsidP="00FA3145">
      <w:pPr>
        <w:spacing w:line="276" w:lineRule="auto"/>
        <w:jc w:val="center"/>
        <w:rPr>
          <w:sz w:val="36"/>
        </w:rPr>
      </w:pPr>
      <w:r w:rsidRPr="00FA3145">
        <w:rPr>
          <w:b/>
          <w:sz w:val="36"/>
        </w:rPr>
        <w:t>(Specyfikacja, SWZ)</w:t>
      </w:r>
    </w:p>
    <w:p w14:paraId="26ADFF52" w14:textId="77777777" w:rsidR="00FE4B22" w:rsidRPr="00FA3145" w:rsidRDefault="00FE4B22" w:rsidP="00FA3145">
      <w:pPr>
        <w:spacing w:line="276" w:lineRule="auto"/>
        <w:jc w:val="both"/>
        <w:rPr>
          <w:b/>
          <w:sz w:val="32"/>
        </w:rPr>
      </w:pPr>
    </w:p>
    <w:p w14:paraId="7C28A5F5" w14:textId="77777777" w:rsidR="00FE4B22" w:rsidRPr="00FA3145" w:rsidRDefault="00FE4B22" w:rsidP="00FA3145">
      <w:pPr>
        <w:spacing w:line="276" w:lineRule="auto"/>
        <w:jc w:val="both"/>
        <w:rPr>
          <w:b/>
          <w:sz w:val="32"/>
        </w:rPr>
      </w:pPr>
    </w:p>
    <w:p w14:paraId="3E73988C" w14:textId="77777777" w:rsidR="00FE4B22" w:rsidRPr="00FA3145" w:rsidRDefault="00FE4B22" w:rsidP="00FA3145">
      <w:pPr>
        <w:spacing w:line="276" w:lineRule="auto"/>
        <w:jc w:val="both"/>
        <w:rPr>
          <w:b/>
          <w:sz w:val="32"/>
        </w:rPr>
      </w:pPr>
    </w:p>
    <w:p w14:paraId="73B0061A"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42E70C14" w14:textId="77777777" w:rsidR="00FE4B22" w:rsidRPr="00FA3145" w:rsidRDefault="00FE4B22" w:rsidP="00FA3145">
      <w:pPr>
        <w:tabs>
          <w:tab w:val="left" w:pos="142"/>
        </w:tabs>
        <w:spacing w:line="276" w:lineRule="auto"/>
        <w:jc w:val="center"/>
        <w:rPr>
          <w:b/>
          <w:sz w:val="28"/>
        </w:rPr>
      </w:pPr>
    </w:p>
    <w:p w14:paraId="34C74630" w14:textId="77777777" w:rsidR="00FE4B22" w:rsidRPr="00FA3145" w:rsidRDefault="00FE4B22" w:rsidP="00FA3145">
      <w:pPr>
        <w:tabs>
          <w:tab w:val="left" w:pos="142"/>
        </w:tabs>
        <w:spacing w:line="276" w:lineRule="auto"/>
        <w:jc w:val="center"/>
        <w:rPr>
          <w:b/>
          <w:sz w:val="28"/>
        </w:rPr>
      </w:pPr>
    </w:p>
    <w:p w14:paraId="5BDC80FE" w14:textId="0A84B5BC" w:rsidR="00FE4B22" w:rsidRPr="00FA3145" w:rsidRDefault="00FA3145" w:rsidP="00621E01">
      <w:pPr>
        <w:spacing w:line="276" w:lineRule="auto"/>
        <w:ind w:left="360"/>
        <w:jc w:val="center"/>
        <w:rPr>
          <w:sz w:val="48"/>
        </w:rPr>
      </w:pPr>
      <w:r w:rsidRPr="00FA3145">
        <w:rPr>
          <w:b/>
          <w:bCs/>
          <w:sz w:val="44"/>
          <w:szCs w:val="28"/>
        </w:rPr>
        <w:t>„</w:t>
      </w:r>
      <w:r w:rsidR="00621E01" w:rsidRPr="00621E01">
        <w:rPr>
          <w:b/>
          <w:bCs/>
          <w:i/>
          <w:sz w:val="44"/>
          <w:szCs w:val="28"/>
        </w:rPr>
        <w:t xml:space="preserve">Przebudowa dróg gminnych </w:t>
      </w:r>
      <w:r w:rsidR="00167607">
        <w:rPr>
          <w:b/>
          <w:bCs/>
          <w:i/>
          <w:sz w:val="44"/>
          <w:szCs w:val="28"/>
        </w:rPr>
        <w:t xml:space="preserve">w Gminie Ślemień - </w:t>
      </w:r>
      <w:r w:rsidR="00621E01" w:rsidRPr="00621E01">
        <w:rPr>
          <w:b/>
          <w:bCs/>
          <w:i/>
          <w:sz w:val="44"/>
          <w:szCs w:val="28"/>
        </w:rPr>
        <w:t xml:space="preserve">w miejscowości </w:t>
      </w:r>
      <w:r w:rsidR="003C5D6B">
        <w:rPr>
          <w:b/>
          <w:bCs/>
          <w:i/>
          <w:sz w:val="44"/>
          <w:szCs w:val="28"/>
        </w:rPr>
        <w:t>Las</w:t>
      </w:r>
      <w:r w:rsidRPr="00FA3145">
        <w:rPr>
          <w:b/>
          <w:bCs/>
          <w:sz w:val="44"/>
          <w:szCs w:val="28"/>
        </w:rPr>
        <w:t>”</w:t>
      </w:r>
    </w:p>
    <w:p w14:paraId="354D7D25" w14:textId="77777777" w:rsidR="00FE4B22" w:rsidRPr="00FA3145" w:rsidRDefault="00FE4B22" w:rsidP="00FA3145">
      <w:pPr>
        <w:keepNext/>
        <w:spacing w:line="276" w:lineRule="auto"/>
        <w:jc w:val="center"/>
        <w:outlineLvl w:val="6"/>
        <w:rPr>
          <w:b/>
          <w:sz w:val="32"/>
        </w:rPr>
      </w:pPr>
    </w:p>
    <w:p w14:paraId="78C6CB5B" w14:textId="77777777" w:rsidR="00FE4B22" w:rsidRPr="00FA3145" w:rsidRDefault="00FE4B22" w:rsidP="00FA3145">
      <w:pPr>
        <w:spacing w:line="276" w:lineRule="auto"/>
      </w:pPr>
    </w:p>
    <w:p w14:paraId="7D7456DE" w14:textId="77777777" w:rsidR="00FE4B22" w:rsidRPr="00FA3145" w:rsidRDefault="00FE4B22" w:rsidP="00FA3145">
      <w:pPr>
        <w:spacing w:line="276" w:lineRule="auto"/>
      </w:pPr>
    </w:p>
    <w:p w14:paraId="733589BE" w14:textId="11656D2C"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0A2951">
        <w:rPr>
          <w:b/>
          <w:bCs/>
          <w:sz w:val="24"/>
        </w:rPr>
        <w:t>ZP.271.2.</w:t>
      </w:r>
      <w:r w:rsidR="00607A3B">
        <w:rPr>
          <w:b/>
          <w:bCs/>
          <w:sz w:val="24"/>
        </w:rPr>
        <w:t>1</w:t>
      </w:r>
      <w:r w:rsidR="000A2951">
        <w:rPr>
          <w:b/>
          <w:bCs/>
          <w:sz w:val="24"/>
        </w:rPr>
        <w:t>.202</w:t>
      </w:r>
      <w:r w:rsidR="00607A3B">
        <w:rPr>
          <w:b/>
          <w:bCs/>
          <w:sz w:val="24"/>
        </w:rPr>
        <w:t>2</w:t>
      </w:r>
      <w:r w:rsidR="000A2951">
        <w:rPr>
          <w:b/>
          <w:bCs/>
          <w:sz w:val="24"/>
        </w:rPr>
        <w:t xml:space="preserve"> r.</w:t>
      </w:r>
    </w:p>
    <w:p w14:paraId="67F22B0B" w14:textId="77777777" w:rsidR="00FE4B22" w:rsidRPr="00FA3145" w:rsidRDefault="00FE4B22" w:rsidP="00FA3145">
      <w:pPr>
        <w:spacing w:line="276" w:lineRule="auto"/>
        <w:jc w:val="both"/>
      </w:pPr>
    </w:p>
    <w:p w14:paraId="506A29EC" w14:textId="77777777" w:rsidR="00FE4B22" w:rsidRPr="00FA3145" w:rsidRDefault="00FE4B22" w:rsidP="00FA3145">
      <w:pPr>
        <w:spacing w:line="276" w:lineRule="auto"/>
        <w:jc w:val="both"/>
      </w:pPr>
    </w:p>
    <w:p w14:paraId="13D73647" w14:textId="77777777" w:rsidR="00FE4B22" w:rsidRPr="00FA3145" w:rsidRDefault="00FE4B22" w:rsidP="00FA3145">
      <w:pPr>
        <w:spacing w:line="276" w:lineRule="auto"/>
        <w:jc w:val="both"/>
      </w:pPr>
    </w:p>
    <w:p w14:paraId="4249F8B7" w14:textId="77777777" w:rsidR="00FE4B22" w:rsidRDefault="00FE4B22" w:rsidP="00FA3145">
      <w:pPr>
        <w:spacing w:line="276" w:lineRule="auto"/>
        <w:jc w:val="center"/>
      </w:pPr>
    </w:p>
    <w:p w14:paraId="2AD763CA" w14:textId="77777777" w:rsidR="00FA3145" w:rsidRDefault="00FA3145" w:rsidP="00FA3145">
      <w:pPr>
        <w:spacing w:line="276" w:lineRule="auto"/>
        <w:jc w:val="center"/>
      </w:pPr>
    </w:p>
    <w:p w14:paraId="241C1806" w14:textId="77777777" w:rsidR="00FA3145" w:rsidRPr="00FA3145" w:rsidRDefault="00FA3145" w:rsidP="00FA3145">
      <w:pPr>
        <w:spacing w:line="276" w:lineRule="auto"/>
        <w:jc w:val="center"/>
      </w:pPr>
    </w:p>
    <w:p w14:paraId="64D25746" w14:textId="77777777"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14:paraId="42E79317" w14:textId="33151575" w:rsidR="00FA3145" w:rsidRDefault="00180BD6" w:rsidP="00FA3145">
      <w:pPr>
        <w:autoSpaceDE w:val="0"/>
        <w:autoSpaceDN w:val="0"/>
        <w:spacing w:line="276" w:lineRule="auto"/>
        <w:ind w:firstLine="7"/>
        <w:jc w:val="center"/>
        <w:rPr>
          <w:b/>
          <w:bCs/>
          <w:sz w:val="24"/>
          <w:szCs w:val="24"/>
        </w:rPr>
      </w:pPr>
      <w:r>
        <w:rPr>
          <w:b/>
          <w:bCs/>
          <w:sz w:val="24"/>
          <w:szCs w:val="24"/>
        </w:rPr>
        <w:t xml:space="preserve">                                                                                                        Wójt Gminy Ślemień </w:t>
      </w:r>
    </w:p>
    <w:p w14:paraId="0239293F" w14:textId="7522544C" w:rsidR="00180BD6" w:rsidRDefault="00180BD6" w:rsidP="00FA3145">
      <w:pPr>
        <w:autoSpaceDE w:val="0"/>
        <w:autoSpaceDN w:val="0"/>
        <w:spacing w:line="276" w:lineRule="auto"/>
        <w:ind w:firstLine="7"/>
        <w:jc w:val="center"/>
        <w:rPr>
          <w:b/>
          <w:bCs/>
          <w:sz w:val="24"/>
          <w:szCs w:val="24"/>
        </w:rPr>
      </w:pPr>
      <w:r>
        <w:rPr>
          <w:b/>
          <w:bCs/>
          <w:sz w:val="24"/>
          <w:szCs w:val="24"/>
        </w:rPr>
        <w:t xml:space="preserve">                                                                                                        Jarosław Krzak </w:t>
      </w:r>
    </w:p>
    <w:p w14:paraId="2A0AC72E" w14:textId="77777777" w:rsidR="007A33B5" w:rsidRPr="00FA3145" w:rsidRDefault="007A33B5" w:rsidP="00FA3145">
      <w:pPr>
        <w:autoSpaceDE w:val="0"/>
        <w:autoSpaceDN w:val="0"/>
        <w:spacing w:line="276" w:lineRule="auto"/>
        <w:ind w:firstLine="7"/>
        <w:jc w:val="center"/>
        <w:rPr>
          <w:sz w:val="32"/>
          <w:szCs w:val="28"/>
        </w:rPr>
      </w:pPr>
    </w:p>
    <w:p w14:paraId="4902A987" w14:textId="77777777" w:rsidR="00FA3145" w:rsidRPr="00FA3145" w:rsidRDefault="00FA3145" w:rsidP="00FA3145">
      <w:pPr>
        <w:autoSpaceDE w:val="0"/>
        <w:autoSpaceDN w:val="0"/>
        <w:spacing w:line="276" w:lineRule="auto"/>
        <w:ind w:firstLine="7"/>
        <w:jc w:val="center"/>
        <w:rPr>
          <w:sz w:val="32"/>
          <w:szCs w:val="28"/>
        </w:rPr>
      </w:pPr>
    </w:p>
    <w:p w14:paraId="062E8786" w14:textId="77777777" w:rsidR="00C37FC4" w:rsidRDefault="00C37FC4" w:rsidP="00FA3145">
      <w:pPr>
        <w:autoSpaceDE w:val="0"/>
        <w:autoSpaceDN w:val="0"/>
        <w:spacing w:line="276" w:lineRule="auto"/>
        <w:ind w:firstLine="7"/>
        <w:jc w:val="center"/>
        <w:rPr>
          <w:sz w:val="32"/>
          <w:szCs w:val="28"/>
        </w:rPr>
      </w:pPr>
    </w:p>
    <w:p w14:paraId="4211CD3C" w14:textId="77777777" w:rsidR="00621E01" w:rsidRPr="00FA3145" w:rsidRDefault="00621E01" w:rsidP="00FA3145">
      <w:pPr>
        <w:autoSpaceDE w:val="0"/>
        <w:autoSpaceDN w:val="0"/>
        <w:spacing w:line="276" w:lineRule="auto"/>
        <w:ind w:firstLine="7"/>
        <w:jc w:val="center"/>
        <w:rPr>
          <w:sz w:val="32"/>
          <w:szCs w:val="28"/>
        </w:rPr>
      </w:pPr>
    </w:p>
    <w:p w14:paraId="3FFB616C" w14:textId="77777777" w:rsidR="00FA3145" w:rsidRPr="00FA3145" w:rsidRDefault="00FA3145" w:rsidP="00FA3145">
      <w:pPr>
        <w:autoSpaceDE w:val="0"/>
        <w:autoSpaceDN w:val="0"/>
        <w:spacing w:line="276" w:lineRule="auto"/>
        <w:ind w:firstLine="7"/>
        <w:jc w:val="center"/>
        <w:rPr>
          <w:sz w:val="22"/>
        </w:rPr>
      </w:pPr>
    </w:p>
    <w:p w14:paraId="29D531EB" w14:textId="121DF38C" w:rsidR="00FA3145" w:rsidRPr="00FA3145" w:rsidRDefault="008F6127" w:rsidP="00FA3145">
      <w:pPr>
        <w:autoSpaceDE w:val="0"/>
        <w:autoSpaceDN w:val="0"/>
        <w:spacing w:line="276" w:lineRule="auto"/>
        <w:ind w:firstLine="7"/>
        <w:jc w:val="center"/>
        <w:rPr>
          <w:sz w:val="22"/>
        </w:rPr>
      </w:pPr>
      <w:r>
        <w:rPr>
          <w:sz w:val="22"/>
        </w:rPr>
        <w:t>11</w:t>
      </w:r>
      <w:r w:rsidR="00FA3145">
        <w:rPr>
          <w:sz w:val="22"/>
        </w:rPr>
        <w:t xml:space="preserve"> </w:t>
      </w:r>
      <w:r w:rsidR="00F03E06">
        <w:rPr>
          <w:sz w:val="22"/>
        </w:rPr>
        <w:t>luty</w:t>
      </w:r>
      <w:r w:rsidR="00FA3145">
        <w:rPr>
          <w:sz w:val="22"/>
        </w:rPr>
        <w:t xml:space="preserve"> 202</w:t>
      </w:r>
      <w:r w:rsidR="00607A3B">
        <w:rPr>
          <w:sz w:val="22"/>
        </w:rPr>
        <w:t>2</w:t>
      </w:r>
      <w:r w:rsidR="00FA3145">
        <w:rPr>
          <w:sz w:val="22"/>
        </w:rPr>
        <w:t xml:space="preserve"> roku</w:t>
      </w:r>
    </w:p>
    <w:p w14:paraId="72E8DB5C" w14:textId="77777777" w:rsidR="00FE4B22" w:rsidRPr="00FA3145" w:rsidRDefault="00FE4B22" w:rsidP="00FA3145">
      <w:pPr>
        <w:spacing w:line="276" w:lineRule="auto"/>
        <w:jc w:val="center"/>
      </w:pPr>
    </w:p>
    <w:p w14:paraId="6A345433" w14:textId="77777777" w:rsidR="00FE4B22" w:rsidRPr="001B00EB" w:rsidRDefault="00FE4B22" w:rsidP="00EE1C10">
      <w:pPr>
        <w:keepNext/>
        <w:numPr>
          <w:ilvl w:val="0"/>
          <w:numId w:val="9"/>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748F2B6D" w14:textId="77777777" w:rsidR="000A2951" w:rsidRPr="000A2951" w:rsidRDefault="000A2951" w:rsidP="000A2951">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3381DAF3" w14:textId="77777777" w:rsidR="000A2951" w:rsidRPr="000A2951" w:rsidRDefault="000A2951" w:rsidP="000A2951">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17B97AEA" w14:textId="77777777" w:rsidR="000A2951" w:rsidRPr="000A2951" w:rsidRDefault="000A2951" w:rsidP="000A2951">
      <w:pPr>
        <w:rPr>
          <w:rFonts w:eastAsia="GungsuhChe"/>
          <w:bCs/>
          <w:iCs/>
          <w:sz w:val="22"/>
          <w:szCs w:val="22"/>
        </w:rPr>
      </w:pPr>
      <w:r w:rsidRPr="000A2951">
        <w:rPr>
          <w:rFonts w:eastAsia="GungsuhChe"/>
          <w:bCs/>
          <w:iCs/>
          <w:sz w:val="22"/>
          <w:szCs w:val="22"/>
        </w:rPr>
        <w:t xml:space="preserve">Godziny urzędowania: </w:t>
      </w:r>
    </w:p>
    <w:p w14:paraId="41AD264B" w14:textId="09953D61" w:rsidR="000A2951" w:rsidRPr="000A2951" w:rsidRDefault="000A2951" w:rsidP="000A2951">
      <w:pPr>
        <w:rPr>
          <w:rFonts w:eastAsia="GungsuhChe"/>
          <w:bCs/>
          <w:iCs/>
          <w:sz w:val="22"/>
          <w:szCs w:val="22"/>
        </w:rPr>
      </w:pPr>
      <w:r w:rsidRPr="000A2951">
        <w:rPr>
          <w:rFonts w:eastAsia="GungsuhChe"/>
          <w:bCs/>
          <w:iCs/>
          <w:sz w:val="22"/>
          <w:szCs w:val="22"/>
        </w:rPr>
        <w:t xml:space="preserve">poniedziałek – środa   </w:t>
      </w:r>
      <w:r w:rsidR="00EF0D9B">
        <w:rPr>
          <w:rFonts w:eastAsia="GungsuhChe"/>
          <w:bCs/>
          <w:iCs/>
          <w:sz w:val="22"/>
          <w:szCs w:val="22"/>
        </w:rPr>
        <w:t xml:space="preserve"> </w:t>
      </w:r>
      <w:r w:rsidR="00EF0D9B">
        <w:rPr>
          <w:rFonts w:eastAsia="GungsuhChe"/>
          <w:bCs/>
          <w:iCs/>
          <w:sz w:val="22"/>
          <w:szCs w:val="22"/>
        </w:rPr>
        <w:tab/>
      </w:r>
      <w:r w:rsidRPr="000A2951">
        <w:rPr>
          <w:rFonts w:eastAsia="GungsuhChe"/>
          <w:bCs/>
          <w:iCs/>
          <w:sz w:val="22"/>
          <w:szCs w:val="22"/>
        </w:rPr>
        <w:t xml:space="preserve">7:00 – 15:00 </w:t>
      </w:r>
    </w:p>
    <w:p w14:paraId="2AA2E96F" w14:textId="056C5668" w:rsidR="000A2951" w:rsidRPr="000A2951" w:rsidRDefault="000A2951" w:rsidP="000A2951">
      <w:pPr>
        <w:rPr>
          <w:sz w:val="22"/>
          <w:szCs w:val="22"/>
        </w:rPr>
      </w:pPr>
      <w:r w:rsidRPr="000A2951">
        <w:rPr>
          <w:sz w:val="22"/>
          <w:szCs w:val="22"/>
        </w:rPr>
        <w:t xml:space="preserve">czwartek                      </w:t>
      </w:r>
      <w:r w:rsidR="00EF0D9B">
        <w:rPr>
          <w:sz w:val="22"/>
          <w:szCs w:val="22"/>
        </w:rPr>
        <w:t xml:space="preserve"> </w:t>
      </w:r>
      <w:r w:rsidR="00EF0D9B">
        <w:rPr>
          <w:sz w:val="22"/>
          <w:szCs w:val="22"/>
        </w:rPr>
        <w:tab/>
      </w:r>
      <w:r w:rsidRPr="000A2951">
        <w:rPr>
          <w:sz w:val="22"/>
          <w:szCs w:val="22"/>
        </w:rPr>
        <w:t>7:00 -  17:00</w:t>
      </w:r>
    </w:p>
    <w:p w14:paraId="46E2072A" w14:textId="101F70E0" w:rsidR="000A2951" w:rsidRPr="000A2951" w:rsidRDefault="000A2951" w:rsidP="000A2951">
      <w:pPr>
        <w:rPr>
          <w:sz w:val="22"/>
          <w:szCs w:val="22"/>
        </w:rPr>
      </w:pPr>
      <w:r w:rsidRPr="000A2951">
        <w:rPr>
          <w:sz w:val="22"/>
          <w:szCs w:val="22"/>
        </w:rPr>
        <w:t xml:space="preserve">piątek                           </w:t>
      </w:r>
      <w:r w:rsidR="00EF0D9B">
        <w:rPr>
          <w:sz w:val="22"/>
          <w:szCs w:val="22"/>
        </w:rPr>
        <w:t xml:space="preserve"> </w:t>
      </w:r>
      <w:r w:rsidR="00EF0D9B">
        <w:rPr>
          <w:sz w:val="22"/>
          <w:szCs w:val="22"/>
        </w:rPr>
        <w:tab/>
      </w:r>
      <w:r w:rsidRPr="000A2951">
        <w:rPr>
          <w:sz w:val="22"/>
          <w:szCs w:val="22"/>
        </w:rPr>
        <w:t>7:00  - 13:00</w:t>
      </w:r>
    </w:p>
    <w:p w14:paraId="6839A6CE" w14:textId="77777777" w:rsidR="000A2951" w:rsidRPr="000A2951" w:rsidRDefault="000A2951" w:rsidP="000A2951">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06C110CB" w14:textId="77777777" w:rsidR="000A2951" w:rsidRPr="000A2951" w:rsidRDefault="000A2951" w:rsidP="000A2951">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37ADFB10" w14:textId="77777777" w:rsidR="000A2951" w:rsidRPr="000A2951" w:rsidRDefault="000A2951" w:rsidP="000A2951">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28855AF2" w14:textId="77777777" w:rsidR="000A2951" w:rsidRPr="000A2951" w:rsidRDefault="000A2951" w:rsidP="000A2951">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1EFED05B" w14:textId="77777777" w:rsidR="000A2951" w:rsidRPr="000A2951" w:rsidRDefault="000A2951" w:rsidP="000A2951">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Pr="000A2951">
          <w:rPr>
            <w:rStyle w:val="Hipercze"/>
            <w:iCs/>
            <w:sz w:val="22"/>
            <w:szCs w:val="22"/>
            <w:lang w:val="en-US"/>
          </w:rPr>
          <w:t>ugslemien@ugslemien.ig.pl</w:t>
        </w:r>
      </w:hyperlink>
      <w:r w:rsidRPr="000A2951">
        <w:rPr>
          <w:rFonts w:eastAsia="GungsuhChe"/>
          <w:iCs/>
          <w:sz w:val="22"/>
          <w:szCs w:val="22"/>
          <w:lang w:val="en-US"/>
        </w:rPr>
        <w:t xml:space="preserve"> </w:t>
      </w:r>
    </w:p>
    <w:p w14:paraId="308BEFC0" w14:textId="4E3FEC99" w:rsidR="000A2951" w:rsidRPr="000A2951" w:rsidRDefault="000A2951" w:rsidP="000A2951">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0379778A" w14:textId="7E080C6F" w:rsidR="000A2951" w:rsidRPr="000A2951" w:rsidRDefault="000A2951" w:rsidP="000A2951">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65EB93FD" w14:textId="77777777" w:rsidR="000A2951" w:rsidRPr="000A2951" w:rsidRDefault="000A2951" w:rsidP="000A2951">
      <w:pPr>
        <w:rPr>
          <w:sz w:val="22"/>
          <w:szCs w:val="22"/>
        </w:rPr>
      </w:pPr>
      <w:r w:rsidRPr="000A2951">
        <w:rPr>
          <w:rFonts w:eastAsia="GungsuhChe"/>
          <w:iCs/>
          <w:sz w:val="22"/>
          <w:szCs w:val="22"/>
        </w:rPr>
        <w:t xml:space="preserve">Adres elektronicznej skrzynki podawczej (ESP) na </w:t>
      </w:r>
      <w:proofErr w:type="spellStart"/>
      <w:r w:rsidRPr="000A2951">
        <w:rPr>
          <w:rFonts w:eastAsia="GungsuhChe"/>
          <w:iCs/>
          <w:sz w:val="22"/>
          <w:szCs w:val="22"/>
        </w:rPr>
        <w:t>ePUAP</w:t>
      </w:r>
      <w:proofErr w:type="spellEnd"/>
      <w:r w:rsidRPr="000A2951">
        <w:rPr>
          <w:rFonts w:eastAsia="GungsuhChe"/>
          <w:iCs/>
          <w:sz w:val="22"/>
          <w:szCs w:val="22"/>
        </w:rPr>
        <w:t>: /1gx3d23ag6/skrytka</w:t>
      </w:r>
    </w:p>
    <w:p w14:paraId="19994D38" w14:textId="77777777" w:rsidR="00FA3145" w:rsidRPr="006710ED" w:rsidRDefault="00FA3145" w:rsidP="00FA3145">
      <w:pPr>
        <w:tabs>
          <w:tab w:val="left" w:pos="567"/>
        </w:tabs>
        <w:spacing w:line="276" w:lineRule="auto"/>
        <w:ind w:right="1"/>
        <w:jc w:val="both"/>
        <w:rPr>
          <w:sz w:val="22"/>
          <w:szCs w:val="22"/>
        </w:rPr>
      </w:pPr>
    </w:p>
    <w:p w14:paraId="29341DEF" w14:textId="77777777" w:rsidR="00FA3145" w:rsidRPr="00621E01" w:rsidRDefault="003404DE" w:rsidP="00FA3145">
      <w:pPr>
        <w:spacing w:line="276" w:lineRule="auto"/>
        <w:jc w:val="both"/>
        <w:rPr>
          <w:sz w:val="22"/>
          <w:szCs w:val="22"/>
        </w:rPr>
      </w:pPr>
      <w:r w:rsidRPr="00FA3145">
        <w:rPr>
          <w:iCs/>
          <w:sz w:val="22"/>
        </w:rPr>
        <w:t>Adres strony in</w:t>
      </w:r>
      <w:r w:rsidRPr="00153608">
        <w:rPr>
          <w:iCs/>
          <w:sz w:val="22"/>
          <w:szCs w:val="22"/>
        </w:rPr>
        <w:t>ternetowej prowadzonego postępowania:</w:t>
      </w:r>
      <w:r w:rsidR="00550CE3" w:rsidRPr="00153608">
        <w:rPr>
          <w:iCs/>
          <w:color w:val="FF0000"/>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w:t>
      </w:r>
    </w:p>
    <w:p w14:paraId="4F6D2354" w14:textId="77777777" w:rsidR="00FA3145" w:rsidRPr="00153608" w:rsidRDefault="00FA3145" w:rsidP="00FA3145">
      <w:pPr>
        <w:spacing w:line="276" w:lineRule="auto"/>
        <w:jc w:val="both"/>
        <w:rPr>
          <w:iCs/>
          <w:color w:val="FF0000"/>
          <w:sz w:val="22"/>
          <w:szCs w:val="22"/>
        </w:rPr>
      </w:pPr>
    </w:p>
    <w:p w14:paraId="28F12EA0" w14:textId="77777777" w:rsidR="00FA3145" w:rsidRPr="00153608" w:rsidRDefault="00D436C1" w:rsidP="00FA3145">
      <w:pPr>
        <w:spacing w:line="276" w:lineRule="auto"/>
        <w:jc w:val="both"/>
        <w:rPr>
          <w:sz w:val="22"/>
          <w:szCs w:val="22"/>
        </w:rPr>
      </w:pPr>
      <w:r w:rsidRPr="00153608">
        <w:rPr>
          <w:iCs/>
          <w:sz w:val="22"/>
          <w:szCs w:val="22"/>
        </w:rPr>
        <w:t>Adres strony internetowej, na której udostępniane będą zmiany i wyjaśnienia treści SWZ oraz inne dokumenty zamówienia</w:t>
      </w:r>
      <w:r w:rsidR="00D93F62" w:rsidRPr="00153608">
        <w:rPr>
          <w:iCs/>
          <w:sz w:val="22"/>
          <w:szCs w:val="22"/>
        </w:rPr>
        <w:t xml:space="preserve"> bezpośrednio związane z postępowaniem o udzielenie zamówienia</w:t>
      </w:r>
      <w:r w:rsidRPr="00153608">
        <w:rPr>
          <w:iCs/>
          <w:sz w:val="22"/>
          <w:szCs w:val="22"/>
        </w:rPr>
        <w:t xml:space="preserve">: </w:t>
      </w:r>
      <w:r w:rsidR="00621E01" w:rsidRPr="00621E01">
        <w:rPr>
          <w:b/>
          <w:sz w:val="22"/>
          <w:szCs w:val="22"/>
        </w:rPr>
        <w:t>https://miniportal.uzp.gov.pl/</w:t>
      </w:r>
      <w:r w:rsidR="00621E01">
        <w:rPr>
          <w:sz w:val="22"/>
          <w:szCs w:val="22"/>
        </w:rPr>
        <w:t xml:space="preserve">; </w:t>
      </w:r>
      <w:r w:rsidR="009046CF">
        <w:rPr>
          <w:b/>
          <w:sz w:val="22"/>
          <w:szCs w:val="22"/>
        </w:rPr>
        <w:t>http://ugslemien.bip.org.pl/przetargi/index/id/1</w:t>
      </w:r>
    </w:p>
    <w:p w14:paraId="47967330" w14:textId="77777777" w:rsidR="006C535E" w:rsidRPr="00FA3145" w:rsidRDefault="006C535E" w:rsidP="00FA3145">
      <w:pPr>
        <w:tabs>
          <w:tab w:val="left" w:pos="142"/>
        </w:tabs>
        <w:spacing w:line="276" w:lineRule="auto"/>
        <w:jc w:val="both"/>
        <w:rPr>
          <w:b/>
          <w:bCs/>
          <w:color w:val="FF0000"/>
          <w:sz w:val="22"/>
        </w:rPr>
      </w:pPr>
    </w:p>
    <w:p w14:paraId="71CDC1B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7D8D7C0B" w14:textId="77777777"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14:paraId="37DCA7DC" w14:textId="77777777" w:rsidR="00623FB8" w:rsidRPr="00124FEB" w:rsidRDefault="00621E01" w:rsidP="00FA3145">
      <w:pPr>
        <w:tabs>
          <w:tab w:val="left" w:pos="142"/>
        </w:tabs>
        <w:spacing w:line="276" w:lineRule="auto"/>
        <w:jc w:val="both"/>
        <w:rPr>
          <w:b/>
          <w:bCs/>
          <w:sz w:val="22"/>
        </w:rPr>
      </w:pPr>
      <w:r w:rsidRPr="00621E01">
        <w:rPr>
          <w:b/>
          <w:bCs/>
          <w:sz w:val="22"/>
        </w:rPr>
        <w:t>45233220-7</w:t>
      </w:r>
      <w:r w:rsidR="0084744F" w:rsidRPr="00124FEB">
        <w:rPr>
          <w:b/>
          <w:bCs/>
          <w:sz w:val="22"/>
        </w:rPr>
        <w:t xml:space="preserve"> – </w:t>
      </w:r>
      <w:r w:rsidRPr="00621E01">
        <w:rPr>
          <w:b/>
          <w:bCs/>
          <w:sz w:val="22"/>
        </w:rPr>
        <w:t>Roboty w zakresie nawierzchni dróg</w:t>
      </w:r>
    </w:p>
    <w:p w14:paraId="2720721F" w14:textId="77777777" w:rsidR="00FE4B22" w:rsidRPr="00FA3145" w:rsidRDefault="00FE4B22" w:rsidP="00FA3145">
      <w:pPr>
        <w:tabs>
          <w:tab w:val="left" w:pos="142"/>
        </w:tabs>
        <w:spacing w:line="276" w:lineRule="auto"/>
        <w:jc w:val="both"/>
        <w:rPr>
          <w:bCs/>
          <w:sz w:val="22"/>
        </w:rPr>
      </w:pPr>
    </w:p>
    <w:p w14:paraId="22C6E8E1" w14:textId="77777777" w:rsidR="00FE4B22" w:rsidRPr="008443E0" w:rsidRDefault="00FE4B22" w:rsidP="00EE1C10">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14:paraId="43E0BC8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1FAC869E"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8B52880"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18DF8CD2"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532A115B" w14:textId="77777777" w:rsidR="005E2BA6" w:rsidRPr="00FA3145" w:rsidRDefault="005E2BA6" w:rsidP="00EE1C10">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0FE8AB53"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6C014BC4"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08C49C63" w14:textId="77777777" w:rsidR="00FE4B22" w:rsidRPr="00FA3145" w:rsidRDefault="00A56649" w:rsidP="00EE1C10">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9B030F1"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7752897B" w14:textId="77777777" w:rsidR="00040561" w:rsidRPr="00FA3145" w:rsidRDefault="00040561" w:rsidP="00EE1C10">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 xml:space="preserve">ne </w:t>
      </w:r>
      <w:r w:rsidR="003D5C62" w:rsidRPr="00FA3145">
        <w:rPr>
          <w:sz w:val="22"/>
        </w:rPr>
        <w:lastRenderedPageBreak/>
        <w:t>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34711E4F" w14:textId="77777777" w:rsidR="00FE4B22" w:rsidRPr="00FA3145" w:rsidRDefault="00FE4B22" w:rsidP="00EE1C10">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2A48274" w14:textId="77777777" w:rsidR="00FE4B22" w:rsidRPr="003F7ACB" w:rsidRDefault="003F7ACB" w:rsidP="00EE1C10">
      <w:pPr>
        <w:numPr>
          <w:ilvl w:val="3"/>
          <w:numId w:val="5"/>
        </w:numPr>
        <w:spacing w:line="276" w:lineRule="auto"/>
        <w:ind w:left="851" w:hanging="426"/>
        <w:jc w:val="both"/>
        <w:rPr>
          <w:i/>
          <w:sz w:val="22"/>
        </w:rPr>
      </w:pPr>
      <w:r w:rsidRPr="003F7ACB">
        <w:rPr>
          <w:sz w:val="22"/>
        </w:rPr>
        <w:t xml:space="preserve">administratorem danych osobowych osób fizycznych, jest Wójt Gminy </w:t>
      </w:r>
      <w:r w:rsidR="000A2951">
        <w:rPr>
          <w:sz w:val="22"/>
        </w:rPr>
        <w:t>Ślemień</w:t>
      </w:r>
      <w:r w:rsidRPr="003F7ACB">
        <w:rPr>
          <w:sz w:val="22"/>
        </w:rPr>
        <w:t xml:space="preserve">, ul. </w:t>
      </w:r>
      <w:r w:rsidR="000A2951">
        <w:rPr>
          <w:iCs/>
          <w:sz w:val="22"/>
        </w:rPr>
        <w:t>Krakowska 148</w:t>
      </w:r>
      <w:r w:rsidRPr="003F7ACB">
        <w:rPr>
          <w:iCs/>
          <w:sz w:val="22"/>
        </w:rPr>
        <w:t xml:space="preserve"> , 34-3</w:t>
      </w:r>
      <w:r w:rsidR="000A2951">
        <w:rPr>
          <w:iCs/>
          <w:sz w:val="22"/>
        </w:rPr>
        <w:t>23</w:t>
      </w:r>
      <w:r w:rsidRPr="003F7ACB">
        <w:rPr>
          <w:iCs/>
          <w:sz w:val="22"/>
        </w:rPr>
        <w:t xml:space="preserve"> </w:t>
      </w:r>
      <w:r w:rsidR="000A2951">
        <w:rPr>
          <w:iCs/>
          <w:sz w:val="22"/>
        </w:rPr>
        <w:t>Ślemień</w:t>
      </w:r>
      <w:r w:rsidRPr="003F7ACB">
        <w:rPr>
          <w:sz w:val="22"/>
        </w:rPr>
        <w:t xml:space="preserve">, tel. </w:t>
      </w:r>
      <w:r w:rsidRPr="003F7ACB">
        <w:rPr>
          <w:bCs/>
          <w:iCs/>
          <w:sz w:val="22"/>
        </w:rPr>
        <w:t xml:space="preserve">+48 (033) </w:t>
      </w:r>
      <w:r w:rsidR="000A2951">
        <w:rPr>
          <w:bCs/>
          <w:iCs/>
          <w:sz w:val="22"/>
        </w:rPr>
        <w:t>865 40 98</w:t>
      </w:r>
      <w:r w:rsidRPr="003F7ACB">
        <w:rPr>
          <w:sz w:val="22"/>
        </w:rPr>
        <w:t>;</w:t>
      </w:r>
    </w:p>
    <w:p w14:paraId="2C2DA077" w14:textId="66A9894E" w:rsidR="00FE4B22" w:rsidRPr="00FA3145" w:rsidRDefault="00CA3715" w:rsidP="00EE1C10">
      <w:pPr>
        <w:numPr>
          <w:ilvl w:val="3"/>
          <w:numId w:val="5"/>
        </w:numPr>
        <w:spacing w:line="276" w:lineRule="auto"/>
        <w:ind w:left="851" w:hanging="426"/>
        <w:jc w:val="both"/>
        <w:rPr>
          <w:sz w:val="22"/>
        </w:rPr>
      </w:pPr>
      <w:r>
        <w:rPr>
          <w:sz w:val="22"/>
        </w:rPr>
        <w:t>dane kontaktowe do Inspektora Ochrony Danych: Urząd Gminy w Ślemieniu, ul. Krakowska 148, 34-323 Ślemień</w:t>
      </w:r>
      <w:r w:rsidR="003F7ACB" w:rsidRPr="003F7ACB">
        <w:rPr>
          <w:sz w:val="22"/>
        </w:rPr>
        <w:t xml:space="preserve">, tel. (033) </w:t>
      </w:r>
      <w:r>
        <w:rPr>
          <w:sz w:val="22"/>
        </w:rPr>
        <w:t>865 40 98</w:t>
      </w:r>
      <w:r w:rsidR="003F7ACB" w:rsidRPr="003F7ACB">
        <w:rPr>
          <w:sz w:val="22"/>
        </w:rPr>
        <w:t xml:space="preserve">, email: </w:t>
      </w:r>
      <w:r w:rsidRPr="00EF0D9B">
        <w:rPr>
          <w:sz w:val="22"/>
        </w:rPr>
        <w:t>iod@slemien.pl</w:t>
      </w:r>
      <w:r w:rsidR="003F7ACB" w:rsidRPr="003F7ACB">
        <w:rPr>
          <w:sz w:val="22"/>
        </w:rPr>
        <w:t>;</w:t>
      </w:r>
    </w:p>
    <w:p w14:paraId="6D71C6AD"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0DFC5B2" w14:textId="77777777" w:rsidR="00FE4B22" w:rsidRPr="00FA3145" w:rsidRDefault="00FE4B22" w:rsidP="00EE1C10">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63B01866" w14:textId="77777777" w:rsidR="00FE4B22" w:rsidRPr="00FA3145" w:rsidRDefault="00FE4B22" w:rsidP="00EE1C10">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75A4FFFB" w14:textId="77777777" w:rsidR="00FE4B22" w:rsidRPr="00FA3145" w:rsidRDefault="00FE4B22" w:rsidP="00EE1C10">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5FD34D9" w14:textId="77777777" w:rsidR="00FE4B22" w:rsidRPr="00FA3145" w:rsidRDefault="00FE4B22" w:rsidP="00EE1C10">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DE13BA0" w14:textId="77777777" w:rsidR="00FE4B22" w:rsidRPr="00FA3145" w:rsidRDefault="00FE4B22" w:rsidP="00EE1C10">
      <w:pPr>
        <w:numPr>
          <w:ilvl w:val="3"/>
          <w:numId w:val="5"/>
        </w:numPr>
        <w:spacing w:line="276" w:lineRule="auto"/>
        <w:ind w:left="851" w:hanging="426"/>
        <w:jc w:val="both"/>
        <w:rPr>
          <w:sz w:val="22"/>
        </w:rPr>
      </w:pPr>
      <w:r w:rsidRPr="00FA3145">
        <w:rPr>
          <w:sz w:val="22"/>
        </w:rPr>
        <w:t>posiada Pani/Pan:</w:t>
      </w:r>
    </w:p>
    <w:p w14:paraId="74B95E4F"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15 RODO prawo dostępu do danych osobowych Pani/Pana dotyczących;</w:t>
      </w:r>
    </w:p>
    <w:p w14:paraId="06640034"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56875F9" w14:textId="77777777" w:rsidR="00FE4B22" w:rsidRPr="00FA3145" w:rsidRDefault="00FE4B22" w:rsidP="00EE1C10">
      <w:pPr>
        <w:numPr>
          <w:ilvl w:val="0"/>
          <w:numId w:val="14"/>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382BC4E" w14:textId="77777777" w:rsidR="00FE4B22" w:rsidRPr="00FA3145" w:rsidRDefault="00FE4B22" w:rsidP="00EE1C10">
      <w:pPr>
        <w:numPr>
          <w:ilvl w:val="0"/>
          <w:numId w:val="14"/>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597ED6EC" w14:textId="77777777" w:rsidR="00FE4B22" w:rsidRPr="00FA3145" w:rsidRDefault="00FE4B22" w:rsidP="00EE1C10">
      <w:pPr>
        <w:numPr>
          <w:ilvl w:val="3"/>
          <w:numId w:val="5"/>
        </w:numPr>
        <w:spacing w:line="276" w:lineRule="auto"/>
        <w:ind w:left="851" w:hanging="426"/>
        <w:jc w:val="both"/>
        <w:rPr>
          <w:sz w:val="22"/>
        </w:rPr>
      </w:pPr>
      <w:r w:rsidRPr="00FA3145">
        <w:rPr>
          <w:sz w:val="22"/>
        </w:rPr>
        <w:t>nie przysługuje Pani/Panu:</w:t>
      </w:r>
    </w:p>
    <w:p w14:paraId="72080CB9" w14:textId="77777777" w:rsidR="00FE4B22" w:rsidRPr="00FA3145" w:rsidRDefault="00FE4B22" w:rsidP="00EE1C10">
      <w:pPr>
        <w:numPr>
          <w:ilvl w:val="0"/>
          <w:numId w:val="15"/>
        </w:numPr>
        <w:spacing w:line="276" w:lineRule="auto"/>
        <w:ind w:left="1276" w:hanging="426"/>
        <w:jc w:val="both"/>
        <w:rPr>
          <w:sz w:val="22"/>
        </w:rPr>
      </w:pPr>
      <w:r w:rsidRPr="00FA3145">
        <w:rPr>
          <w:sz w:val="22"/>
        </w:rPr>
        <w:t>w związku z art. 17 ust. 3 lit. b, d lub e RODO prawo do usunięcia danych osobowych;</w:t>
      </w:r>
    </w:p>
    <w:p w14:paraId="39DD121D" w14:textId="77777777" w:rsidR="00FE4B22" w:rsidRPr="00FA3145" w:rsidRDefault="00FE4B22" w:rsidP="00EE1C10">
      <w:pPr>
        <w:numPr>
          <w:ilvl w:val="0"/>
          <w:numId w:val="15"/>
        </w:numPr>
        <w:spacing w:line="276" w:lineRule="auto"/>
        <w:ind w:left="1276" w:hanging="426"/>
        <w:jc w:val="both"/>
        <w:rPr>
          <w:sz w:val="22"/>
        </w:rPr>
      </w:pPr>
      <w:r w:rsidRPr="00FA3145">
        <w:rPr>
          <w:sz w:val="22"/>
        </w:rPr>
        <w:t>prawo do przenoszenia danych osobowych, o którym mowa w art. 20 RODO;</w:t>
      </w:r>
    </w:p>
    <w:p w14:paraId="710CB494" w14:textId="77777777" w:rsidR="00FE4B22" w:rsidRPr="00FA3145" w:rsidRDefault="00FE4B22" w:rsidP="00EE1C10">
      <w:pPr>
        <w:numPr>
          <w:ilvl w:val="0"/>
          <w:numId w:val="15"/>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F788E00" w14:textId="77777777" w:rsidR="00FE4B22" w:rsidRPr="00FA3145" w:rsidRDefault="00FE4B22" w:rsidP="00EE1C10">
      <w:pPr>
        <w:numPr>
          <w:ilvl w:val="3"/>
          <w:numId w:val="5"/>
        </w:numPr>
        <w:spacing w:line="276" w:lineRule="auto"/>
        <w:ind w:left="851" w:hanging="426"/>
        <w:jc w:val="both"/>
        <w:rPr>
          <w:sz w:val="22"/>
        </w:rPr>
      </w:pPr>
      <w:r w:rsidRPr="00FA3145">
        <w:rPr>
          <w:sz w:val="22"/>
        </w:rPr>
        <w:lastRenderedPageBreak/>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EEC4FC6" w14:textId="77777777" w:rsidR="00FE4B22" w:rsidRPr="00FA3145" w:rsidRDefault="00FE4B22" w:rsidP="00EE1C10">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ABD1420" w14:textId="77777777" w:rsidR="00FE4B22" w:rsidRPr="00FA3145" w:rsidRDefault="00FE4B22" w:rsidP="00EE1C10">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2BA0E7A" w14:textId="77777777" w:rsidR="00B818F1" w:rsidRPr="00FA3145" w:rsidRDefault="00B818F1" w:rsidP="00FA3145">
      <w:pPr>
        <w:spacing w:line="276" w:lineRule="auto"/>
        <w:jc w:val="both"/>
        <w:rPr>
          <w:color w:val="FF0000"/>
          <w:sz w:val="22"/>
        </w:rPr>
      </w:pPr>
    </w:p>
    <w:p w14:paraId="66CA4C03" w14:textId="5A609E56" w:rsidR="007B7170" w:rsidRDefault="007B7170" w:rsidP="00EE1C10">
      <w:pPr>
        <w:pStyle w:val="Nagwek3"/>
        <w:numPr>
          <w:ilvl w:val="0"/>
          <w:numId w:val="9"/>
        </w:numPr>
        <w:spacing w:line="276" w:lineRule="auto"/>
        <w:ind w:left="567" w:hanging="567"/>
        <w:jc w:val="both"/>
        <w:rPr>
          <w:caps/>
          <w:sz w:val="22"/>
          <w:highlight w:val="lightGray"/>
        </w:rPr>
      </w:pPr>
      <w:r w:rsidRPr="003F7ACB">
        <w:rPr>
          <w:caps/>
          <w:sz w:val="22"/>
          <w:highlight w:val="lightGray"/>
        </w:rPr>
        <w:t>OPIS PRZEDMIOTU ZAMÓWIENIA</w:t>
      </w:r>
    </w:p>
    <w:p w14:paraId="47A723E8" w14:textId="77777777" w:rsidR="00EC2F3F" w:rsidRPr="00EC2F3F" w:rsidRDefault="00EC2F3F" w:rsidP="00EC2F3F">
      <w:pPr>
        <w:rPr>
          <w:highlight w:val="lightGray"/>
        </w:rPr>
      </w:pPr>
    </w:p>
    <w:p w14:paraId="79D30C4B" w14:textId="77777777" w:rsidR="00B0221D" w:rsidRPr="00FA3145" w:rsidRDefault="00B0221D" w:rsidP="00FA3145">
      <w:pPr>
        <w:spacing w:line="276" w:lineRule="auto"/>
      </w:pPr>
    </w:p>
    <w:p w14:paraId="308B8718" w14:textId="01800EA0" w:rsidR="003F7ACB" w:rsidRDefault="003F7ACB" w:rsidP="00EE1C10">
      <w:pPr>
        <w:pStyle w:val="Tekstpodstawowywcity"/>
        <w:widowControl w:val="0"/>
        <w:numPr>
          <w:ilvl w:val="0"/>
          <w:numId w:val="20"/>
        </w:numPr>
        <w:suppressAutoHyphens/>
        <w:autoSpaceDE w:val="0"/>
        <w:spacing w:after="0" w:line="276" w:lineRule="auto"/>
        <w:ind w:left="426" w:hanging="426"/>
        <w:jc w:val="both"/>
        <w:rPr>
          <w:sz w:val="22"/>
          <w:szCs w:val="22"/>
        </w:rPr>
      </w:pPr>
      <w:bookmarkStart w:id="1" w:name="_Hlk43104095"/>
      <w:r w:rsidRPr="00FA3145">
        <w:rPr>
          <w:sz w:val="22"/>
        </w:rPr>
        <w:t xml:space="preserve">Przedmiotem </w:t>
      </w:r>
      <w:r w:rsidRPr="00FA3145">
        <w:rPr>
          <w:sz w:val="22"/>
          <w:szCs w:val="22"/>
        </w:rPr>
        <w:t xml:space="preserve">zamówienia są roboty budowlane pn.: </w:t>
      </w:r>
      <w:r w:rsidR="00621E01" w:rsidRPr="00621E01">
        <w:rPr>
          <w:b/>
          <w:bCs/>
          <w:sz w:val="22"/>
          <w:szCs w:val="22"/>
        </w:rPr>
        <w:t xml:space="preserve">Przebudowa dróg gminnych </w:t>
      </w:r>
      <w:r w:rsidR="00207A0D">
        <w:rPr>
          <w:b/>
          <w:bCs/>
          <w:sz w:val="22"/>
          <w:szCs w:val="22"/>
        </w:rPr>
        <w:t xml:space="preserve">w Gminie Ślemień - </w:t>
      </w:r>
      <w:r w:rsidR="00621E01" w:rsidRPr="00621E01">
        <w:rPr>
          <w:b/>
          <w:bCs/>
          <w:sz w:val="22"/>
          <w:szCs w:val="22"/>
        </w:rPr>
        <w:t xml:space="preserve">w miejscowości </w:t>
      </w:r>
      <w:r w:rsidR="003C5D6B">
        <w:rPr>
          <w:b/>
          <w:bCs/>
          <w:sz w:val="22"/>
          <w:szCs w:val="22"/>
        </w:rPr>
        <w:t>Las</w:t>
      </w:r>
      <w:r w:rsidRPr="004368B9">
        <w:rPr>
          <w:b/>
          <w:bCs/>
          <w:sz w:val="22"/>
          <w:szCs w:val="22"/>
        </w:rPr>
        <w:t>”</w:t>
      </w:r>
      <w:r w:rsidR="00E858AB" w:rsidRPr="004368B9">
        <w:rPr>
          <w:sz w:val="22"/>
          <w:szCs w:val="22"/>
        </w:rPr>
        <w:t xml:space="preserve">, </w:t>
      </w:r>
      <w:r w:rsidR="00621E01">
        <w:rPr>
          <w:sz w:val="22"/>
          <w:szCs w:val="22"/>
        </w:rPr>
        <w:t>obejmujące następujące zakresy dróg</w:t>
      </w:r>
      <w:r w:rsidR="00E858AB" w:rsidRPr="004368B9">
        <w:rPr>
          <w:sz w:val="22"/>
          <w:szCs w:val="22"/>
        </w:rPr>
        <w:t>:</w:t>
      </w:r>
    </w:p>
    <w:p w14:paraId="28BDC3E7" w14:textId="1A60773F" w:rsidR="003C5D6B" w:rsidRPr="00F53005" w:rsidRDefault="003C5D6B" w:rsidP="003C5D6B">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zlokalizowanej na działce ewidencyjnej nr 1045 w miejscowości Las od km 0+005 do km 0+117;</w:t>
      </w:r>
    </w:p>
    <w:p w14:paraId="73EEEC1B" w14:textId="671A44DB" w:rsidR="00906EA8" w:rsidRPr="00F53005" w:rsidRDefault="003C5D6B"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zlokalizowanej na działce ewidencyjnej nr 1488 w miejscowości </w:t>
      </w:r>
      <w:r w:rsidR="00906EA8" w:rsidRPr="00F53005">
        <w:rPr>
          <w:sz w:val="22"/>
          <w:szCs w:val="22"/>
        </w:rPr>
        <w:t>Las</w:t>
      </w:r>
      <w:r w:rsidRPr="00F53005">
        <w:rPr>
          <w:sz w:val="22"/>
          <w:szCs w:val="22"/>
        </w:rPr>
        <w:t xml:space="preserve"> od km 0+000 do km 0+0</w:t>
      </w:r>
      <w:r w:rsidR="00A32FF3" w:rsidRPr="00F53005">
        <w:rPr>
          <w:sz w:val="22"/>
          <w:szCs w:val="22"/>
        </w:rPr>
        <w:t>80</w:t>
      </w:r>
      <w:r w:rsidRPr="00F53005">
        <w:rPr>
          <w:sz w:val="22"/>
          <w:szCs w:val="22"/>
        </w:rPr>
        <w:t>;</w:t>
      </w:r>
      <w:r w:rsidR="00906EA8" w:rsidRPr="00F53005">
        <w:rPr>
          <w:sz w:val="22"/>
          <w:szCs w:val="22"/>
        </w:rPr>
        <w:t xml:space="preserve"> </w:t>
      </w:r>
    </w:p>
    <w:p w14:paraId="0A3285E3" w14:textId="3A37C05A" w:rsidR="00906EA8" w:rsidRPr="00F53005" w:rsidRDefault="00906EA8" w:rsidP="00906EA8">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zlokalizowanej na działce ewidencyjnej nr 2448/4 w miejscowości Las, ul. Bacówka od km 0+288 do km 0+380;</w:t>
      </w:r>
    </w:p>
    <w:p w14:paraId="01CB69E0" w14:textId="518F9B16" w:rsidR="003C5D6B" w:rsidRPr="00F53005" w:rsidRDefault="00906EA8" w:rsidP="001B30FA">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Krótka </w:t>
      </w:r>
      <w:r w:rsidR="00D34A9D" w:rsidRPr="00F53005">
        <w:rPr>
          <w:sz w:val="22"/>
          <w:szCs w:val="22"/>
        </w:rPr>
        <w:t>w miejscowości Las od km 0+093 do km 0+183 na działce nr 3595/2;</w:t>
      </w:r>
    </w:p>
    <w:p w14:paraId="73CA6248" w14:textId="2A8DD0AD" w:rsidR="00E858AB"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D34A9D" w:rsidRPr="00F53005">
        <w:rPr>
          <w:sz w:val="22"/>
          <w:szCs w:val="22"/>
        </w:rPr>
        <w:t>Smrekowa</w:t>
      </w:r>
      <w:r w:rsidR="00BE02DF" w:rsidRPr="00F53005">
        <w:rPr>
          <w:sz w:val="22"/>
          <w:szCs w:val="22"/>
        </w:rPr>
        <w:t xml:space="preserve"> </w:t>
      </w:r>
      <w:r w:rsidRPr="00F53005">
        <w:rPr>
          <w:sz w:val="22"/>
          <w:szCs w:val="22"/>
        </w:rPr>
        <w:t xml:space="preserve">w miejscowości </w:t>
      </w:r>
      <w:r w:rsidR="00D34A9D" w:rsidRPr="00F53005">
        <w:rPr>
          <w:sz w:val="22"/>
          <w:szCs w:val="22"/>
        </w:rPr>
        <w:t>Las</w:t>
      </w:r>
      <w:r w:rsidRPr="00F53005">
        <w:rPr>
          <w:sz w:val="22"/>
          <w:szCs w:val="22"/>
        </w:rPr>
        <w:t xml:space="preserve"> od km 0+000 do km 0+</w:t>
      </w:r>
      <w:r w:rsidR="00D34A9D" w:rsidRPr="00F53005">
        <w:rPr>
          <w:sz w:val="22"/>
          <w:szCs w:val="22"/>
        </w:rPr>
        <w:t>060 na działce nr 3261</w:t>
      </w:r>
      <w:r w:rsidR="008443E0" w:rsidRPr="00F53005">
        <w:rPr>
          <w:sz w:val="22"/>
          <w:szCs w:val="22"/>
        </w:rPr>
        <w:t>;</w:t>
      </w:r>
    </w:p>
    <w:p w14:paraId="362957B2" w14:textId="3FB0038F" w:rsidR="008443E0" w:rsidRPr="00F51F99"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1F99">
        <w:rPr>
          <w:sz w:val="22"/>
          <w:szCs w:val="22"/>
        </w:rPr>
        <w:t xml:space="preserve">ul. </w:t>
      </w:r>
      <w:r w:rsidR="00D34A9D" w:rsidRPr="00F51F99">
        <w:rPr>
          <w:sz w:val="22"/>
          <w:szCs w:val="22"/>
        </w:rPr>
        <w:t>Zacisze</w:t>
      </w:r>
      <w:r w:rsidRPr="00F51F99">
        <w:rPr>
          <w:sz w:val="22"/>
          <w:szCs w:val="22"/>
        </w:rPr>
        <w:t xml:space="preserve"> w miejscowości </w:t>
      </w:r>
      <w:r w:rsidR="00D34A9D" w:rsidRPr="00F51F99">
        <w:rPr>
          <w:sz w:val="22"/>
          <w:szCs w:val="22"/>
        </w:rPr>
        <w:t>Las</w:t>
      </w:r>
      <w:r w:rsidRPr="00F51F99">
        <w:rPr>
          <w:sz w:val="22"/>
          <w:szCs w:val="22"/>
        </w:rPr>
        <w:t xml:space="preserve"> od km 0+</w:t>
      </w:r>
      <w:r w:rsidR="00F53005">
        <w:rPr>
          <w:sz w:val="22"/>
          <w:szCs w:val="22"/>
        </w:rPr>
        <w:t>11</w:t>
      </w:r>
      <w:r w:rsidR="00D34A9D" w:rsidRPr="00F51F99">
        <w:rPr>
          <w:sz w:val="22"/>
          <w:szCs w:val="22"/>
        </w:rPr>
        <w:t>5</w:t>
      </w:r>
      <w:r w:rsidRPr="00F51F99">
        <w:rPr>
          <w:sz w:val="22"/>
          <w:szCs w:val="22"/>
        </w:rPr>
        <w:t xml:space="preserve"> do km 0+</w:t>
      </w:r>
      <w:r w:rsidR="00D34A9D" w:rsidRPr="00F51F99">
        <w:rPr>
          <w:sz w:val="22"/>
          <w:szCs w:val="22"/>
        </w:rPr>
        <w:t>405 na działce nr 3466/3</w:t>
      </w:r>
      <w:r w:rsidRPr="00F51F99">
        <w:rPr>
          <w:sz w:val="22"/>
          <w:szCs w:val="22"/>
        </w:rPr>
        <w:t>;</w:t>
      </w:r>
    </w:p>
    <w:p w14:paraId="7263F30F" w14:textId="48AB1BB4" w:rsidR="00621E01"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9174DF" w:rsidRPr="00F53005">
        <w:rPr>
          <w:sz w:val="22"/>
          <w:szCs w:val="22"/>
        </w:rPr>
        <w:t>Skrajna</w:t>
      </w:r>
      <w:r w:rsidRPr="00F53005">
        <w:rPr>
          <w:sz w:val="22"/>
          <w:szCs w:val="22"/>
        </w:rPr>
        <w:t xml:space="preserve"> w miejscowości </w:t>
      </w:r>
      <w:r w:rsidR="009174DF" w:rsidRPr="00F53005">
        <w:rPr>
          <w:sz w:val="22"/>
          <w:szCs w:val="22"/>
        </w:rPr>
        <w:t>Las</w:t>
      </w:r>
      <w:r w:rsidRPr="00F53005">
        <w:rPr>
          <w:sz w:val="22"/>
          <w:szCs w:val="22"/>
        </w:rPr>
        <w:t xml:space="preserve"> od km 0+0</w:t>
      </w:r>
      <w:r w:rsidR="009174DF" w:rsidRPr="00F53005">
        <w:rPr>
          <w:sz w:val="22"/>
          <w:szCs w:val="22"/>
        </w:rPr>
        <w:t>75</w:t>
      </w:r>
      <w:r w:rsidRPr="00F53005">
        <w:rPr>
          <w:sz w:val="22"/>
          <w:szCs w:val="22"/>
        </w:rPr>
        <w:t xml:space="preserve"> do km 0+</w:t>
      </w:r>
      <w:r w:rsidR="009174DF" w:rsidRPr="00F53005">
        <w:rPr>
          <w:sz w:val="22"/>
          <w:szCs w:val="22"/>
        </w:rPr>
        <w:t>200 na działce nr 2170</w:t>
      </w:r>
      <w:r w:rsidRPr="00F53005">
        <w:rPr>
          <w:sz w:val="22"/>
          <w:szCs w:val="22"/>
        </w:rPr>
        <w:t>;</w:t>
      </w:r>
    </w:p>
    <w:p w14:paraId="7F707497" w14:textId="6A8B8B6B" w:rsidR="00621E01" w:rsidRPr="00F53005" w:rsidRDefault="00621E01" w:rsidP="00EE1C10">
      <w:pPr>
        <w:pStyle w:val="Tekstpodstawowywcity"/>
        <w:widowControl w:val="0"/>
        <w:numPr>
          <w:ilvl w:val="0"/>
          <w:numId w:val="28"/>
        </w:numPr>
        <w:suppressAutoHyphens/>
        <w:autoSpaceDE w:val="0"/>
        <w:spacing w:after="0" w:line="276" w:lineRule="auto"/>
        <w:ind w:left="851" w:hanging="425"/>
        <w:jc w:val="both"/>
        <w:rPr>
          <w:sz w:val="22"/>
          <w:szCs w:val="22"/>
        </w:rPr>
      </w:pPr>
      <w:r w:rsidRPr="00F53005">
        <w:rPr>
          <w:sz w:val="22"/>
          <w:szCs w:val="22"/>
        </w:rPr>
        <w:t xml:space="preserve">ul. </w:t>
      </w:r>
      <w:r w:rsidR="00E40C9C" w:rsidRPr="00F53005">
        <w:rPr>
          <w:sz w:val="22"/>
          <w:szCs w:val="22"/>
        </w:rPr>
        <w:t>Radosna</w:t>
      </w:r>
      <w:r w:rsidR="002A6B71" w:rsidRPr="00F53005">
        <w:rPr>
          <w:sz w:val="22"/>
          <w:szCs w:val="22"/>
        </w:rPr>
        <w:t xml:space="preserve"> </w:t>
      </w:r>
      <w:r w:rsidRPr="00F53005">
        <w:rPr>
          <w:sz w:val="22"/>
          <w:szCs w:val="22"/>
        </w:rPr>
        <w:t xml:space="preserve"> w miejscowości</w:t>
      </w:r>
      <w:r w:rsidR="00E40C9C" w:rsidRPr="00F53005">
        <w:rPr>
          <w:sz w:val="22"/>
          <w:szCs w:val="22"/>
        </w:rPr>
        <w:t xml:space="preserve"> Las</w:t>
      </w:r>
      <w:r w:rsidRPr="00F53005">
        <w:rPr>
          <w:sz w:val="22"/>
          <w:szCs w:val="22"/>
        </w:rPr>
        <w:t xml:space="preserve"> od km 0+00</w:t>
      </w:r>
      <w:r w:rsidR="00E40C9C" w:rsidRPr="00F53005">
        <w:rPr>
          <w:sz w:val="22"/>
          <w:szCs w:val="22"/>
        </w:rPr>
        <w:t>5</w:t>
      </w:r>
      <w:r w:rsidRPr="00F53005">
        <w:rPr>
          <w:sz w:val="22"/>
          <w:szCs w:val="22"/>
        </w:rPr>
        <w:t xml:space="preserve"> do km 0+</w:t>
      </w:r>
      <w:r w:rsidR="003A4823" w:rsidRPr="00F53005">
        <w:rPr>
          <w:sz w:val="22"/>
          <w:szCs w:val="22"/>
        </w:rPr>
        <w:t>1</w:t>
      </w:r>
      <w:r w:rsidR="00E40C9C" w:rsidRPr="00F53005">
        <w:rPr>
          <w:sz w:val="22"/>
          <w:szCs w:val="22"/>
        </w:rPr>
        <w:t>17 na działce nr 903</w:t>
      </w:r>
      <w:r w:rsidRPr="00F53005">
        <w:rPr>
          <w:sz w:val="22"/>
          <w:szCs w:val="22"/>
        </w:rPr>
        <w:t>;</w:t>
      </w:r>
    </w:p>
    <w:p w14:paraId="61ECA129"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sidRPr="004368B9">
        <w:rPr>
          <w:sz w:val="22"/>
          <w:szCs w:val="22"/>
        </w:rPr>
        <w:t>Szczegół</w:t>
      </w:r>
      <w:r w:rsidR="00455BAF">
        <w:rPr>
          <w:sz w:val="22"/>
          <w:szCs w:val="22"/>
        </w:rPr>
        <w:t>ow</w:t>
      </w:r>
      <w:r w:rsidRPr="004368B9">
        <w:rPr>
          <w:sz w:val="22"/>
          <w:szCs w:val="22"/>
        </w:rPr>
        <w:t xml:space="preserve">y zakres przedmiotu niniejszego zamówienia </w:t>
      </w:r>
      <w:r w:rsidR="00BE52BB" w:rsidRPr="004368B9">
        <w:rPr>
          <w:sz w:val="22"/>
          <w:szCs w:val="22"/>
        </w:rPr>
        <w:t>precyzują</w:t>
      </w:r>
      <w:r w:rsidRPr="004368B9">
        <w:rPr>
          <w:sz w:val="22"/>
          <w:szCs w:val="22"/>
        </w:rPr>
        <w:t>: przedmiary robót, dokumentacj</w:t>
      </w:r>
      <w:r w:rsidR="00621E01">
        <w:rPr>
          <w:sz w:val="22"/>
          <w:szCs w:val="22"/>
        </w:rPr>
        <w:t>e</w:t>
      </w:r>
      <w:r w:rsidRPr="004368B9">
        <w:rPr>
          <w:sz w:val="22"/>
          <w:szCs w:val="22"/>
        </w:rPr>
        <w:t xml:space="preserve"> projektow</w:t>
      </w:r>
      <w:r w:rsidR="00621E01">
        <w:rPr>
          <w:sz w:val="22"/>
          <w:szCs w:val="22"/>
        </w:rPr>
        <w:t>e</w:t>
      </w:r>
      <w:r w:rsidRPr="004368B9">
        <w:rPr>
          <w:sz w:val="22"/>
          <w:szCs w:val="22"/>
        </w:rPr>
        <w:t>, Specyfikacj</w:t>
      </w:r>
      <w:r w:rsidR="00621E01">
        <w:rPr>
          <w:sz w:val="22"/>
          <w:szCs w:val="22"/>
        </w:rPr>
        <w:t>e</w:t>
      </w:r>
      <w:r w:rsidRPr="004368B9">
        <w:rPr>
          <w:sz w:val="22"/>
          <w:szCs w:val="22"/>
        </w:rPr>
        <w:t xml:space="preserve"> Techniczn</w:t>
      </w:r>
      <w:r w:rsidR="00621E01">
        <w:rPr>
          <w:sz w:val="22"/>
          <w:szCs w:val="22"/>
        </w:rPr>
        <w:t>e</w:t>
      </w:r>
      <w:r>
        <w:rPr>
          <w:sz w:val="22"/>
          <w:szCs w:val="22"/>
        </w:rPr>
        <w:t xml:space="preserve"> Wykonania i Odbioru Robót</w:t>
      </w:r>
      <w:r w:rsidR="00BE52BB">
        <w:rPr>
          <w:sz w:val="22"/>
          <w:szCs w:val="22"/>
        </w:rPr>
        <w:t xml:space="preserve">, </w:t>
      </w:r>
      <w:r w:rsidR="00BE52BB" w:rsidRPr="00BE52BB">
        <w:rPr>
          <w:b/>
          <w:sz w:val="22"/>
          <w:szCs w:val="22"/>
        </w:rPr>
        <w:t xml:space="preserve">stanowiące </w:t>
      </w:r>
      <w:r w:rsidR="00841496">
        <w:rPr>
          <w:b/>
          <w:sz w:val="22"/>
          <w:szCs w:val="22"/>
        </w:rPr>
        <w:t>Z</w:t>
      </w:r>
      <w:r w:rsidR="00BE52BB" w:rsidRPr="00BE52BB">
        <w:rPr>
          <w:b/>
          <w:sz w:val="22"/>
          <w:szCs w:val="22"/>
        </w:rPr>
        <w:t>ałącznik nr 5 do SWZ – Opis Przedmiotu Zamówienia (OPZ)</w:t>
      </w:r>
      <w:r>
        <w:rPr>
          <w:sz w:val="22"/>
          <w:szCs w:val="22"/>
        </w:rPr>
        <w:t>.</w:t>
      </w:r>
    </w:p>
    <w:p w14:paraId="4DEF87A6"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 xml:space="preserve">Pożądane jest aby przed złożeniem Oferty Wykonawca przeprowadził wizję lokalną terenu, na którym zlokalizowane będą roboty objęte przedmiotem niniejszego zamówienia. Przeprowadzenie wizji nie jest warunkiem dla złożenia oferty w niniejszym postępowaniu. Koszty dokonania wizji lokalnej terenu budowy poniesie Wykonawca. </w:t>
      </w:r>
    </w:p>
    <w:p w14:paraId="7933B867" w14:textId="77777777" w:rsidR="003F7ACB" w:rsidRDefault="003F7ACB" w:rsidP="00EE1C10">
      <w:pPr>
        <w:pStyle w:val="Tekstpodstawowywcity"/>
        <w:widowControl w:val="0"/>
        <w:numPr>
          <w:ilvl w:val="0"/>
          <w:numId w:val="20"/>
        </w:numPr>
        <w:suppressAutoHyphens/>
        <w:autoSpaceDE w:val="0"/>
        <w:spacing w:after="0" w:line="276" w:lineRule="auto"/>
        <w:ind w:left="426" w:hanging="426"/>
        <w:jc w:val="both"/>
      </w:pPr>
      <w:r>
        <w:rPr>
          <w:sz w:val="22"/>
          <w:szCs w:val="22"/>
        </w:rPr>
        <w:t>Roboty budowlane stanowiące przedmiot niniejszego zamówienia należy wykonać zgodnie z niniejszą SWZ, przedmiarami</w:t>
      </w:r>
      <w:r w:rsidRPr="003F7ACB">
        <w:rPr>
          <w:sz w:val="22"/>
          <w:szCs w:val="22"/>
        </w:rPr>
        <w:t xml:space="preserve"> robót, </w:t>
      </w:r>
      <w:r>
        <w:rPr>
          <w:sz w:val="22"/>
          <w:szCs w:val="22"/>
        </w:rPr>
        <w:t>dokumentacj</w:t>
      </w:r>
      <w:r w:rsidR="00621E01">
        <w:rPr>
          <w:sz w:val="22"/>
          <w:szCs w:val="22"/>
        </w:rPr>
        <w:t>ami projektowymi</w:t>
      </w:r>
      <w:r w:rsidRPr="003F7ACB">
        <w:rPr>
          <w:sz w:val="22"/>
          <w:szCs w:val="22"/>
        </w:rPr>
        <w:t xml:space="preserve">, </w:t>
      </w:r>
      <w:r w:rsidR="00621E01">
        <w:rPr>
          <w:sz w:val="22"/>
          <w:szCs w:val="22"/>
        </w:rPr>
        <w:t>Specyfikacjami Technicznymi</w:t>
      </w:r>
      <w:r w:rsidRPr="003F7ACB">
        <w:rPr>
          <w:sz w:val="22"/>
          <w:szCs w:val="22"/>
        </w:rPr>
        <w:t xml:space="preserve"> Wykonania i Odbioru Robót</w:t>
      </w:r>
      <w:r>
        <w:rPr>
          <w:sz w:val="22"/>
          <w:szCs w:val="22"/>
        </w:rPr>
        <w:t>, Projektem Umowy oraz zgodnie z zasadami sztuki budowlanej, wiedzy technicznej, obowiązującymi przepisami i normami.</w:t>
      </w:r>
    </w:p>
    <w:p w14:paraId="50364419" w14:textId="77777777" w:rsidR="003F7AC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4CDF5683"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F06BADB" w14:textId="77777777" w:rsidR="003F7ACB" w:rsidRDefault="003F7ACB" w:rsidP="003F7ACB">
      <w:pPr>
        <w:pStyle w:val="Tekstpodstawowywcity"/>
        <w:spacing w:after="0" w:line="276" w:lineRule="auto"/>
        <w:ind w:left="850" w:hanging="425"/>
        <w:jc w:val="both"/>
      </w:pPr>
      <w:r>
        <w:rPr>
          <w:sz w:val="22"/>
          <w:szCs w:val="22"/>
        </w:rPr>
        <w:lastRenderedPageBreak/>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03B202D"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674E3629"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E80BE9A"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6C1CEF83"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2D1D5F10"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AD4C6FF"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lastRenderedPageBreak/>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2FE30AD7"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3423AAA8" w14:textId="77777777" w:rsidR="003F7ACB" w:rsidRDefault="003F7ACB" w:rsidP="00EE1C10">
      <w:pPr>
        <w:pStyle w:val="Tekstpodstawowywcity"/>
        <w:widowControl w:val="0"/>
        <w:numPr>
          <w:ilvl w:val="0"/>
          <w:numId w:val="20"/>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5756AC9F" w14:textId="77777777" w:rsidR="003F7ACB" w:rsidRPr="001B00EB" w:rsidRDefault="003F7ACB" w:rsidP="00EE1C10">
      <w:pPr>
        <w:pStyle w:val="Tekstpodstawowywcity"/>
        <w:widowControl w:val="0"/>
        <w:numPr>
          <w:ilvl w:val="0"/>
          <w:numId w:val="20"/>
        </w:numPr>
        <w:suppressAutoHyphens/>
        <w:autoSpaceDE w:val="0"/>
        <w:spacing w:after="0" w:line="276" w:lineRule="auto"/>
        <w:ind w:left="425" w:hanging="426"/>
        <w:jc w:val="both"/>
      </w:pPr>
      <w:r>
        <w:rPr>
          <w:sz w:val="22"/>
          <w:szCs w:val="22"/>
        </w:rPr>
        <w:t>Szczegółowy zakres obowiązków Wykonawcy został opisany w Załączniku nr 4 do SWZ – Projekcie Umowy.</w:t>
      </w:r>
    </w:p>
    <w:p w14:paraId="33293571" w14:textId="77777777" w:rsidR="001B00EB" w:rsidRPr="001B00EB" w:rsidRDefault="001B00EB" w:rsidP="00EE1C10">
      <w:pPr>
        <w:pStyle w:val="Tekstpodstawowywcity"/>
        <w:widowControl w:val="0"/>
        <w:numPr>
          <w:ilvl w:val="0"/>
          <w:numId w:val="20"/>
        </w:numPr>
        <w:suppressAutoHyphens/>
        <w:autoSpaceDE w:val="0"/>
        <w:spacing w:after="0" w:line="276" w:lineRule="auto"/>
        <w:ind w:left="425" w:hanging="426"/>
        <w:jc w:val="both"/>
      </w:pPr>
      <w:r w:rsidRPr="00FA3145">
        <w:rPr>
          <w:sz w:val="22"/>
        </w:rPr>
        <w:t>Zamawiający wymaga, aby pracownicy fizyczni skierowani przez wykonawcę lub podwykonawcę do wykonania czynności: roboty budowlane wchodzące w zakres przedmiotu zamówienia, byli zatrudnieni na podstawie stosunku pracy.</w:t>
      </w:r>
      <w:bookmarkEnd w:id="1"/>
      <w:r w:rsidR="00A018B4">
        <w:rPr>
          <w:sz w:val="22"/>
        </w:rPr>
        <w:t xml:space="preserve"> Wymóg nie dotyczy czynności wykonywanych przez osoby kierujące budową: kierownika budowy, kierownika robót </w:t>
      </w:r>
      <w:r w:rsidR="004C59C5">
        <w:rPr>
          <w:sz w:val="22"/>
        </w:rPr>
        <w:t>oraz innych osób pełniących samodzielne funkcje techniczne w budownictwie, osób wykonujących usługę geodezyjną, dostawców materiałów budowlanych.</w:t>
      </w:r>
    </w:p>
    <w:p w14:paraId="4EF3F62F" w14:textId="77777777" w:rsidR="00B26CA7" w:rsidRPr="00FA3145" w:rsidRDefault="00B26CA7" w:rsidP="00FA3145">
      <w:pPr>
        <w:tabs>
          <w:tab w:val="left" w:pos="360"/>
        </w:tabs>
        <w:spacing w:line="276" w:lineRule="auto"/>
        <w:jc w:val="both"/>
        <w:rPr>
          <w:sz w:val="22"/>
        </w:rPr>
      </w:pPr>
    </w:p>
    <w:p w14:paraId="00384384" w14:textId="77777777" w:rsidR="007B7170" w:rsidRPr="001B00EB" w:rsidRDefault="007B7170" w:rsidP="00EE1C10">
      <w:pPr>
        <w:pStyle w:val="Nagwek3"/>
        <w:numPr>
          <w:ilvl w:val="0"/>
          <w:numId w:val="9"/>
        </w:numPr>
        <w:spacing w:line="276" w:lineRule="auto"/>
        <w:ind w:left="567" w:hanging="566"/>
        <w:jc w:val="both"/>
        <w:rPr>
          <w:caps/>
          <w:sz w:val="22"/>
          <w:highlight w:val="lightGray"/>
        </w:rPr>
      </w:pPr>
      <w:r w:rsidRPr="001B00EB">
        <w:rPr>
          <w:caps/>
          <w:sz w:val="22"/>
          <w:highlight w:val="lightGray"/>
        </w:rPr>
        <w:t>TERMIN WYKONANIA ZAMÓWIENIA</w:t>
      </w:r>
    </w:p>
    <w:p w14:paraId="0982DBA6" w14:textId="77777777" w:rsidR="00124FEB" w:rsidRPr="00124FEB" w:rsidRDefault="00124FEB" w:rsidP="00124FEB">
      <w:pPr>
        <w:autoSpaceDE w:val="0"/>
        <w:autoSpaceDN w:val="0"/>
        <w:spacing w:line="276" w:lineRule="auto"/>
        <w:jc w:val="both"/>
        <w:rPr>
          <w:sz w:val="22"/>
        </w:rPr>
      </w:pPr>
    </w:p>
    <w:p w14:paraId="7C3127B9" w14:textId="20A4F8FC"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Zamówienie należy wykonać </w:t>
      </w:r>
      <w:r w:rsidRPr="00737B0B">
        <w:rPr>
          <w:b/>
          <w:bCs/>
          <w:sz w:val="22"/>
        </w:rPr>
        <w:t xml:space="preserve">w terminie </w:t>
      </w:r>
      <w:r w:rsidR="00607A3B">
        <w:rPr>
          <w:b/>
          <w:bCs/>
          <w:sz w:val="22"/>
        </w:rPr>
        <w:t>1</w:t>
      </w:r>
      <w:r w:rsidR="00C24175">
        <w:rPr>
          <w:b/>
          <w:sz w:val="22"/>
          <w:szCs w:val="22"/>
          <w:lang w:eastAsia="zh-CN"/>
        </w:rPr>
        <w:t>3</w:t>
      </w:r>
      <w:r w:rsidR="00607A3B">
        <w:rPr>
          <w:b/>
          <w:sz w:val="22"/>
          <w:szCs w:val="22"/>
          <w:lang w:eastAsia="zh-CN"/>
        </w:rPr>
        <w:t>0</w:t>
      </w:r>
      <w:r w:rsidR="00F243BC">
        <w:rPr>
          <w:b/>
          <w:sz w:val="22"/>
          <w:szCs w:val="22"/>
          <w:lang w:eastAsia="zh-CN"/>
        </w:rPr>
        <w:t xml:space="preserve"> </w:t>
      </w:r>
      <w:r w:rsidR="00607A3B">
        <w:rPr>
          <w:b/>
          <w:sz w:val="22"/>
          <w:szCs w:val="22"/>
          <w:lang w:eastAsia="zh-CN"/>
        </w:rPr>
        <w:t>dni</w:t>
      </w:r>
      <w:r w:rsidRPr="00737B0B">
        <w:rPr>
          <w:b/>
          <w:sz w:val="22"/>
          <w:szCs w:val="22"/>
          <w:lang w:eastAsia="zh-CN"/>
        </w:rPr>
        <w:t xml:space="preserve"> od daty zawarcia umowy.</w:t>
      </w:r>
    </w:p>
    <w:p w14:paraId="04CDEA2C" w14:textId="77777777" w:rsidR="00124FEB" w:rsidRPr="00124FEB" w:rsidRDefault="00124FEB" w:rsidP="00EE1C10">
      <w:pPr>
        <w:widowControl w:val="0"/>
        <w:numPr>
          <w:ilvl w:val="0"/>
          <w:numId w:val="21"/>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14:paraId="6A9D5BFE"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14:paraId="31DF2073" w14:textId="77777777"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14:paraId="57ECBB4F" w14:textId="77777777"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297D4D" w:rsidRPr="00297D4D">
        <w:rPr>
          <w:bCs/>
          <w:sz w:val="22"/>
        </w:rPr>
        <w:t>4</w:t>
      </w:r>
      <w:r w:rsidRPr="00124FEB">
        <w:rPr>
          <w:bCs/>
          <w:sz w:val="22"/>
        </w:rPr>
        <w:t xml:space="preserve"> do SWZ – Projekcie Umowy.</w:t>
      </w:r>
    </w:p>
    <w:p w14:paraId="2FDAB63E" w14:textId="77777777" w:rsidR="00124FEB" w:rsidRPr="00124FEB" w:rsidRDefault="00124FEB" w:rsidP="00124FEB">
      <w:pPr>
        <w:tabs>
          <w:tab w:val="num" w:pos="426"/>
        </w:tabs>
        <w:autoSpaceDE w:val="0"/>
        <w:autoSpaceDN w:val="0"/>
        <w:spacing w:line="276" w:lineRule="auto"/>
        <w:ind w:left="426" w:hanging="426"/>
        <w:jc w:val="both"/>
        <w:rPr>
          <w:bCs/>
          <w:sz w:val="22"/>
        </w:rPr>
      </w:pPr>
    </w:p>
    <w:p w14:paraId="748E3B9E" w14:textId="77777777" w:rsidR="007B7170" w:rsidRPr="00D81AA4" w:rsidRDefault="007B7170" w:rsidP="00EE1C10">
      <w:pPr>
        <w:pStyle w:val="Nagwek3"/>
        <w:numPr>
          <w:ilvl w:val="0"/>
          <w:numId w:val="9"/>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920719" w14:textId="77777777" w:rsidR="007B7170" w:rsidRPr="00FA3145" w:rsidRDefault="007B7170" w:rsidP="00FA3145">
      <w:pPr>
        <w:pStyle w:val="Tekstpodstawowy"/>
        <w:tabs>
          <w:tab w:val="clear" w:pos="142"/>
        </w:tabs>
        <w:spacing w:line="276" w:lineRule="auto"/>
        <w:rPr>
          <w:sz w:val="22"/>
        </w:rPr>
      </w:pPr>
    </w:p>
    <w:p w14:paraId="702716BB" w14:textId="77777777" w:rsidR="007B2CD4" w:rsidRPr="00FA3145" w:rsidRDefault="001123F4" w:rsidP="00EE1C10">
      <w:pPr>
        <w:pStyle w:val="Tekstpodstawowy"/>
        <w:numPr>
          <w:ilvl w:val="6"/>
          <w:numId w:val="7"/>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269FFD2B" w14:textId="77777777" w:rsidR="007B2CD4" w:rsidRPr="00FA3145" w:rsidRDefault="006E5EC7" w:rsidP="00EE1C10">
      <w:pPr>
        <w:pStyle w:val="Tekstpodstawowy"/>
        <w:numPr>
          <w:ilvl w:val="1"/>
          <w:numId w:val="13"/>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62C03090" w14:textId="77777777" w:rsidR="005E6DB4" w:rsidRPr="00FA3145" w:rsidRDefault="005E6DB4" w:rsidP="005A605A">
      <w:pPr>
        <w:spacing w:line="276" w:lineRule="auto"/>
        <w:ind w:left="851" w:hanging="425"/>
        <w:jc w:val="both"/>
        <w:rPr>
          <w:sz w:val="22"/>
          <w:szCs w:val="22"/>
        </w:rPr>
      </w:pPr>
    </w:p>
    <w:p w14:paraId="0213EB4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lastRenderedPageBreak/>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51355935" w14:textId="77777777" w:rsidR="00E27E96" w:rsidRPr="00FA3145" w:rsidRDefault="00E27E96" w:rsidP="005A605A">
      <w:pPr>
        <w:spacing w:line="276" w:lineRule="auto"/>
        <w:ind w:left="851"/>
        <w:jc w:val="both"/>
        <w:rPr>
          <w:bCs/>
          <w:sz w:val="22"/>
          <w:szCs w:val="22"/>
        </w:rPr>
      </w:pPr>
    </w:p>
    <w:p w14:paraId="06AC275E" w14:textId="77777777" w:rsidR="001123F4" w:rsidRPr="00FA3145" w:rsidRDefault="001123F4" w:rsidP="00EE1C10">
      <w:pPr>
        <w:pStyle w:val="Tekstpodstawowy"/>
        <w:numPr>
          <w:ilvl w:val="1"/>
          <w:numId w:val="13"/>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156EF4DA" w14:textId="77777777" w:rsidR="00590635" w:rsidRPr="00FA3145" w:rsidRDefault="00590635" w:rsidP="00FA3145">
      <w:pPr>
        <w:pStyle w:val="Akapitzlist"/>
        <w:spacing w:line="276" w:lineRule="auto"/>
        <w:ind w:left="0"/>
        <w:rPr>
          <w:sz w:val="22"/>
        </w:rPr>
      </w:pPr>
    </w:p>
    <w:p w14:paraId="5CB40F68"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zdolności do występowania w obrocie gospodarczym:</w:t>
      </w:r>
    </w:p>
    <w:p w14:paraId="02BFFC2D" w14:textId="77777777" w:rsidR="00B00CAE" w:rsidRPr="00FA3145" w:rsidRDefault="00B00CAE" w:rsidP="005A605A">
      <w:pPr>
        <w:pStyle w:val="Tekstpodstawowy"/>
        <w:tabs>
          <w:tab w:val="clear" w:pos="142"/>
        </w:tabs>
        <w:spacing w:line="276" w:lineRule="auto"/>
        <w:ind w:left="1276" w:hanging="425"/>
        <w:rPr>
          <w:b/>
          <w:sz w:val="22"/>
          <w:szCs w:val="22"/>
        </w:rPr>
      </w:pPr>
    </w:p>
    <w:p w14:paraId="1A39F356"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C38EB6F" w14:textId="77777777" w:rsidR="00BD0D00" w:rsidRPr="00FA3145" w:rsidRDefault="00BD0D00" w:rsidP="005A605A">
      <w:pPr>
        <w:pStyle w:val="Tekstpodstawowy"/>
        <w:tabs>
          <w:tab w:val="clear" w:pos="142"/>
        </w:tabs>
        <w:spacing w:line="276" w:lineRule="auto"/>
        <w:ind w:left="1276" w:hanging="425"/>
        <w:rPr>
          <w:bCs/>
          <w:sz w:val="22"/>
          <w:szCs w:val="22"/>
        </w:rPr>
      </w:pPr>
    </w:p>
    <w:p w14:paraId="6EACCCD9"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763BA4A1" w14:textId="77777777" w:rsidR="00B00CAE" w:rsidRPr="00FA3145" w:rsidRDefault="00B00CAE" w:rsidP="005A605A">
      <w:pPr>
        <w:pStyle w:val="Tekstpodstawowy"/>
        <w:tabs>
          <w:tab w:val="clear" w:pos="142"/>
        </w:tabs>
        <w:spacing w:line="276" w:lineRule="auto"/>
        <w:ind w:left="1276" w:hanging="425"/>
        <w:rPr>
          <w:b/>
          <w:sz w:val="22"/>
          <w:szCs w:val="22"/>
        </w:rPr>
      </w:pPr>
    </w:p>
    <w:p w14:paraId="6927A1CE"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30775CA4" w14:textId="77777777" w:rsidR="008443E0" w:rsidRPr="00FA3145" w:rsidRDefault="008443E0" w:rsidP="005A605A">
      <w:pPr>
        <w:pStyle w:val="Tekstpodstawowy"/>
        <w:tabs>
          <w:tab w:val="clear" w:pos="142"/>
        </w:tabs>
        <w:spacing w:line="276" w:lineRule="auto"/>
        <w:ind w:left="1276"/>
        <w:rPr>
          <w:bCs/>
          <w:sz w:val="22"/>
          <w:szCs w:val="22"/>
        </w:rPr>
      </w:pPr>
    </w:p>
    <w:p w14:paraId="6E29BC44" w14:textId="77777777" w:rsidR="00B00CAE" w:rsidRPr="00FA3145" w:rsidRDefault="00B00CAE" w:rsidP="00EE1C10">
      <w:pPr>
        <w:pStyle w:val="Tekstpodstawowy"/>
        <w:numPr>
          <w:ilvl w:val="2"/>
          <w:numId w:val="13"/>
        </w:numPr>
        <w:tabs>
          <w:tab w:val="clear" w:pos="142"/>
        </w:tabs>
        <w:spacing w:line="276" w:lineRule="auto"/>
        <w:ind w:left="1276" w:hanging="425"/>
        <w:rPr>
          <w:b/>
          <w:sz w:val="22"/>
          <w:szCs w:val="22"/>
        </w:rPr>
      </w:pPr>
      <w:r w:rsidRPr="00FA3145">
        <w:rPr>
          <w:b/>
          <w:sz w:val="22"/>
          <w:szCs w:val="22"/>
        </w:rPr>
        <w:t>sytuacji ekonomicznej lub finansowej:</w:t>
      </w:r>
    </w:p>
    <w:p w14:paraId="522881DA" w14:textId="77777777" w:rsidR="00B00CAE" w:rsidRPr="00FA3145" w:rsidRDefault="00B00CAE" w:rsidP="005A605A">
      <w:pPr>
        <w:pStyle w:val="Tekstpodstawowy"/>
        <w:tabs>
          <w:tab w:val="clear" w:pos="142"/>
        </w:tabs>
        <w:spacing w:line="276" w:lineRule="auto"/>
        <w:ind w:left="1276" w:hanging="425"/>
        <w:rPr>
          <w:b/>
          <w:sz w:val="22"/>
          <w:szCs w:val="22"/>
        </w:rPr>
      </w:pPr>
    </w:p>
    <w:p w14:paraId="770A597D" w14:textId="77777777" w:rsidR="00B00CAE" w:rsidRPr="00FA3145" w:rsidRDefault="00B00CAE" w:rsidP="005A605A">
      <w:pPr>
        <w:pStyle w:val="Tekstpodstawowy"/>
        <w:tabs>
          <w:tab w:val="clear" w:pos="142"/>
        </w:tabs>
        <w:spacing w:line="276" w:lineRule="auto"/>
        <w:ind w:left="1276"/>
        <w:rPr>
          <w:bCs/>
          <w:sz w:val="22"/>
          <w:szCs w:val="22"/>
        </w:rPr>
      </w:pPr>
      <w:r w:rsidRPr="00FA3145">
        <w:rPr>
          <w:sz w:val="22"/>
        </w:rPr>
        <w:t>Zamawiający nie precyzuje w tym zakresie szczegółowych warunków.</w:t>
      </w:r>
    </w:p>
    <w:p w14:paraId="631813AF" w14:textId="77777777" w:rsidR="00B00CAE" w:rsidRPr="00FA3145" w:rsidRDefault="00B00CAE" w:rsidP="005A605A">
      <w:pPr>
        <w:pStyle w:val="Tekstpodstawowy"/>
        <w:tabs>
          <w:tab w:val="clear" w:pos="142"/>
        </w:tabs>
        <w:spacing w:line="276" w:lineRule="auto"/>
        <w:ind w:left="1276" w:hanging="425"/>
        <w:rPr>
          <w:b/>
          <w:sz w:val="22"/>
          <w:szCs w:val="22"/>
        </w:rPr>
      </w:pPr>
    </w:p>
    <w:p w14:paraId="2DB80368" w14:textId="77777777" w:rsidR="00607A35" w:rsidRPr="00FA3145" w:rsidRDefault="001F56CC" w:rsidP="00EE1C10">
      <w:pPr>
        <w:pStyle w:val="Tekstpodstawowy"/>
        <w:numPr>
          <w:ilvl w:val="2"/>
          <w:numId w:val="13"/>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76776AA" w14:textId="77777777" w:rsidR="00A249A0" w:rsidRPr="00FA3145" w:rsidRDefault="00A249A0" w:rsidP="00FA3145">
      <w:pPr>
        <w:pStyle w:val="Tekstpodstawowy"/>
        <w:tabs>
          <w:tab w:val="clear" w:pos="142"/>
        </w:tabs>
        <w:spacing w:line="276" w:lineRule="auto"/>
        <w:ind w:left="349"/>
        <w:rPr>
          <w:sz w:val="22"/>
        </w:rPr>
      </w:pPr>
    </w:p>
    <w:p w14:paraId="27400EFB" w14:textId="77777777" w:rsidR="00AD58D5"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14:paraId="5F8B8800" w14:textId="77777777" w:rsidR="00AD58D5" w:rsidRPr="00FA3145" w:rsidRDefault="00AD58D5" w:rsidP="00FA3145">
      <w:pPr>
        <w:pStyle w:val="Tekstpodstawowy"/>
        <w:tabs>
          <w:tab w:val="clear" w:pos="142"/>
        </w:tabs>
        <w:spacing w:line="276" w:lineRule="auto"/>
        <w:ind w:left="2138"/>
        <w:rPr>
          <w:sz w:val="22"/>
        </w:rPr>
      </w:pPr>
    </w:p>
    <w:p w14:paraId="06ED5985" w14:textId="62ADB2BF" w:rsidR="00AD58D5" w:rsidRPr="00FA3145" w:rsidRDefault="00D81AA4" w:rsidP="00EE1C10">
      <w:pPr>
        <w:pStyle w:val="Tekstpodstawowy"/>
        <w:numPr>
          <w:ilvl w:val="0"/>
          <w:numId w:val="19"/>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B569E">
        <w:rPr>
          <w:bCs/>
          <w:sz w:val="22"/>
        </w:rPr>
        <w:t xml:space="preserve">drogi albo dróg, </w:t>
      </w:r>
      <w:r w:rsidRPr="00D81AA4">
        <w:rPr>
          <w:bCs/>
          <w:sz w:val="22"/>
        </w:rPr>
        <w:t xml:space="preserve">a wartość tej budowy, przebudowy lub remontu </w:t>
      </w:r>
      <w:r w:rsidR="00DB569E">
        <w:rPr>
          <w:bCs/>
          <w:sz w:val="22"/>
        </w:rPr>
        <w:t>drogi albo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8D132E">
        <w:rPr>
          <w:b/>
          <w:bCs/>
          <w:sz w:val="22"/>
        </w:rPr>
        <w:t>10</w:t>
      </w:r>
      <w:r w:rsidRPr="00D81AA4">
        <w:rPr>
          <w:b/>
          <w:bCs/>
          <w:sz w:val="22"/>
        </w:rPr>
        <w:t>0 000,00 zł brutto</w:t>
      </w:r>
      <w:r w:rsidRPr="00D81AA4">
        <w:rPr>
          <w:bCs/>
          <w:sz w:val="22"/>
        </w:rPr>
        <w:t>.</w:t>
      </w:r>
    </w:p>
    <w:p w14:paraId="5A8FFDE9" w14:textId="77777777" w:rsidR="00AD58D5" w:rsidRPr="00FA3145" w:rsidRDefault="00AD58D5" w:rsidP="00A24B09">
      <w:pPr>
        <w:pStyle w:val="Tekstpodstawowy"/>
        <w:spacing w:line="276" w:lineRule="auto"/>
        <w:ind w:left="1985" w:hanging="425"/>
        <w:rPr>
          <w:sz w:val="22"/>
        </w:rPr>
      </w:pPr>
    </w:p>
    <w:p w14:paraId="610CAF21" w14:textId="77777777"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14:paraId="3EA77CE0" w14:textId="77777777" w:rsidR="00D81AA4" w:rsidRPr="00FA3145" w:rsidRDefault="00D81AA4" w:rsidP="00FA3145">
      <w:pPr>
        <w:pStyle w:val="Tekstpodstawowy"/>
        <w:tabs>
          <w:tab w:val="clear" w:pos="142"/>
        </w:tabs>
        <w:spacing w:line="276" w:lineRule="auto"/>
        <w:ind w:left="2138"/>
        <w:rPr>
          <w:sz w:val="22"/>
        </w:rPr>
      </w:pPr>
    </w:p>
    <w:p w14:paraId="3A6E68D4" w14:textId="77777777" w:rsidR="00664A46" w:rsidRPr="00FA3145" w:rsidRDefault="00D81AA4" w:rsidP="00EE1C10">
      <w:pPr>
        <w:pStyle w:val="Tekstpodstawowy"/>
        <w:numPr>
          <w:ilvl w:val="3"/>
          <w:numId w:val="13"/>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38B8637C" w14:textId="77777777" w:rsidR="00664A46" w:rsidRPr="00FA3145" w:rsidRDefault="00664A46" w:rsidP="00FA3145">
      <w:pPr>
        <w:pStyle w:val="Akapitzlist"/>
        <w:spacing w:line="276" w:lineRule="auto"/>
        <w:ind w:left="991"/>
        <w:rPr>
          <w:color w:val="FF0000"/>
          <w:sz w:val="22"/>
        </w:rPr>
      </w:pPr>
    </w:p>
    <w:p w14:paraId="14CD570E" w14:textId="77777777"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14:paraId="249160BF" w14:textId="77777777" w:rsidR="009B558B" w:rsidRPr="00FA3145" w:rsidRDefault="00D81AA4" w:rsidP="00EE1C10">
      <w:pPr>
        <w:pStyle w:val="Akapitzlist"/>
        <w:numPr>
          <w:ilvl w:val="0"/>
          <w:numId w:val="22"/>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00A24B09" w:rsidRPr="00A24B09">
        <w:rPr>
          <w:kern w:val="2"/>
          <w:sz w:val="22"/>
          <w:lang w:eastAsia="ar-SA"/>
        </w:rPr>
        <w:t xml:space="preserve">w specjalności inżynieryjnej drogowej, uprawniające do kierowania robotami budowlanymi związanymi z obiektem budowlanym stanowiącym przedmiot zamówienia* </w:t>
      </w:r>
      <w:r w:rsidRPr="00A24B09">
        <w:rPr>
          <w:kern w:val="2"/>
          <w:sz w:val="22"/>
          <w:lang w:eastAsia="ar-SA"/>
        </w:rPr>
        <w:t>oraz przynależność do Okręgowej Izby Budownictwa.</w:t>
      </w:r>
    </w:p>
    <w:p w14:paraId="78393CC0" w14:textId="77777777" w:rsidR="00664A46" w:rsidRPr="00FA3145" w:rsidRDefault="00664A46" w:rsidP="00FA3145">
      <w:pPr>
        <w:pStyle w:val="Tekstpodstawowy"/>
        <w:tabs>
          <w:tab w:val="clear" w:pos="142"/>
        </w:tabs>
        <w:spacing w:line="276" w:lineRule="auto"/>
        <w:ind w:left="283"/>
        <w:rPr>
          <w:sz w:val="22"/>
        </w:rPr>
      </w:pPr>
    </w:p>
    <w:p w14:paraId="46DC88E3" w14:textId="77777777" w:rsidR="00664A46" w:rsidRDefault="00A24B09" w:rsidP="00FA3145">
      <w:pPr>
        <w:pStyle w:val="Tekstpodstawowy"/>
        <w:spacing w:line="276" w:lineRule="auto"/>
        <w:ind w:left="1765"/>
        <w:rPr>
          <w:sz w:val="22"/>
        </w:rPr>
      </w:pPr>
      <w:r>
        <w:rPr>
          <w:sz w:val="22"/>
        </w:rPr>
        <w:t xml:space="preserve">* </w:t>
      </w:r>
      <w:r w:rsidR="00664A46"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w:t>
      </w:r>
      <w:r w:rsidR="00664A46" w:rsidRPr="00FA3145">
        <w:rPr>
          <w:sz w:val="22"/>
        </w:rPr>
        <w:lastRenderedPageBreak/>
        <w:t>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14:paraId="5A8DFC6C" w14:textId="77777777" w:rsidR="009B48ED" w:rsidRPr="00FA3145" w:rsidRDefault="009B48ED" w:rsidP="00EE1C10">
      <w:pPr>
        <w:pStyle w:val="Tekstpodstawowy"/>
        <w:numPr>
          <w:ilvl w:val="6"/>
          <w:numId w:val="7"/>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1419A09E" w14:textId="77777777" w:rsidR="00707FB5" w:rsidRPr="00FA3145" w:rsidRDefault="003D33D9" w:rsidP="00EE1C10">
      <w:pPr>
        <w:pStyle w:val="Tekstpodstawowy"/>
        <w:numPr>
          <w:ilvl w:val="6"/>
          <w:numId w:val="7"/>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363377A9" w14:textId="77777777" w:rsidR="00792E5C" w:rsidRPr="00FA3145" w:rsidRDefault="00AA1D99" w:rsidP="00EE1C10">
      <w:pPr>
        <w:pStyle w:val="Tekstpodstawowy"/>
        <w:numPr>
          <w:ilvl w:val="6"/>
          <w:numId w:val="7"/>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6F8252F4" w14:textId="77777777" w:rsidR="0068434F" w:rsidRPr="00FA3145" w:rsidRDefault="0068434F" w:rsidP="00EE1C10">
      <w:pPr>
        <w:pStyle w:val="Tekstpodstawowy"/>
        <w:numPr>
          <w:ilvl w:val="6"/>
          <w:numId w:val="7"/>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75B53C32" w14:textId="77777777" w:rsidR="002E328C" w:rsidRPr="00FA3145" w:rsidRDefault="007F0EBA" w:rsidP="00EE1C10">
      <w:pPr>
        <w:pStyle w:val="Tekstpodstawowy"/>
        <w:numPr>
          <w:ilvl w:val="6"/>
          <w:numId w:val="7"/>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44D3372F" w14:textId="77777777" w:rsidR="000B1484"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F8EB00" w14:textId="77777777" w:rsidR="001A3B84" w:rsidRPr="00C82E53" w:rsidRDefault="002E328C" w:rsidP="00EE1C10">
      <w:pPr>
        <w:pStyle w:val="Tekstpodstawowy"/>
        <w:numPr>
          <w:ilvl w:val="6"/>
          <w:numId w:val="7"/>
        </w:numPr>
        <w:tabs>
          <w:tab w:val="clear" w:pos="142"/>
        </w:tabs>
        <w:spacing w:line="276" w:lineRule="auto"/>
        <w:ind w:left="426" w:hanging="426"/>
        <w:rPr>
          <w:sz w:val="22"/>
          <w:szCs w:val="22"/>
          <w:u w:val="single"/>
        </w:rPr>
      </w:pPr>
      <w:r w:rsidRPr="00FA3145">
        <w:rPr>
          <w:sz w:val="22"/>
          <w:szCs w:val="22"/>
        </w:rPr>
        <w:t xml:space="preserve">Wykonawca, który polega na zdolnościach lub sytuacji podmiotów udostępniających zasoby, składa, </w:t>
      </w:r>
      <w:r w:rsidRPr="00C82E53">
        <w:rPr>
          <w:sz w:val="22"/>
          <w:szCs w:val="22"/>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C528A" w14:textId="77777777" w:rsidR="002E328C" w:rsidRPr="00FA3145" w:rsidRDefault="002E328C" w:rsidP="00EE1C10">
      <w:pPr>
        <w:pStyle w:val="Tekstpodstawowy"/>
        <w:numPr>
          <w:ilvl w:val="6"/>
          <w:numId w:val="7"/>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15D75592"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00FA88ED"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66399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5F66732" w14:textId="77777777" w:rsidR="002E328C" w:rsidRPr="00FA3145" w:rsidRDefault="00537BEF" w:rsidP="00EE1C10">
      <w:pPr>
        <w:pStyle w:val="Tekstpodstawowy"/>
        <w:numPr>
          <w:ilvl w:val="6"/>
          <w:numId w:val="7"/>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68E1D732" w14:textId="77777777" w:rsidR="00BF2A73" w:rsidRPr="00FA3145" w:rsidRDefault="00352AAB" w:rsidP="00EE1C10">
      <w:pPr>
        <w:pStyle w:val="Tekstpodstawowy"/>
        <w:numPr>
          <w:ilvl w:val="6"/>
          <w:numId w:val="7"/>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097C38"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75EF4F20" w14:textId="77777777" w:rsidR="009A60C6" w:rsidRPr="00FA3145" w:rsidRDefault="009A60C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8BB7635" w14:textId="77777777" w:rsidR="00BC2006" w:rsidRPr="00FA3145" w:rsidRDefault="00276570" w:rsidP="00EE1C10">
      <w:pPr>
        <w:pStyle w:val="Tekstpodstawowy"/>
        <w:numPr>
          <w:ilvl w:val="6"/>
          <w:numId w:val="7"/>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AB2CB8F" w14:textId="77777777" w:rsidR="00516366" w:rsidRPr="00FA3145" w:rsidRDefault="00516366" w:rsidP="00EE1C10">
      <w:pPr>
        <w:pStyle w:val="Tekstpodstawowy"/>
        <w:numPr>
          <w:ilvl w:val="6"/>
          <w:numId w:val="7"/>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813FA"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2A632E4C" w14:textId="77777777" w:rsidR="00516366" w:rsidRPr="00FA3145" w:rsidRDefault="008673F2" w:rsidP="005A605A">
      <w:pPr>
        <w:spacing w:line="276" w:lineRule="auto"/>
        <w:ind w:left="426"/>
        <w:jc w:val="both"/>
        <w:rPr>
          <w:sz w:val="22"/>
          <w:szCs w:val="22"/>
        </w:rPr>
      </w:pPr>
      <w:hyperlink r:id="rId11" w:history="1">
        <w:r w:rsidR="00516366" w:rsidRPr="00FA3145">
          <w:rPr>
            <w:rStyle w:val="Hipercze"/>
            <w:color w:val="auto"/>
            <w:sz w:val="22"/>
            <w:szCs w:val="22"/>
          </w:rPr>
          <w:t>http://www.nbp.pl/home.aspx?f=/kursy/kursy_archiwum.html</w:t>
        </w:r>
      </w:hyperlink>
    </w:p>
    <w:p w14:paraId="39F3D03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5988513B" w14:textId="77777777" w:rsidR="00516366" w:rsidRPr="00FA3145" w:rsidRDefault="008673F2" w:rsidP="005A605A">
      <w:pPr>
        <w:pStyle w:val="Tekstpodstawowy"/>
        <w:tabs>
          <w:tab w:val="clear" w:pos="142"/>
        </w:tabs>
        <w:spacing w:line="276" w:lineRule="auto"/>
        <w:ind w:left="426"/>
        <w:rPr>
          <w:sz w:val="22"/>
          <w:szCs w:val="22"/>
        </w:rPr>
      </w:pPr>
      <w:hyperlink r:id="rId12" w:history="1">
        <w:r w:rsidR="00516366" w:rsidRPr="00FA3145">
          <w:rPr>
            <w:rStyle w:val="Hipercze"/>
            <w:color w:val="auto"/>
            <w:sz w:val="22"/>
            <w:szCs w:val="22"/>
          </w:rPr>
          <w:t>http://www.nbp.pl/home.aspx?c=/ascx/archa.ascx</w:t>
        </w:r>
      </w:hyperlink>
    </w:p>
    <w:p w14:paraId="5DA1308E" w14:textId="77777777" w:rsidR="003C664E" w:rsidRPr="00FA3145" w:rsidRDefault="003C664E" w:rsidP="00FA3145">
      <w:pPr>
        <w:pStyle w:val="Tekstpodstawowy"/>
        <w:tabs>
          <w:tab w:val="clear" w:pos="142"/>
        </w:tabs>
        <w:spacing w:line="276" w:lineRule="auto"/>
        <w:rPr>
          <w:sz w:val="22"/>
          <w:szCs w:val="22"/>
        </w:rPr>
      </w:pPr>
    </w:p>
    <w:p w14:paraId="0BD0958D" w14:textId="77777777" w:rsidR="007B7170" w:rsidRPr="00BD2AC0" w:rsidRDefault="00B0282A" w:rsidP="00EE1C10">
      <w:pPr>
        <w:pStyle w:val="Nagwek3"/>
        <w:numPr>
          <w:ilvl w:val="0"/>
          <w:numId w:val="9"/>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C05ED28" w14:textId="77777777" w:rsidR="007B7170" w:rsidRPr="00FA3145" w:rsidRDefault="007B7170" w:rsidP="00FA3145">
      <w:pPr>
        <w:tabs>
          <w:tab w:val="left" w:pos="567"/>
        </w:tabs>
        <w:spacing w:line="276" w:lineRule="auto"/>
        <w:jc w:val="both"/>
        <w:rPr>
          <w:color w:val="FF0000"/>
          <w:sz w:val="22"/>
        </w:rPr>
      </w:pPr>
    </w:p>
    <w:p w14:paraId="6A67F471" w14:textId="77777777" w:rsidR="00AC6A0B" w:rsidRPr="00FA3145" w:rsidRDefault="009215AF" w:rsidP="00EE1C10">
      <w:pPr>
        <w:widowControl w:val="0"/>
        <w:numPr>
          <w:ilvl w:val="0"/>
          <w:numId w:val="11"/>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311975E2" w14:textId="77777777" w:rsidR="00C150E8" w:rsidRPr="00FA3145" w:rsidRDefault="00ED2EC0"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38CC28FB" w14:textId="77777777" w:rsidR="002F2E7B" w:rsidRPr="00FA3145" w:rsidRDefault="00D821ED"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w:t>
      </w:r>
      <w:r w:rsidR="002F2E7B" w:rsidRPr="00FA3145">
        <w:rPr>
          <w:rFonts w:eastAsia="Arial"/>
          <w:sz w:val="22"/>
          <w:szCs w:val="22"/>
        </w:rPr>
        <w:lastRenderedPageBreak/>
        <w:t>spełnianie warunków udziału w postępowaniu w zakresie, w jakim każdy w wykonawców wykazuje spełnianie warunków udziału w postępowaniu.</w:t>
      </w:r>
    </w:p>
    <w:p w14:paraId="0B4D02C6" w14:textId="77777777" w:rsidR="000B77DB" w:rsidRPr="00FA3145" w:rsidRDefault="00007BF6" w:rsidP="00EE1C10">
      <w:pPr>
        <w:pStyle w:val="Akapitzlist"/>
        <w:widowControl w:val="0"/>
        <w:numPr>
          <w:ilvl w:val="0"/>
          <w:numId w:val="11"/>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24701463" w14:textId="77777777" w:rsidR="000B77DB" w:rsidRPr="00FA3145" w:rsidRDefault="000B77DB" w:rsidP="00EE1C10">
      <w:pPr>
        <w:pStyle w:val="Akapitzlist"/>
        <w:widowControl w:val="0"/>
        <w:numPr>
          <w:ilvl w:val="0"/>
          <w:numId w:val="11"/>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7ACAE51D" w14:textId="77777777" w:rsidR="00FE3D3A" w:rsidRPr="00FA3145" w:rsidRDefault="00FE3D3A" w:rsidP="00FA3145">
      <w:pPr>
        <w:pStyle w:val="Akapitzlist"/>
        <w:widowControl w:val="0"/>
        <w:tabs>
          <w:tab w:val="left" w:pos="609"/>
        </w:tabs>
        <w:spacing w:line="276" w:lineRule="auto"/>
        <w:ind w:left="0" w:right="151"/>
        <w:jc w:val="both"/>
        <w:rPr>
          <w:rFonts w:eastAsia="Arial"/>
          <w:strike/>
          <w:sz w:val="22"/>
          <w:szCs w:val="22"/>
        </w:rPr>
      </w:pPr>
    </w:p>
    <w:p w14:paraId="54C490DB" w14:textId="77777777" w:rsidR="00ED522A" w:rsidRPr="00BD2AC0" w:rsidRDefault="00ED522A" w:rsidP="00EE1C10">
      <w:pPr>
        <w:pStyle w:val="Nagwek3"/>
        <w:widowControl w:val="0"/>
        <w:numPr>
          <w:ilvl w:val="0"/>
          <w:numId w:val="9"/>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13F5FD33" w14:textId="77777777" w:rsidR="004E5A23" w:rsidRPr="00FA3145" w:rsidRDefault="004E5A23" w:rsidP="00FA3145">
      <w:pPr>
        <w:pStyle w:val="Akapitzlist"/>
        <w:widowControl w:val="0"/>
        <w:tabs>
          <w:tab w:val="left" w:pos="609"/>
        </w:tabs>
        <w:spacing w:line="276" w:lineRule="auto"/>
        <w:ind w:left="207" w:right="151"/>
        <w:jc w:val="both"/>
        <w:rPr>
          <w:rFonts w:eastAsia="Arial"/>
          <w:sz w:val="22"/>
          <w:szCs w:val="22"/>
        </w:rPr>
      </w:pPr>
    </w:p>
    <w:p w14:paraId="5EFF469F" w14:textId="77777777" w:rsidR="00FB031E" w:rsidRPr="008A5B81" w:rsidRDefault="00FB031E" w:rsidP="008A5B81">
      <w:pPr>
        <w:widowControl w:val="0"/>
        <w:spacing w:line="276" w:lineRule="auto"/>
        <w:ind w:right="151"/>
        <w:jc w:val="both"/>
        <w:rPr>
          <w:rFonts w:eastAsia="Arial"/>
          <w:sz w:val="22"/>
          <w:szCs w:val="22"/>
        </w:rPr>
      </w:pPr>
      <w:r w:rsidRPr="008A5B81">
        <w:rPr>
          <w:rFonts w:eastAsia="Arial"/>
          <w:sz w:val="22"/>
          <w:szCs w:val="22"/>
        </w:rPr>
        <w:t>Zgodnie z art. 273</w:t>
      </w:r>
      <w:r w:rsidR="00FF5020" w:rsidRPr="008A5B81">
        <w:rPr>
          <w:rFonts w:eastAsia="Arial"/>
          <w:sz w:val="22"/>
          <w:szCs w:val="22"/>
        </w:rPr>
        <w:t xml:space="preserve"> ust. 1</w:t>
      </w:r>
      <w:r w:rsidRPr="008A5B81">
        <w:rPr>
          <w:rFonts w:eastAsia="Arial"/>
          <w:sz w:val="22"/>
          <w:szCs w:val="22"/>
        </w:rPr>
        <w:t xml:space="preserve">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r w:rsidRPr="008A5B81">
        <w:rPr>
          <w:rFonts w:eastAsia="Arial"/>
          <w:sz w:val="22"/>
          <w:szCs w:val="22"/>
        </w:rPr>
        <w:t xml:space="preserve"> Zamawiający nie będzie wzywał Wykonawcy, </w:t>
      </w:r>
      <w:r w:rsidR="00762BDA" w:rsidRPr="008A5B81">
        <w:rPr>
          <w:rFonts w:eastAsia="Arial"/>
          <w:sz w:val="22"/>
          <w:szCs w:val="22"/>
        </w:rPr>
        <w:t>do złożenia podmiotowych środków dowodowych, w celu potwierdzenia okoliczności, o których mowa w art. 112 ust. 2 ustawy</w:t>
      </w:r>
      <w:r w:rsidR="000873DF" w:rsidRPr="008A5B81">
        <w:rPr>
          <w:rFonts w:eastAsia="Arial"/>
          <w:sz w:val="22"/>
          <w:szCs w:val="22"/>
        </w:rPr>
        <w:t xml:space="preserve"> </w:t>
      </w:r>
      <w:proofErr w:type="spellStart"/>
      <w:r w:rsidR="000873DF" w:rsidRPr="008A5B81">
        <w:rPr>
          <w:rFonts w:eastAsia="Arial"/>
          <w:sz w:val="22"/>
          <w:szCs w:val="22"/>
        </w:rPr>
        <w:t>Pzp</w:t>
      </w:r>
      <w:proofErr w:type="spellEnd"/>
      <w:r w:rsidR="00762BDA" w:rsidRPr="008A5B81">
        <w:rPr>
          <w:rFonts w:eastAsia="Arial"/>
          <w:sz w:val="22"/>
          <w:szCs w:val="22"/>
        </w:rPr>
        <w:t>.</w:t>
      </w:r>
    </w:p>
    <w:p w14:paraId="02452B57" w14:textId="77777777" w:rsidR="002C399A" w:rsidRPr="00FA3145" w:rsidRDefault="002C399A" w:rsidP="00FA3145">
      <w:pPr>
        <w:widowControl w:val="0"/>
        <w:suppressAutoHyphens/>
        <w:spacing w:line="276" w:lineRule="auto"/>
        <w:jc w:val="both"/>
        <w:rPr>
          <w:b/>
          <w:sz w:val="22"/>
          <w:szCs w:val="22"/>
        </w:rPr>
      </w:pPr>
    </w:p>
    <w:p w14:paraId="329C5976" w14:textId="77777777" w:rsidR="006D532C" w:rsidRPr="00F61D51" w:rsidRDefault="006D532C" w:rsidP="00EE1C10">
      <w:pPr>
        <w:pStyle w:val="Nagwek3"/>
        <w:numPr>
          <w:ilvl w:val="0"/>
          <w:numId w:val="9"/>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3320C7D5" w14:textId="77777777" w:rsidR="003A458D" w:rsidRPr="00FA3145" w:rsidRDefault="003A458D" w:rsidP="00FA3145">
      <w:pPr>
        <w:spacing w:line="276" w:lineRule="auto"/>
      </w:pPr>
    </w:p>
    <w:p w14:paraId="0B9EF732" w14:textId="77777777" w:rsidR="0094519A" w:rsidRPr="00FA3145" w:rsidRDefault="0094519A" w:rsidP="00EE1C10">
      <w:pPr>
        <w:pStyle w:val="Akapitzlist"/>
        <w:numPr>
          <w:ilvl w:val="3"/>
          <w:numId w:val="15"/>
        </w:numPr>
        <w:spacing w:line="276" w:lineRule="auto"/>
        <w:ind w:left="426" w:hanging="426"/>
        <w:jc w:val="both"/>
        <w:rPr>
          <w:sz w:val="22"/>
        </w:rPr>
      </w:pPr>
      <w:r w:rsidRPr="00FA3145">
        <w:rPr>
          <w:sz w:val="22"/>
        </w:rPr>
        <w:t>Inne dokumenty składane przez wykonawcę wraz z ofertą:</w:t>
      </w:r>
    </w:p>
    <w:p w14:paraId="6C7DF135" w14:textId="77777777" w:rsidR="00F61D51" w:rsidRPr="00F61D51" w:rsidRDefault="00653075" w:rsidP="00EE1C10">
      <w:pPr>
        <w:numPr>
          <w:ilvl w:val="2"/>
          <w:numId w:val="8"/>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369B795D" w14:textId="77777777" w:rsidR="002E0651" w:rsidRPr="00FA3145" w:rsidRDefault="002E0651"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58BA90C" w14:textId="77777777" w:rsidR="00B150F4" w:rsidRPr="00FA3145" w:rsidRDefault="000C4314" w:rsidP="00EE1C10">
      <w:pPr>
        <w:numPr>
          <w:ilvl w:val="2"/>
          <w:numId w:val="8"/>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9E0F70B" w14:textId="77777777" w:rsidR="00F95081" w:rsidRPr="00FA3145" w:rsidRDefault="002E23A9" w:rsidP="00EE1C10">
      <w:pPr>
        <w:numPr>
          <w:ilvl w:val="2"/>
          <w:numId w:val="8"/>
        </w:numPr>
        <w:tabs>
          <w:tab w:val="clear" w:pos="1168"/>
          <w:tab w:val="num" w:pos="851"/>
        </w:tabs>
        <w:spacing w:line="276" w:lineRule="auto"/>
        <w:ind w:left="851" w:hanging="426"/>
        <w:jc w:val="both"/>
        <w:rPr>
          <w:sz w:val="22"/>
          <w:szCs w:val="22"/>
        </w:rPr>
      </w:pPr>
      <w:r w:rsidRPr="00FA3145">
        <w:rPr>
          <w:sz w:val="22"/>
          <w:szCs w:val="22"/>
        </w:rPr>
        <w:lastRenderedPageBreak/>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267237FD" w14:textId="77777777" w:rsidR="00ED1C19" w:rsidRPr="00F61D51" w:rsidRDefault="000B0D68" w:rsidP="00EE1C10">
      <w:pPr>
        <w:numPr>
          <w:ilvl w:val="2"/>
          <w:numId w:val="8"/>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F61D51">
        <w:rPr>
          <w:sz w:val="22"/>
        </w:rPr>
        <w:t>;</w:t>
      </w:r>
    </w:p>
    <w:p w14:paraId="06DABA55"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102B050E"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5D6DAA13" w14:textId="77777777" w:rsidR="00516366" w:rsidRPr="00FA3145" w:rsidRDefault="00516366" w:rsidP="00EE1C10">
      <w:pPr>
        <w:pStyle w:val="Akapitzlist"/>
        <w:numPr>
          <w:ilvl w:val="3"/>
          <w:numId w:val="15"/>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53227963"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C97A6AD" w14:textId="77777777" w:rsidR="00516366" w:rsidRPr="00FA3145" w:rsidRDefault="008673F2" w:rsidP="00F678CD">
      <w:pPr>
        <w:spacing w:line="276" w:lineRule="auto"/>
        <w:ind w:left="426"/>
        <w:jc w:val="both"/>
        <w:rPr>
          <w:sz w:val="22"/>
          <w:szCs w:val="22"/>
        </w:rPr>
      </w:pPr>
      <w:hyperlink r:id="rId13" w:history="1">
        <w:r w:rsidR="00516366" w:rsidRPr="00FA3145">
          <w:rPr>
            <w:rStyle w:val="Hipercze"/>
            <w:color w:val="auto"/>
            <w:sz w:val="22"/>
            <w:szCs w:val="22"/>
          </w:rPr>
          <w:t>http://www.nbp.pl/home.aspx?f=/kursy/kursy_archiwum.html</w:t>
        </w:r>
      </w:hyperlink>
    </w:p>
    <w:p w14:paraId="10E2214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E235FF5" w14:textId="77777777" w:rsidR="003070B4" w:rsidRPr="00FA3145" w:rsidRDefault="008673F2" w:rsidP="00F678CD">
      <w:pPr>
        <w:spacing w:line="276" w:lineRule="auto"/>
        <w:ind w:left="426"/>
        <w:jc w:val="both"/>
        <w:rPr>
          <w:sz w:val="22"/>
          <w:szCs w:val="22"/>
        </w:rPr>
      </w:pPr>
      <w:hyperlink r:id="rId14" w:history="1">
        <w:r w:rsidR="00516366" w:rsidRPr="00FA3145">
          <w:rPr>
            <w:rStyle w:val="Hipercze"/>
            <w:color w:val="auto"/>
            <w:sz w:val="22"/>
            <w:szCs w:val="22"/>
          </w:rPr>
          <w:t>http://www.nbp.pl/home.aspx?c=/ascx/archa.ascx</w:t>
        </w:r>
      </w:hyperlink>
      <w:r w:rsidR="00516366" w:rsidRPr="00FA3145">
        <w:rPr>
          <w:sz w:val="22"/>
          <w:szCs w:val="22"/>
        </w:rPr>
        <w:t>.</w:t>
      </w:r>
    </w:p>
    <w:p w14:paraId="3E251890" w14:textId="77777777" w:rsidR="004F1346" w:rsidRPr="00FA3145" w:rsidRDefault="004F1346" w:rsidP="00FA3145">
      <w:pPr>
        <w:spacing w:line="276" w:lineRule="auto"/>
        <w:jc w:val="both"/>
        <w:rPr>
          <w:b/>
          <w:i/>
          <w:color w:val="FF0000"/>
          <w:sz w:val="22"/>
          <w:szCs w:val="22"/>
        </w:rPr>
      </w:pPr>
    </w:p>
    <w:p w14:paraId="302C2EFF" w14:textId="77777777" w:rsidR="007B7170" w:rsidRDefault="007B7170" w:rsidP="00EE1C10">
      <w:pPr>
        <w:pStyle w:val="Nagwek3"/>
        <w:numPr>
          <w:ilvl w:val="0"/>
          <w:numId w:val="9"/>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A13A895" w14:textId="77777777" w:rsidR="00221602" w:rsidRDefault="00221602" w:rsidP="00FA3145">
      <w:pPr>
        <w:spacing w:line="276" w:lineRule="auto"/>
      </w:pPr>
    </w:p>
    <w:p w14:paraId="4F371B98" w14:textId="77777777" w:rsidR="00353259" w:rsidRPr="00EF0D9B" w:rsidRDefault="00353259" w:rsidP="00FA3145">
      <w:pPr>
        <w:spacing w:line="276" w:lineRule="auto"/>
        <w:rPr>
          <w:sz w:val="22"/>
          <w:szCs w:val="22"/>
        </w:rPr>
      </w:pPr>
      <w:r w:rsidRPr="00EF0D9B">
        <w:rPr>
          <w:sz w:val="22"/>
          <w:szCs w:val="22"/>
        </w:rPr>
        <w:t xml:space="preserve">1. Zamawiający nie żąda wniesienia wadium. </w:t>
      </w:r>
    </w:p>
    <w:p w14:paraId="102A6A4B" w14:textId="77777777" w:rsidR="0021450F" w:rsidRPr="00EF0D9B" w:rsidRDefault="00353259" w:rsidP="00283A85">
      <w:pPr>
        <w:pStyle w:val="Tekstpodstawowy3"/>
        <w:widowControl w:val="0"/>
        <w:spacing w:after="0" w:line="360" w:lineRule="auto"/>
        <w:rPr>
          <w:b/>
          <w:bCs/>
          <w:sz w:val="22"/>
          <w:szCs w:val="22"/>
        </w:rPr>
      </w:pPr>
      <w:r w:rsidRPr="00EF0D9B">
        <w:rPr>
          <w:sz w:val="22"/>
        </w:rPr>
        <w:t xml:space="preserve">2. </w:t>
      </w:r>
      <w:r w:rsidR="00283A85" w:rsidRPr="00EF0D9B">
        <w:rPr>
          <w:bCs/>
          <w:sz w:val="22"/>
          <w:szCs w:val="22"/>
        </w:rPr>
        <w:t>Zamawiający nie wymaga wniesienia zabezpieczenia należytego wykonania umowy.</w:t>
      </w:r>
    </w:p>
    <w:p w14:paraId="463C6B14" w14:textId="77777777" w:rsidR="00517DC5" w:rsidRPr="00FA3145" w:rsidRDefault="00517DC5" w:rsidP="00FA3145">
      <w:pPr>
        <w:spacing w:line="276" w:lineRule="auto"/>
        <w:ind w:left="1418" w:hanging="1418"/>
        <w:jc w:val="both"/>
        <w:rPr>
          <w:i/>
          <w:color w:val="FF0000"/>
          <w:sz w:val="22"/>
        </w:rPr>
      </w:pPr>
    </w:p>
    <w:p w14:paraId="16E4C213" w14:textId="77777777" w:rsidR="007B7170" w:rsidRPr="001E59A0" w:rsidRDefault="007B7170" w:rsidP="00EE1C10">
      <w:pPr>
        <w:pStyle w:val="Nagwek3"/>
        <w:numPr>
          <w:ilvl w:val="0"/>
          <w:numId w:val="9"/>
        </w:numPr>
        <w:spacing w:line="276" w:lineRule="auto"/>
        <w:ind w:left="567" w:hanging="567"/>
        <w:jc w:val="both"/>
        <w:rPr>
          <w:caps/>
          <w:sz w:val="22"/>
          <w:highlight w:val="lightGray"/>
        </w:rPr>
      </w:pPr>
      <w:r w:rsidRPr="001E59A0">
        <w:rPr>
          <w:caps/>
          <w:sz w:val="22"/>
          <w:highlight w:val="lightGray"/>
        </w:rPr>
        <w:t>OPIS SPOSOBU PRZYGOTOWANIA OFERT</w:t>
      </w:r>
    </w:p>
    <w:p w14:paraId="60F60447" w14:textId="77777777" w:rsidR="007B7170" w:rsidRPr="00FA3145" w:rsidRDefault="007B7170" w:rsidP="00FA3145">
      <w:pPr>
        <w:pStyle w:val="Nagwek3"/>
        <w:spacing w:line="276" w:lineRule="auto"/>
        <w:rPr>
          <w:caps/>
          <w:sz w:val="22"/>
        </w:rPr>
      </w:pPr>
    </w:p>
    <w:p w14:paraId="590F0C88"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31609719"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61915DD1"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20C8FC8F"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598DC76D"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F287365"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3DDFB88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4AB67D17" w14:textId="77777777"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lastRenderedPageBreak/>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55E9ACBA" w14:textId="40EDB0AD" w:rsidR="00B86190" w:rsidRPr="00FA3145" w:rsidRDefault="00B86190"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r w:rsidR="00EF0D9B" w:rsidRPr="00FA3145">
        <w:rPr>
          <w:rFonts w:eastAsia="Calibri"/>
          <w:sz w:val="22"/>
          <w:lang w:eastAsia="en-US"/>
        </w:rPr>
        <w:t>teleinformatycznych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00943F74" w14:textId="77777777" w:rsidR="00902C3C" w:rsidRPr="00FA3145" w:rsidRDefault="00902C3C" w:rsidP="00EE1C10">
      <w:pPr>
        <w:numPr>
          <w:ilvl w:val="0"/>
          <w:numId w:val="16"/>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5252FD7C" w14:textId="77777777" w:rsidR="00733C9C" w:rsidRPr="00FA3145" w:rsidRDefault="00733C9C" w:rsidP="00EE1C10">
      <w:pPr>
        <w:numPr>
          <w:ilvl w:val="0"/>
          <w:numId w:val="16"/>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673CCA">
        <w:rPr>
          <w:rFonts w:eastAsia="Calibri"/>
          <w:sz w:val="22"/>
          <w:lang w:eastAsia="en-US"/>
        </w:rPr>
        <w:t>, W</w:t>
      </w:r>
      <w:r w:rsidR="00B6210B" w:rsidRPr="00FA3145">
        <w:rPr>
          <w:rFonts w:eastAsia="Calibri"/>
          <w:sz w:val="22"/>
          <w:lang w:eastAsia="en-US"/>
        </w:rPr>
        <w:t>ykonawca, w celu utrzymania w poufności tych informacji, przekazuje je w wydzielonym i odpowiednio oznaczonym pliku.</w:t>
      </w:r>
    </w:p>
    <w:p w14:paraId="54D36EAA" w14:textId="22F273DE" w:rsidR="00B86190" w:rsidRPr="00FA3145" w:rsidRDefault="00DF348B" w:rsidP="00EE1C10">
      <w:pPr>
        <w:numPr>
          <w:ilvl w:val="0"/>
          <w:numId w:val="16"/>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postępowania: </w:t>
      </w:r>
      <w:r w:rsidR="00353259">
        <w:rPr>
          <w:rFonts w:eastAsia="Calibri"/>
          <w:b/>
          <w:sz w:val="22"/>
          <w:lang w:eastAsia="en-US"/>
        </w:rPr>
        <w:t>ZP.271.2.</w:t>
      </w:r>
      <w:r w:rsidR="00994050">
        <w:rPr>
          <w:rFonts w:eastAsia="Calibri"/>
          <w:b/>
          <w:sz w:val="22"/>
          <w:lang w:eastAsia="en-US"/>
        </w:rPr>
        <w:t>1</w:t>
      </w:r>
      <w:r w:rsidR="00353259">
        <w:rPr>
          <w:rFonts w:eastAsia="Calibri"/>
          <w:b/>
          <w:sz w:val="22"/>
          <w:lang w:eastAsia="en-US"/>
        </w:rPr>
        <w:t>.202</w:t>
      </w:r>
      <w:r w:rsidR="00994050">
        <w:rPr>
          <w:rFonts w:eastAsia="Calibri"/>
          <w:b/>
          <w:sz w:val="22"/>
          <w:lang w:eastAsia="en-US"/>
        </w:rPr>
        <w:t>2</w:t>
      </w:r>
    </w:p>
    <w:p w14:paraId="4E495549"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14:paraId="6E59B014" w14:textId="77777777" w:rsidR="00B86190" w:rsidRPr="00FA3145" w:rsidRDefault="00B86190" w:rsidP="00EE1C10">
      <w:pPr>
        <w:numPr>
          <w:ilvl w:val="0"/>
          <w:numId w:val="16"/>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01C4D1F3" w14:textId="77777777" w:rsidR="00E15D70" w:rsidRDefault="00E15D70" w:rsidP="00FA3145">
      <w:pPr>
        <w:spacing w:line="276" w:lineRule="auto"/>
        <w:jc w:val="both"/>
        <w:rPr>
          <w:sz w:val="22"/>
        </w:rPr>
      </w:pPr>
    </w:p>
    <w:p w14:paraId="76B7134B" w14:textId="77777777" w:rsidR="007B7170" w:rsidRPr="00153608" w:rsidRDefault="00B05872" w:rsidP="00EE1C10">
      <w:pPr>
        <w:pStyle w:val="Nagwek3"/>
        <w:numPr>
          <w:ilvl w:val="0"/>
          <w:numId w:val="9"/>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686C110B" w14:textId="77777777" w:rsidR="007B7170" w:rsidRPr="00FA3145" w:rsidRDefault="007B7170" w:rsidP="00FA3145">
      <w:pPr>
        <w:spacing w:line="276" w:lineRule="auto"/>
        <w:jc w:val="both"/>
        <w:rPr>
          <w:sz w:val="22"/>
        </w:rPr>
      </w:pPr>
    </w:p>
    <w:p w14:paraId="14D6BA07" w14:textId="77777777" w:rsidR="00867CC7" w:rsidRPr="00153608" w:rsidRDefault="00867CC7" w:rsidP="00EE1C10">
      <w:pPr>
        <w:pStyle w:val="Akapitzlist"/>
        <w:numPr>
          <w:ilvl w:val="3"/>
          <w:numId w:val="12"/>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AB48A8" w14:textId="7C16F34D" w:rsidR="00153608" w:rsidRDefault="00153608"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t xml:space="preserve">a Wykonawcami odbywa się przy użyciu </w:t>
      </w:r>
      <w:proofErr w:type="spellStart"/>
      <w:r w:rsidRPr="00FA3145">
        <w:rPr>
          <w:rFonts w:eastAsia="Calibri"/>
          <w:sz w:val="22"/>
          <w:lang w:eastAsia="en-US"/>
        </w:rPr>
        <w:t>miniPortalu</w:t>
      </w:r>
      <w:proofErr w:type="spellEnd"/>
      <w:r w:rsidRPr="00FA3145">
        <w:rPr>
          <w:rFonts w:eastAsia="Calibri"/>
          <w:sz w:val="22"/>
          <w:lang w:eastAsia="en-US"/>
        </w:rPr>
        <w:t xml:space="preserve"> </w:t>
      </w:r>
      <w:hyperlink r:id="rId15" w:history="1">
        <w:r w:rsidRPr="00FA3145">
          <w:rPr>
            <w:rFonts w:eastAsia="Calibri"/>
            <w:sz w:val="22"/>
            <w:u w:val="single"/>
            <w:lang w:eastAsia="en-US"/>
          </w:rPr>
          <w:t>https://miniportal.uzp.gov.pl/</w:t>
        </w:r>
      </w:hyperlink>
      <w:r w:rsidRPr="00FA3145">
        <w:rPr>
          <w:rFonts w:eastAsia="Calibri"/>
          <w:sz w:val="22"/>
          <w:lang w:eastAsia="en-US"/>
        </w:rPr>
        <w:t xml:space="preserve">, </w:t>
      </w:r>
      <w:proofErr w:type="spellStart"/>
      <w:r w:rsidRPr="00FA3145">
        <w:rPr>
          <w:rFonts w:eastAsia="Calibri"/>
          <w:sz w:val="22"/>
          <w:lang w:eastAsia="en-US"/>
        </w:rPr>
        <w:t>ePUAPu</w:t>
      </w:r>
      <w:proofErr w:type="spellEnd"/>
      <w:r w:rsidRPr="00FA3145">
        <w:rPr>
          <w:rFonts w:eastAsia="Calibri"/>
          <w:sz w:val="22"/>
          <w:lang w:eastAsia="en-US"/>
        </w:rPr>
        <w:t xml:space="preserve"> </w:t>
      </w:r>
      <w:hyperlink r:id="rId16" w:history="1">
        <w:r w:rsidRPr="00FA3145">
          <w:rPr>
            <w:rFonts w:eastAsia="Calibri"/>
            <w:sz w:val="22"/>
            <w:u w:val="single"/>
            <w:lang w:eastAsia="en-US"/>
          </w:rPr>
          <w:t>https://epuap.gov.pl/wps/portal</w:t>
        </w:r>
      </w:hyperlink>
      <w:r w:rsidRPr="00FA3145">
        <w:rPr>
          <w:rFonts w:eastAsia="Calibri"/>
          <w:sz w:val="22"/>
          <w:lang w:eastAsia="en-US"/>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sidR="008443E0">
        <w:rPr>
          <w:b/>
          <w:sz w:val="22"/>
          <w:szCs w:val="22"/>
        </w:rPr>
        <w:t xml:space="preserve">Urząd Gminy </w:t>
      </w:r>
      <w:r w:rsidR="00353259">
        <w:rPr>
          <w:b/>
          <w:sz w:val="22"/>
          <w:szCs w:val="22"/>
        </w:rPr>
        <w:t>Ślemień</w:t>
      </w:r>
      <w:r w:rsidR="00353259" w:rsidRPr="000A2951">
        <w:rPr>
          <w:rFonts w:eastAsia="GungsuhChe"/>
          <w:iCs/>
          <w:sz w:val="22"/>
          <w:szCs w:val="22"/>
        </w:rPr>
        <w:t>: /1gx3d23ag6/skrytka</w:t>
      </w:r>
      <w:r w:rsidR="00353259" w:rsidRPr="00FA3145">
        <w:rPr>
          <w:rFonts w:eastAsia="Calibri"/>
          <w:sz w:val="22"/>
          <w:lang w:eastAsia="en-US"/>
        </w:rPr>
        <w:t xml:space="preserve"> </w:t>
      </w:r>
      <w:r w:rsidRPr="00FA3145">
        <w:rPr>
          <w:rFonts w:eastAsia="Calibri"/>
          <w:sz w:val="22"/>
          <w:lang w:eastAsia="en-US"/>
        </w:rPr>
        <w:t xml:space="preserve">oraz poczty elektronicznej </w:t>
      </w:r>
      <w:r w:rsidR="0024242B" w:rsidRPr="00EF0D9B">
        <w:rPr>
          <w:bCs/>
          <w:sz w:val="22"/>
          <w:szCs w:val="22"/>
        </w:rPr>
        <w:t>ugslemien@ugslemien.ig.pl</w:t>
      </w:r>
      <w:r w:rsidR="0024242B" w:rsidRPr="003C23A6">
        <w:rPr>
          <w:bCs/>
          <w:sz w:val="22"/>
          <w:szCs w:val="22"/>
          <w:u w:val="single"/>
        </w:rPr>
        <w:t xml:space="preserve">. </w:t>
      </w:r>
    </w:p>
    <w:p w14:paraId="220F0BA8" w14:textId="77777777" w:rsidR="00B8619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63EEF78"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Pan </w:t>
      </w:r>
      <w:r w:rsidR="00353259">
        <w:rPr>
          <w:bCs/>
          <w:sz w:val="22"/>
        </w:rPr>
        <w:t xml:space="preserve">Mirosław </w:t>
      </w:r>
      <w:proofErr w:type="spellStart"/>
      <w:r w:rsidR="00353259">
        <w:rPr>
          <w:bCs/>
          <w:sz w:val="22"/>
        </w:rPr>
        <w:t>Mierczak</w:t>
      </w:r>
      <w:proofErr w:type="spellEnd"/>
      <w:r w:rsidRPr="00153608">
        <w:rPr>
          <w:bCs/>
          <w:sz w:val="22"/>
        </w:rPr>
        <w:t xml:space="preserve">, tel. (033) </w:t>
      </w:r>
      <w:r w:rsidR="00353259">
        <w:rPr>
          <w:bCs/>
          <w:sz w:val="22"/>
        </w:rPr>
        <w:t>865 40 98</w:t>
      </w:r>
      <w:r w:rsidRPr="00153608">
        <w:rPr>
          <w:bCs/>
          <w:sz w:val="22"/>
        </w:rPr>
        <w:t xml:space="preserve">  wew. 3</w:t>
      </w:r>
      <w:r w:rsidR="00353259">
        <w:rPr>
          <w:bCs/>
          <w:sz w:val="22"/>
        </w:rPr>
        <w:t>5</w:t>
      </w:r>
      <w:r w:rsidRPr="00153608">
        <w:rPr>
          <w:bCs/>
          <w:iCs/>
          <w:sz w:val="22"/>
        </w:rPr>
        <w:t>;</w:t>
      </w:r>
    </w:p>
    <w:p w14:paraId="2775945B" w14:textId="77777777" w:rsidR="00B86190" w:rsidRPr="00FA3145" w:rsidRDefault="00153608" w:rsidP="00EE1C10">
      <w:pPr>
        <w:pStyle w:val="Tekstpodstawowy"/>
        <w:numPr>
          <w:ilvl w:val="1"/>
          <w:numId w:val="17"/>
        </w:numPr>
        <w:tabs>
          <w:tab w:val="clear" w:pos="142"/>
        </w:tabs>
        <w:spacing w:line="276" w:lineRule="auto"/>
        <w:ind w:left="1276" w:hanging="426"/>
        <w:rPr>
          <w:bCs/>
          <w:sz w:val="22"/>
        </w:rPr>
      </w:pPr>
      <w:r w:rsidRPr="00153608">
        <w:rPr>
          <w:bCs/>
          <w:sz w:val="22"/>
        </w:rPr>
        <w:t xml:space="preserve">W sprawach proceduralnych – Pan </w:t>
      </w:r>
      <w:r w:rsidR="00353259">
        <w:rPr>
          <w:bCs/>
          <w:sz w:val="22"/>
        </w:rPr>
        <w:t>Tomasz Józefiak</w:t>
      </w:r>
      <w:r w:rsidRPr="00153608">
        <w:rPr>
          <w:bCs/>
          <w:sz w:val="22"/>
        </w:rPr>
        <w:t xml:space="preserve">, tel. </w:t>
      </w:r>
      <w:r w:rsidR="00353259">
        <w:rPr>
          <w:bCs/>
          <w:sz w:val="22"/>
        </w:rPr>
        <w:t>(33) 865 40 98</w:t>
      </w:r>
      <w:r w:rsidR="00B86190" w:rsidRPr="00FA3145">
        <w:rPr>
          <w:bCs/>
          <w:sz w:val="22"/>
        </w:rPr>
        <w:t>.</w:t>
      </w:r>
      <w:r w:rsidR="00353259">
        <w:rPr>
          <w:bCs/>
          <w:sz w:val="22"/>
        </w:rPr>
        <w:t xml:space="preserve"> wew.33</w:t>
      </w:r>
    </w:p>
    <w:p w14:paraId="64C91EA7"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12A9E455" w14:textId="77777777" w:rsidR="00F57FA0"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lastRenderedPageBreak/>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przetargowego,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AA9476E"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6B26036D" w14:textId="77777777" w:rsidR="00867CC7" w:rsidRPr="00FA3145" w:rsidRDefault="00867CC7" w:rsidP="00EE1C10">
      <w:pPr>
        <w:numPr>
          <w:ilvl w:val="0"/>
          <w:numId w:val="17"/>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2C5E5CD7" w14:textId="77777777" w:rsidR="00867CC7" w:rsidRPr="00153608" w:rsidRDefault="00867CC7" w:rsidP="00EE1C10">
      <w:pPr>
        <w:numPr>
          <w:ilvl w:val="0"/>
          <w:numId w:val="17"/>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841496">
        <w:rPr>
          <w:rFonts w:eastAsia="Calibri"/>
          <w:b/>
          <w:sz w:val="22"/>
          <w:lang w:eastAsia="en-US"/>
        </w:rPr>
        <w:t>6</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3B1C81D7" w14:textId="77777777" w:rsidR="00867CC7" w:rsidRPr="00FA3145" w:rsidRDefault="00867CC7" w:rsidP="00EE1C10">
      <w:pPr>
        <w:pStyle w:val="Akapitzlist"/>
        <w:numPr>
          <w:ilvl w:val="3"/>
          <w:numId w:val="12"/>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4FADF7DC" w14:textId="77777777" w:rsidR="000D304E" w:rsidRPr="00FB3E31" w:rsidRDefault="00867CC7" w:rsidP="00EE1C10">
      <w:pPr>
        <w:pStyle w:val="Akapitzlist"/>
        <w:numPr>
          <w:ilvl w:val="1"/>
          <w:numId w:val="16"/>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FB3E31" w:rsidRPr="003C23A6">
        <w:rPr>
          <w:b/>
          <w:bCs/>
          <w:sz w:val="22"/>
          <w:szCs w:val="22"/>
          <w:u w:val="single"/>
        </w:rPr>
        <w:t>ug</w:t>
      </w:r>
      <w:r w:rsidR="0024242B" w:rsidRPr="003C23A6">
        <w:rPr>
          <w:b/>
          <w:bCs/>
          <w:sz w:val="22"/>
          <w:szCs w:val="22"/>
          <w:u w:val="single"/>
        </w:rPr>
        <w:t>slemien</w:t>
      </w:r>
      <w:r w:rsidR="00FB3E31" w:rsidRPr="003C23A6">
        <w:rPr>
          <w:b/>
          <w:bCs/>
          <w:sz w:val="22"/>
          <w:szCs w:val="22"/>
          <w:u w:val="single"/>
        </w:rPr>
        <w:t>@u</w:t>
      </w:r>
      <w:r w:rsidR="0024242B" w:rsidRPr="003C23A6">
        <w:rPr>
          <w:b/>
          <w:bCs/>
          <w:sz w:val="22"/>
          <w:szCs w:val="22"/>
          <w:u w:val="single"/>
        </w:rPr>
        <w:t>gslemien</w:t>
      </w:r>
      <w:r w:rsidR="00FB3E31" w:rsidRPr="003C23A6">
        <w:rPr>
          <w:b/>
          <w:bCs/>
          <w:sz w:val="22"/>
          <w:szCs w:val="22"/>
          <w:u w:val="single"/>
        </w:rPr>
        <w:t>.</w:t>
      </w:r>
      <w:r w:rsidR="0024242B" w:rsidRPr="003C23A6">
        <w:rPr>
          <w:b/>
          <w:bCs/>
          <w:sz w:val="22"/>
          <w:szCs w:val="22"/>
          <w:u w:val="single"/>
        </w:rPr>
        <w:t>ig</w:t>
      </w:r>
      <w:r w:rsidR="00FB3E31" w:rsidRPr="003C23A6">
        <w:rPr>
          <w:b/>
          <w:bCs/>
          <w:sz w:val="22"/>
          <w:szCs w:val="22"/>
          <w:u w:val="single"/>
        </w:rPr>
        <w:t>.pl</w:t>
      </w:r>
      <w:r w:rsidR="00FB3E31" w:rsidRPr="00FB3E31">
        <w:rPr>
          <w:sz w:val="22"/>
          <w:szCs w:val="22"/>
        </w:rPr>
        <w:t>.</w:t>
      </w:r>
    </w:p>
    <w:p w14:paraId="600A9C32" w14:textId="77777777" w:rsidR="00B75A3E" w:rsidRPr="00FA3145" w:rsidRDefault="000D304E"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12170BE0"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192F3E75" w14:textId="77777777" w:rsidR="000D304E" w:rsidRPr="00FA3145" w:rsidRDefault="000D304E" w:rsidP="00EE1C10">
      <w:pPr>
        <w:pStyle w:val="Akapitzlist"/>
        <w:numPr>
          <w:ilvl w:val="1"/>
          <w:numId w:val="17"/>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447BDD2E" w14:textId="77777777" w:rsidR="00B46A75" w:rsidRPr="00FA3145" w:rsidRDefault="00B46A75" w:rsidP="00EE1C10">
      <w:pPr>
        <w:pStyle w:val="Akapitzlist"/>
        <w:numPr>
          <w:ilvl w:val="1"/>
          <w:numId w:val="17"/>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14:paraId="5EE0FCE9" w14:textId="77777777" w:rsidR="00786745" w:rsidRPr="00FA3145" w:rsidRDefault="00867CC7" w:rsidP="00EE1C10">
      <w:pPr>
        <w:pStyle w:val="Akapitzlist"/>
        <w:numPr>
          <w:ilvl w:val="1"/>
          <w:numId w:val="16"/>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14:paraId="78535041" w14:textId="65EA40BB" w:rsidR="00867CC7" w:rsidRPr="00153608" w:rsidRDefault="00867CC7" w:rsidP="00EE1C10">
      <w:pPr>
        <w:pStyle w:val="Akapitzlist"/>
        <w:numPr>
          <w:ilvl w:val="1"/>
          <w:numId w:val="16"/>
        </w:numPr>
        <w:spacing w:line="276" w:lineRule="auto"/>
        <w:ind w:left="851" w:hanging="426"/>
        <w:jc w:val="both"/>
        <w:rPr>
          <w:rFonts w:eastAsia="Calibri"/>
          <w:b/>
          <w:sz w:val="22"/>
          <w:lang w:eastAsia="en-US"/>
        </w:rPr>
      </w:pPr>
      <w:r w:rsidRPr="00FA3145">
        <w:rPr>
          <w:rFonts w:eastAsia="Calibri"/>
          <w:sz w:val="22"/>
          <w:lang w:eastAsia="en-US"/>
        </w:rPr>
        <w:t>We wszelkiej korespondencji związanej z niniejs</w:t>
      </w:r>
      <w:r w:rsidR="005F534E" w:rsidRPr="00FA3145">
        <w:rPr>
          <w:rFonts w:eastAsia="Calibri"/>
          <w:sz w:val="22"/>
          <w:lang w:eastAsia="en-US"/>
        </w:rPr>
        <w:t>zym postępowaniem Zamawiający i </w:t>
      </w:r>
      <w:r w:rsidRPr="00FA3145">
        <w:rPr>
          <w:rFonts w:eastAsia="Calibri"/>
          <w:sz w:val="22"/>
          <w:lang w:eastAsia="en-US"/>
        </w:rPr>
        <w:t xml:space="preserve">Wykonawcy posługują się numerem postępowania tj. </w:t>
      </w:r>
      <w:r w:rsidR="0024242B">
        <w:rPr>
          <w:rFonts w:eastAsia="Calibri"/>
          <w:b/>
          <w:sz w:val="22"/>
          <w:lang w:eastAsia="en-US"/>
        </w:rPr>
        <w:t>ZP.271.</w:t>
      </w:r>
      <w:r w:rsidR="00DF2C02">
        <w:rPr>
          <w:rFonts w:eastAsia="Calibri"/>
          <w:b/>
          <w:sz w:val="22"/>
          <w:lang w:eastAsia="en-US"/>
        </w:rPr>
        <w:t>2</w:t>
      </w:r>
      <w:r w:rsidR="0024242B">
        <w:rPr>
          <w:rFonts w:eastAsia="Calibri"/>
          <w:b/>
          <w:sz w:val="22"/>
          <w:lang w:eastAsia="en-US"/>
        </w:rPr>
        <w:t>.</w:t>
      </w:r>
      <w:r w:rsidR="00DF2C02">
        <w:rPr>
          <w:rFonts w:eastAsia="Calibri"/>
          <w:b/>
          <w:sz w:val="22"/>
          <w:lang w:eastAsia="en-US"/>
        </w:rPr>
        <w:t>1</w:t>
      </w:r>
      <w:r w:rsidR="0024242B">
        <w:rPr>
          <w:rFonts w:eastAsia="Calibri"/>
          <w:b/>
          <w:sz w:val="22"/>
          <w:lang w:eastAsia="en-US"/>
        </w:rPr>
        <w:t>.202</w:t>
      </w:r>
      <w:r w:rsidR="00DF2C02">
        <w:rPr>
          <w:rFonts w:eastAsia="Calibri"/>
          <w:b/>
          <w:sz w:val="22"/>
          <w:lang w:eastAsia="en-US"/>
        </w:rPr>
        <w:t>2</w:t>
      </w:r>
      <w:r w:rsidR="006B418C" w:rsidRPr="00FA3145">
        <w:rPr>
          <w:rFonts w:eastAsia="Calibri"/>
          <w:b/>
          <w:sz w:val="22"/>
          <w:lang w:eastAsia="en-US"/>
        </w:rPr>
        <w:t>.</w:t>
      </w:r>
    </w:p>
    <w:p w14:paraId="2F3AD71C"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14:paraId="7F5B0CA2" w14:textId="77777777"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14:paraId="63009D48" w14:textId="77777777" w:rsidR="00B05872" w:rsidRPr="00FA3145" w:rsidRDefault="00867CC7" w:rsidP="00EE1C10">
      <w:pPr>
        <w:pStyle w:val="Akapitzlist"/>
        <w:numPr>
          <w:ilvl w:val="1"/>
          <w:numId w:val="16"/>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299ECBDE" w14:textId="77777777" w:rsidR="006217F7" w:rsidRPr="00FA3145" w:rsidRDefault="006217F7" w:rsidP="00FA3145">
      <w:pPr>
        <w:spacing w:line="276" w:lineRule="auto"/>
        <w:jc w:val="both"/>
        <w:rPr>
          <w:i/>
          <w:sz w:val="22"/>
        </w:rPr>
      </w:pPr>
    </w:p>
    <w:p w14:paraId="4BFFCF07" w14:textId="77777777" w:rsidR="007B7170"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OPIS SPOSOBU OBLICZENIA CENY</w:t>
      </w:r>
    </w:p>
    <w:p w14:paraId="2FB60F0B" w14:textId="77777777" w:rsidR="007728EC" w:rsidRPr="007728EC" w:rsidRDefault="007728EC" w:rsidP="00EF0D9B">
      <w:pPr>
        <w:spacing w:line="276" w:lineRule="auto"/>
        <w:rPr>
          <w:highlight w:val="lightGray"/>
        </w:rPr>
      </w:pPr>
    </w:p>
    <w:p w14:paraId="766BE81E" w14:textId="03DDE8F7"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lastRenderedPageBreak/>
        <w:t xml:space="preserve">1. </w:t>
      </w:r>
      <w:r w:rsidR="00EF0D9B">
        <w:rPr>
          <w:sz w:val="22"/>
          <w:szCs w:val="22"/>
        </w:rPr>
        <w:t xml:space="preserve"> </w:t>
      </w:r>
      <w:r w:rsidR="00EF0D9B">
        <w:rPr>
          <w:sz w:val="22"/>
          <w:szCs w:val="22"/>
        </w:rPr>
        <w:tab/>
      </w:r>
      <w:r w:rsidRPr="007728EC">
        <w:rPr>
          <w:sz w:val="22"/>
          <w:szCs w:val="22"/>
        </w:rPr>
        <w:t xml:space="preserve">Cena oferty zostanie podana przez Wykonawcę. Cena oferty jest </w:t>
      </w:r>
      <w:r w:rsidRPr="007728EC">
        <w:rPr>
          <w:b/>
          <w:bCs/>
          <w:sz w:val="22"/>
          <w:szCs w:val="22"/>
        </w:rPr>
        <w:t>ceną brutto</w:t>
      </w:r>
      <w:r w:rsidRPr="007728EC">
        <w:rPr>
          <w:sz w:val="22"/>
          <w:szCs w:val="22"/>
        </w:rPr>
        <w:t xml:space="preserve"> (czyli zawiera podatek VAT oraz inne podatki i daniny publiczne) wyrażona w złotych polskich z dokładnością do dwóch miejsc po przecinku. Do obliczenia wartości podatku należy przyjąć stawkę podatku od towarów i usług Vat wg obowiązujących przepisów prawa. Za przyjęcie nieprawidłowej stawki podatku VAT odpowiada Wykonawca.</w:t>
      </w:r>
    </w:p>
    <w:p w14:paraId="24B4BFE9" w14:textId="53B19BD6" w:rsidR="007728EC" w:rsidRPr="007728EC" w:rsidRDefault="007728EC" w:rsidP="00EF0D9B">
      <w:pPr>
        <w:suppressAutoHyphens/>
        <w:spacing w:line="276" w:lineRule="auto"/>
        <w:ind w:left="426" w:hanging="426"/>
        <w:jc w:val="both"/>
        <w:textAlignment w:val="baseline"/>
        <w:rPr>
          <w:sz w:val="22"/>
          <w:szCs w:val="22"/>
        </w:rPr>
      </w:pPr>
      <w:r w:rsidRPr="007728EC">
        <w:rPr>
          <w:sz w:val="22"/>
          <w:szCs w:val="22"/>
        </w:rPr>
        <w:t xml:space="preserve">2. </w:t>
      </w:r>
      <w:r w:rsidR="00EF0D9B">
        <w:rPr>
          <w:sz w:val="22"/>
          <w:szCs w:val="22"/>
        </w:rPr>
        <w:t xml:space="preserve"> </w:t>
      </w:r>
      <w:r w:rsidR="00EF0D9B">
        <w:rPr>
          <w:sz w:val="22"/>
          <w:szCs w:val="22"/>
        </w:rPr>
        <w:tab/>
      </w:r>
      <w:r w:rsidRPr="007728EC">
        <w:rPr>
          <w:sz w:val="22"/>
          <w:szCs w:val="22"/>
        </w:rPr>
        <w:t>Cena oferty musi obejmować całkowity koszt wykonania przedmiotu zamówienia. Wykonawca jest zobowiązany skalkulować cenę ofertową brutto tak, aby obejmowała wszystkie koszty i składniki związane z wykonaniem zamówienia, warunki stawiane przez zamawiającego oraz wszelkie koszty, jakie poniesie wykonawca z tytułu należytej oraz zgodnej z obowiązującymi przepisami  realizacji przedmiotu zamówienia, a w szczególności:</w:t>
      </w:r>
    </w:p>
    <w:p w14:paraId="45330E9B" w14:textId="33F84C4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a) </w:t>
      </w:r>
      <w:r w:rsidR="00EF0D9B">
        <w:rPr>
          <w:sz w:val="22"/>
          <w:szCs w:val="22"/>
        </w:rPr>
        <w:t xml:space="preserve"> </w:t>
      </w:r>
      <w:r w:rsidR="00EF0D9B">
        <w:rPr>
          <w:sz w:val="22"/>
          <w:szCs w:val="22"/>
        </w:rPr>
        <w:tab/>
      </w:r>
      <w:r w:rsidRPr="007728EC">
        <w:rPr>
          <w:sz w:val="22"/>
          <w:szCs w:val="22"/>
        </w:rPr>
        <w:t>koszty związane z przygotowaniem i złożeniem oferty,</w:t>
      </w:r>
    </w:p>
    <w:p w14:paraId="52C43CA7" w14:textId="6E4F070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b) </w:t>
      </w:r>
      <w:r w:rsidR="00EF0D9B">
        <w:rPr>
          <w:sz w:val="22"/>
          <w:szCs w:val="22"/>
        </w:rPr>
        <w:t xml:space="preserve"> </w:t>
      </w:r>
      <w:r w:rsidR="00EF0D9B">
        <w:rPr>
          <w:sz w:val="22"/>
          <w:szCs w:val="22"/>
        </w:rPr>
        <w:tab/>
      </w:r>
      <w:r w:rsidRPr="007728EC">
        <w:rPr>
          <w:sz w:val="22"/>
          <w:szCs w:val="22"/>
        </w:rPr>
        <w:t xml:space="preserve">formę </w:t>
      </w:r>
      <w:r w:rsidRPr="00D62A28">
        <w:rPr>
          <w:sz w:val="22"/>
          <w:szCs w:val="22"/>
        </w:rPr>
        <w:t>wynagrodzenia ryczałtowego,</w:t>
      </w:r>
    </w:p>
    <w:p w14:paraId="4D57C588" w14:textId="56AD48CE"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c) </w:t>
      </w:r>
      <w:r w:rsidR="00EF0D9B">
        <w:rPr>
          <w:sz w:val="22"/>
          <w:szCs w:val="22"/>
        </w:rPr>
        <w:t xml:space="preserve"> </w:t>
      </w:r>
      <w:r w:rsidR="00EF0D9B">
        <w:rPr>
          <w:sz w:val="22"/>
          <w:szCs w:val="22"/>
        </w:rPr>
        <w:tab/>
      </w:r>
      <w:r w:rsidRPr="007728EC">
        <w:rPr>
          <w:sz w:val="22"/>
          <w:szCs w:val="22"/>
        </w:rPr>
        <w:t>wzrost cen towarów i usług konsumpcyjnych do końca realizacji przedmiotu zamówienia,</w:t>
      </w:r>
    </w:p>
    <w:p w14:paraId="3B41DDB4" w14:textId="2B743FAF"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d) </w:t>
      </w:r>
      <w:r w:rsidR="00EF0D9B">
        <w:rPr>
          <w:sz w:val="22"/>
          <w:szCs w:val="22"/>
        </w:rPr>
        <w:t xml:space="preserve"> </w:t>
      </w:r>
      <w:r w:rsidR="00EF0D9B">
        <w:rPr>
          <w:sz w:val="22"/>
          <w:szCs w:val="22"/>
        </w:rPr>
        <w:tab/>
      </w:r>
      <w:r w:rsidRPr="007728EC">
        <w:rPr>
          <w:sz w:val="22"/>
          <w:szCs w:val="22"/>
        </w:rPr>
        <w:t>odpowiedzialność wykonawcy z tytułu udzielonej na roboty budowlane rękojmi za wady i gwarancji jakości,</w:t>
      </w:r>
    </w:p>
    <w:p w14:paraId="68E3206C" w14:textId="36A6F528"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e) </w:t>
      </w:r>
      <w:r w:rsidR="00EF0D9B">
        <w:rPr>
          <w:sz w:val="22"/>
          <w:szCs w:val="22"/>
        </w:rPr>
        <w:t xml:space="preserve"> </w:t>
      </w:r>
      <w:r w:rsidR="00EF0D9B">
        <w:rPr>
          <w:sz w:val="22"/>
          <w:szCs w:val="22"/>
        </w:rPr>
        <w:tab/>
      </w:r>
      <w:r w:rsidRPr="007728EC">
        <w:rPr>
          <w:sz w:val="22"/>
          <w:szCs w:val="22"/>
        </w:rPr>
        <w:t>wykonanie robót budowlanych,</w:t>
      </w:r>
    </w:p>
    <w:p w14:paraId="6C5FCDDC" w14:textId="30DEA702"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f) </w:t>
      </w:r>
      <w:r w:rsidR="00EF0D9B">
        <w:rPr>
          <w:sz w:val="22"/>
          <w:szCs w:val="22"/>
        </w:rPr>
        <w:t xml:space="preserve"> </w:t>
      </w:r>
      <w:r w:rsidR="00EF0D9B">
        <w:rPr>
          <w:sz w:val="22"/>
          <w:szCs w:val="22"/>
        </w:rPr>
        <w:tab/>
      </w:r>
      <w:r w:rsidRPr="007728EC">
        <w:rPr>
          <w:sz w:val="22"/>
          <w:szCs w:val="22"/>
        </w:rPr>
        <w:t>zapewnienie kierownictwa budowy i robót,</w:t>
      </w:r>
    </w:p>
    <w:p w14:paraId="32697014" w14:textId="3A30EA4A" w:rsidR="007728EC" w:rsidRPr="007728EC" w:rsidRDefault="007728EC" w:rsidP="00EF0D9B">
      <w:pPr>
        <w:pStyle w:val="Akapitzlist"/>
        <w:suppressAutoHyphens/>
        <w:spacing w:line="276" w:lineRule="auto"/>
        <w:ind w:left="851" w:hanging="426"/>
        <w:jc w:val="both"/>
        <w:textAlignment w:val="baseline"/>
        <w:rPr>
          <w:sz w:val="22"/>
          <w:szCs w:val="22"/>
        </w:rPr>
      </w:pPr>
      <w:r w:rsidRPr="007728EC">
        <w:rPr>
          <w:sz w:val="22"/>
          <w:szCs w:val="22"/>
        </w:rPr>
        <w:t xml:space="preserve">g) </w:t>
      </w:r>
      <w:r w:rsidR="00EF0D9B">
        <w:rPr>
          <w:sz w:val="22"/>
          <w:szCs w:val="22"/>
        </w:rPr>
        <w:t xml:space="preserve"> </w:t>
      </w:r>
      <w:r w:rsidR="00EF0D9B">
        <w:rPr>
          <w:sz w:val="22"/>
          <w:szCs w:val="22"/>
        </w:rPr>
        <w:tab/>
      </w:r>
      <w:r w:rsidRPr="007728EC">
        <w:rPr>
          <w:sz w:val="22"/>
          <w:szCs w:val="22"/>
        </w:rPr>
        <w:t>wykonanie zobowiązań na warunkach określonych w SWZ w tym umowy.</w:t>
      </w:r>
    </w:p>
    <w:p w14:paraId="11FD6C2F" w14:textId="23B90F74" w:rsidR="007728EC" w:rsidRPr="007728EC" w:rsidRDefault="007728EC" w:rsidP="00EF0D9B">
      <w:pPr>
        <w:suppressAutoHyphens/>
        <w:spacing w:line="276" w:lineRule="auto"/>
        <w:ind w:left="426" w:hanging="426"/>
        <w:jc w:val="both"/>
        <w:textAlignment w:val="baseline"/>
        <w:rPr>
          <w:sz w:val="22"/>
          <w:szCs w:val="22"/>
        </w:rPr>
      </w:pPr>
      <w:r w:rsidRPr="007728EC">
        <w:rPr>
          <w:b/>
          <w:sz w:val="22"/>
          <w:szCs w:val="22"/>
        </w:rPr>
        <w:t xml:space="preserve">3. </w:t>
      </w:r>
      <w:r w:rsidR="00EF0D9B">
        <w:rPr>
          <w:b/>
          <w:sz w:val="22"/>
          <w:szCs w:val="22"/>
        </w:rPr>
        <w:t xml:space="preserve"> </w:t>
      </w:r>
      <w:r w:rsidR="00EF0D9B">
        <w:rPr>
          <w:b/>
          <w:sz w:val="22"/>
          <w:szCs w:val="22"/>
        </w:rPr>
        <w:tab/>
      </w:r>
      <w:r w:rsidRPr="007728EC">
        <w:rPr>
          <w:b/>
          <w:sz w:val="22"/>
          <w:szCs w:val="22"/>
        </w:rPr>
        <w:t>C</w:t>
      </w:r>
      <w:r w:rsidRPr="007728EC">
        <w:rPr>
          <w:b/>
          <w:bCs/>
          <w:sz w:val="22"/>
          <w:szCs w:val="22"/>
        </w:rPr>
        <w:t>eny określone przez Wykonawcę nie mogą ulec zwiększeniu i nie podlegają waloryzacji.</w:t>
      </w:r>
    </w:p>
    <w:p w14:paraId="422C1467" w14:textId="2D93C5A6" w:rsidR="007728EC" w:rsidRDefault="007728EC" w:rsidP="00EF0D9B">
      <w:pPr>
        <w:suppressAutoHyphens/>
        <w:spacing w:line="276" w:lineRule="auto"/>
        <w:ind w:left="426" w:hanging="426"/>
        <w:jc w:val="both"/>
        <w:textAlignment w:val="baseline"/>
        <w:rPr>
          <w:b/>
          <w:bCs/>
          <w:sz w:val="22"/>
          <w:szCs w:val="22"/>
        </w:rPr>
      </w:pPr>
      <w:r w:rsidRPr="007728EC">
        <w:rPr>
          <w:b/>
          <w:bCs/>
          <w:sz w:val="22"/>
          <w:szCs w:val="22"/>
        </w:rPr>
        <w:t xml:space="preserve">4. </w:t>
      </w:r>
      <w:r w:rsidR="00EF0D9B">
        <w:rPr>
          <w:b/>
          <w:bCs/>
          <w:sz w:val="22"/>
          <w:szCs w:val="22"/>
        </w:rPr>
        <w:t xml:space="preserve"> </w:t>
      </w:r>
      <w:r w:rsidR="00EF0D9B">
        <w:rPr>
          <w:b/>
          <w:bCs/>
          <w:sz w:val="22"/>
          <w:szCs w:val="22"/>
        </w:rPr>
        <w:tab/>
      </w:r>
      <w:r w:rsidRPr="007728EC">
        <w:rPr>
          <w:b/>
          <w:bCs/>
          <w:sz w:val="22"/>
          <w:szCs w:val="22"/>
        </w:rPr>
        <w:t xml:space="preserve">Wynagrodzenie za wykonanie przedmiotu zamówienia będzie wynagrodzeniem </w:t>
      </w:r>
      <w:r w:rsidR="00EF0D9B">
        <w:rPr>
          <w:b/>
          <w:bCs/>
          <w:sz w:val="22"/>
          <w:szCs w:val="22"/>
        </w:rPr>
        <w:t xml:space="preserve">o charakterze </w:t>
      </w:r>
      <w:r w:rsidRPr="007728EC">
        <w:rPr>
          <w:b/>
          <w:bCs/>
          <w:sz w:val="22"/>
          <w:szCs w:val="22"/>
        </w:rPr>
        <w:t>ryczałtowym</w:t>
      </w:r>
      <w:r w:rsidR="00EF0D9B">
        <w:rPr>
          <w:b/>
          <w:bCs/>
          <w:sz w:val="22"/>
          <w:szCs w:val="22"/>
        </w:rPr>
        <w:t>.</w:t>
      </w:r>
    </w:p>
    <w:p w14:paraId="151D233C" w14:textId="77777777" w:rsidR="00EF0D9B" w:rsidRPr="00BE6853" w:rsidRDefault="007728EC" w:rsidP="00EF0D9B">
      <w:pPr>
        <w:tabs>
          <w:tab w:val="left" w:pos="426"/>
        </w:tabs>
        <w:spacing w:line="276" w:lineRule="auto"/>
        <w:ind w:left="426" w:hanging="426"/>
        <w:jc w:val="both"/>
        <w:rPr>
          <w:sz w:val="22"/>
        </w:rPr>
      </w:pPr>
      <w:r w:rsidRPr="007728EC">
        <w:rPr>
          <w:sz w:val="22"/>
          <w:szCs w:val="22"/>
        </w:rPr>
        <w:t xml:space="preserve">5.   </w:t>
      </w:r>
      <w:r w:rsidR="00EF0D9B">
        <w:rPr>
          <w:sz w:val="22"/>
          <w:szCs w:val="22"/>
        </w:rPr>
        <w:t xml:space="preserve"> </w:t>
      </w:r>
      <w:r w:rsidR="00EF0D9B">
        <w:rPr>
          <w:sz w:val="22"/>
          <w:szCs w:val="22"/>
        </w:rPr>
        <w:tab/>
      </w:r>
      <w:r w:rsidR="00EF0D9B" w:rsidRPr="00BE6853">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00EF0D9B" w:rsidRPr="00BE6853">
        <w:rPr>
          <w:sz w:val="22"/>
        </w:rPr>
        <w:t>późn</w:t>
      </w:r>
      <w:proofErr w:type="spellEnd"/>
      <w:r w:rsidR="00EF0D9B" w:rsidRPr="00BE6853">
        <w:rPr>
          <w:sz w:val="22"/>
        </w:rPr>
        <w:t>. zm.) dla celów zastosowania kryterium ceny lub kosztu zamawiający doliczy do przedstawionej w tej ofercie ceny kwotę podatku od towarów i usług, którą miałby obowiązek rozliczyć.</w:t>
      </w:r>
    </w:p>
    <w:p w14:paraId="19DD601C" w14:textId="77777777" w:rsidR="00EF0D9B" w:rsidRPr="00BE6853" w:rsidRDefault="00EF0D9B" w:rsidP="00EF0D9B">
      <w:pPr>
        <w:tabs>
          <w:tab w:val="left" w:pos="426"/>
        </w:tabs>
        <w:spacing w:line="276" w:lineRule="auto"/>
        <w:ind w:left="426" w:hanging="426"/>
        <w:jc w:val="both"/>
        <w:rPr>
          <w:sz w:val="22"/>
        </w:rPr>
      </w:pPr>
      <w:r>
        <w:rPr>
          <w:sz w:val="22"/>
        </w:rPr>
        <w:tab/>
      </w:r>
      <w:r w:rsidRPr="00BE6853">
        <w:rPr>
          <w:sz w:val="22"/>
        </w:rPr>
        <w:t>Wykonawca, składając taką ofertę, w Formularzu ofertowym ma obowiązek:</w:t>
      </w:r>
    </w:p>
    <w:p w14:paraId="5CBCC532"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poinformowania Zamawiającego, że wybór jego oferty będzie prowadził do powstania u Zamawiającego obowiązku podatkowego,</w:t>
      </w:r>
    </w:p>
    <w:p w14:paraId="50E603C0" w14:textId="77777777"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nazwy (rodzaju) towaru lub usługi, których dostawa lub świadczenie będą prowadziły do powstania obowiązku podatkowego,</w:t>
      </w:r>
    </w:p>
    <w:p w14:paraId="232ACEDE" w14:textId="49466175" w:rsidR="00EF0D9B"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wartości towaru lub usługi objętego obowiązkiem podatkowym Zamawiającego, bez kwoty podatku,</w:t>
      </w:r>
    </w:p>
    <w:p w14:paraId="2C15A471" w14:textId="4EDC475F" w:rsidR="00EF0D9B" w:rsidRPr="00BE6853" w:rsidRDefault="00EF0D9B" w:rsidP="00EF0D9B">
      <w:pPr>
        <w:pStyle w:val="Akapitzlist"/>
        <w:numPr>
          <w:ilvl w:val="3"/>
          <w:numId w:val="16"/>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43E9054E" w14:textId="07F26322" w:rsidR="007728EC" w:rsidRPr="0066598E" w:rsidRDefault="00EF0D9B" w:rsidP="00EF0D9B">
      <w:pPr>
        <w:suppressAutoHyphens/>
        <w:spacing w:line="276" w:lineRule="auto"/>
        <w:ind w:left="426" w:hanging="426"/>
        <w:jc w:val="both"/>
        <w:textAlignment w:val="baseline"/>
        <w:rPr>
          <w:sz w:val="22"/>
          <w:szCs w:val="22"/>
        </w:rPr>
      </w:pPr>
      <w:r>
        <w:rPr>
          <w:sz w:val="22"/>
          <w:szCs w:val="22"/>
        </w:rPr>
        <w:tab/>
      </w:r>
      <w:r w:rsidR="007728EC" w:rsidRPr="0066598E">
        <w:rPr>
          <w:sz w:val="22"/>
          <w:szCs w:val="22"/>
        </w:rPr>
        <w:t>Brak informacji ze strony Wykonawcy w powyższym zakresie ( np. pozostawienie pustego pola w formularz</w:t>
      </w:r>
      <w:r>
        <w:rPr>
          <w:sz w:val="22"/>
          <w:szCs w:val="22"/>
        </w:rPr>
        <w:t>u</w:t>
      </w:r>
      <w:r w:rsidR="007728EC" w:rsidRPr="0066598E">
        <w:rPr>
          <w:sz w:val="22"/>
          <w:szCs w:val="22"/>
        </w:rPr>
        <w:t xml:space="preserve"> </w:t>
      </w:r>
      <w:r w:rsidRPr="0066598E">
        <w:rPr>
          <w:sz w:val="22"/>
          <w:szCs w:val="22"/>
        </w:rPr>
        <w:t>ofert</w:t>
      </w:r>
      <w:r>
        <w:rPr>
          <w:sz w:val="22"/>
          <w:szCs w:val="22"/>
        </w:rPr>
        <w:t>y</w:t>
      </w:r>
      <w:r w:rsidR="007728EC" w:rsidRPr="0066598E">
        <w:rPr>
          <w:sz w:val="22"/>
          <w:szCs w:val="22"/>
        </w:rPr>
        <w:t xml:space="preserve"> lub wpisanie zwrotu „nie dotyczy”), będzie oznaczać, że wybór oferty Wykonawcy nie będzie prowadzić do powstania u Zamawiającego obowiązku podatkowego zgodnie z przepisami o podatku od towarów i usług.</w:t>
      </w:r>
    </w:p>
    <w:p w14:paraId="5D7D4871" w14:textId="7A75054D"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6. </w:t>
      </w:r>
      <w:r w:rsidR="00EF0D9B">
        <w:rPr>
          <w:sz w:val="22"/>
          <w:szCs w:val="22"/>
        </w:rPr>
        <w:t xml:space="preserve"> </w:t>
      </w:r>
      <w:r w:rsidR="00EF0D9B">
        <w:rPr>
          <w:sz w:val="22"/>
          <w:szCs w:val="22"/>
        </w:rPr>
        <w:tab/>
      </w:r>
      <w:r w:rsidRPr="007728EC">
        <w:rPr>
          <w:sz w:val="22"/>
          <w:szCs w:val="22"/>
        </w:rPr>
        <w:t>Rozliczenia pomiędzy Zamawiającym, a Wykonawcą będą prowadzone w PLN.</w:t>
      </w:r>
    </w:p>
    <w:p w14:paraId="2A50FF5A" w14:textId="593A4B10" w:rsidR="007728EC" w:rsidRPr="007728EC" w:rsidRDefault="007728EC" w:rsidP="00EF0D9B">
      <w:pPr>
        <w:suppressAutoHyphens/>
        <w:spacing w:line="276" w:lineRule="auto"/>
        <w:ind w:left="426" w:hanging="426"/>
        <w:jc w:val="both"/>
        <w:textAlignment w:val="baseline"/>
        <w:rPr>
          <w:bCs/>
          <w:sz w:val="22"/>
          <w:szCs w:val="22"/>
          <w:u w:val="single"/>
        </w:rPr>
      </w:pPr>
      <w:r w:rsidRPr="007728EC">
        <w:rPr>
          <w:sz w:val="22"/>
          <w:szCs w:val="22"/>
        </w:rPr>
        <w:t xml:space="preserve">7. </w:t>
      </w:r>
      <w:r w:rsidR="00EF0D9B">
        <w:rPr>
          <w:sz w:val="22"/>
          <w:szCs w:val="22"/>
        </w:rPr>
        <w:t xml:space="preserve"> </w:t>
      </w:r>
      <w:r w:rsidR="00EF0D9B">
        <w:rPr>
          <w:sz w:val="22"/>
          <w:szCs w:val="22"/>
        </w:rPr>
        <w:tab/>
      </w:r>
      <w:r w:rsidRPr="007728EC">
        <w:rPr>
          <w:sz w:val="22"/>
          <w:szCs w:val="22"/>
        </w:rPr>
        <w:t>Każdy z Wykonawców może zaproponować tylko jedną cenę i nie może jej zmienić.</w:t>
      </w:r>
    </w:p>
    <w:p w14:paraId="226BD8CA" w14:textId="77777777" w:rsidR="00E20A2D" w:rsidRPr="00FA3145" w:rsidRDefault="00E20A2D" w:rsidP="00FA3145">
      <w:pPr>
        <w:spacing w:line="276" w:lineRule="auto"/>
        <w:jc w:val="both"/>
        <w:rPr>
          <w:sz w:val="22"/>
        </w:rPr>
      </w:pPr>
    </w:p>
    <w:p w14:paraId="1E688731"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2B172171" w14:textId="77777777" w:rsidR="007B7170" w:rsidRPr="00FA3145" w:rsidRDefault="007B7170" w:rsidP="00FA3145">
      <w:pPr>
        <w:pStyle w:val="Nagwek3"/>
        <w:spacing w:line="276" w:lineRule="auto"/>
        <w:rPr>
          <w:caps/>
          <w:sz w:val="22"/>
        </w:rPr>
      </w:pPr>
    </w:p>
    <w:p w14:paraId="316AC032" w14:textId="55D73798" w:rsidR="00AB4066" w:rsidRPr="00FA3145" w:rsidRDefault="007B7170" w:rsidP="00FB3E31">
      <w:pPr>
        <w:spacing w:line="276" w:lineRule="auto"/>
        <w:jc w:val="both"/>
        <w:rPr>
          <w:sz w:val="22"/>
        </w:rPr>
      </w:pPr>
      <w:r w:rsidRPr="00FA3145">
        <w:rPr>
          <w:sz w:val="22"/>
        </w:rPr>
        <w:t>Oferty należy składać w terminie do dnia</w:t>
      </w:r>
      <w:r w:rsidR="00D1618A" w:rsidRPr="00FA3145">
        <w:rPr>
          <w:sz w:val="22"/>
        </w:rPr>
        <w:t xml:space="preserve"> </w:t>
      </w:r>
      <w:r w:rsidR="00CA6D69">
        <w:rPr>
          <w:b/>
          <w:color w:val="FF0000"/>
          <w:sz w:val="22"/>
        </w:rPr>
        <w:t>1</w:t>
      </w:r>
      <w:r w:rsidR="006746A7">
        <w:rPr>
          <w:b/>
          <w:color w:val="FF0000"/>
          <w:sz w:val="22"/>
        </w:rPr>
        <w:t>7</w:t>
      </w:r>
      <w:r w:rsidR="00C46593">
        <w:rPr>
          <w:b/>
          <w:color w:val="FF0000"/>
          <w:sz w:val="22"/>
        </w:rPr>
        <w:t>.</w:t>
      </w:r>
      <w:r w:rsidR="00CA6D69">
        <w:rPr>
          <w:b/>
          <w:color w:val="FF0000"/>
          <w:sz w:val="22"/>
        </w:rPr>
        <w:t>0</w:t>
      </w:r>
      <w:r w:rsidR="00DF2C02">
        <w:rPr>
          <w:b/>
          <w:color w:val="FF0000"/>
          <w:sz w:val="22"/>
        </w:rPr>
        <w:t>2</w:t>
      </w:r>
      <w:r w:rsidR="00A77ECE" w:rsidRPr="0005436C">
        <w:rPr>
          <w:b/>
          <w:color w:val="FF0000"/>
          <w:sz w:val="22"/>
        </w:rPr>
        <w:t>.</w:t>
      </w:r>
      <w:r w:rsidR="00730484" w:rsidRPr="0005436C">
        <w:rPr>
          <w:b/>
          <w:color w:val="FF0000"/>
          <w:sz w:val="22"/>
        </w:rPr>
        <w:t>202</w:t>
      </w:r>
      <w:r w:rsidR="00CA6D69">
        <w:rPr>
          <w:b/>
          <w:color w:val="FF0000"/>
          <w:sz w:val="22"/>
        </w:rPr>
        <w:t>2</w:t>
      </w:r>
      <w:r w:rsidR="00730484" w:rsidRPr="0005436C">
        <w:rPr>
          <w:b/>
          <w:color w:val="FF0000"/>
          <w:sz w:val="22"/>
        </w:rPr>
        <w:t xml:space="preserve"> </w:t>
      </w:r>
      <w:r w:rsidRPr="0005436C">
        <w:rPr>
          <w:b/>
          <w:color w:val="FF0000"/>
          <w:sz w:val="22"/>
        </w:rPr>
        <w:t xml:space="preserve">r. do godz. </w:t>
      </w:r>
      <w:r w:rsidR="00B820BB" w:rsidRPr="0005436C">
        <w:rPr>
          <w:b/>
          <w:color w:val="FF0000"/>
          <w:sz w:val="22"/>
        </w:rPr>
        <w:t>09</w:t>
      </w:r>
      <w:r w:rsidR="006964F4" w:rsidRPr="0005436C">
        <w:rPr>
          <w:b/>
          <w:color w:val="FF0000"/>
          <w:sz w:val="22"/>
        </w:rPr>
        <w:t>:00</w:t>
      </w:r>
      <w:r w:rsidR="00102B57" w:rsidRPr="0005436C">
        <w:rPr>
          <w:b/>
          <w:color w:val="FF0000"/>
          <w:sz w:val="22"/>
        </w:rPr>
        <w:t xml:space="preserve"> </w:t>
      </w:r>
      <w:r w:rsidR="00AB4066" w:rsidRPr="00FA3145">
        <w:rPr>
          <w:sz w:val="22"/>
        </w:rPr>
        <w:t xml:space="preserve">używając w tym celu </w:t>
      </w:r>
      <w:r w:rsidR="00AB4066" w:rsidRPr="00FA3145">
        <w:rPr>
          <w:b/>
          <w:sz w:val="22"/>
        </w:rPr>
        <w:t xml:space="preserve">Formularza do złożenia, zmiany, wycofania oferty lub wniosku </w:t>
      </w:r>
      <w:r w:rsidR="00AB4066" w:rsidRPr="00FA3145">
        <w:rPr>
          <w:sz w:val="22"/>
        </w:rPr>
        <w:t xml:space="preserve">dostępnego na </w:t>
      </w:r>
      <w:proofErr w:type="spellStart"/>
      <w:r w:rsidR="00AB4066" w:rsidRPr="00FA3145">
        <w:rPr>
          <w:sz w:val="22"/>
        </w:rPr>
        <w:t>ePUAP</w:t>
      </w:r>
      <w:proofErr w:type="spellEnd"/>
      <w:r w:rsidR="00AB4066" w:rsidRPr="00FA3145">
        <w:rPr>
          <w:rFonts w:eastAsia="Calibri"/>
          <w:sz w:val="22"/>
          <w:lang w:eastAsia="en-US"/>
        </w:rPr>
        <w:t xml:space="preserve"> </w:t>
      </w:r>
      <w:r w:rsidR="00AB4066" w:rsidRPr="00FA3145">
        <w:rPr>
          <w:sz w:val="22"/>
        </w:rPr>
        <w:lastRenderedPageBreak/>
        <w:t xml:space="preserve">i udostępnionego również na </w:t>
      </w:r>
      <w:proofErr w:type="spellStart"/>
      <w:r w:rsidR="00AB4066" w:rsidRPr="00FA3145">
        <w:rPr>
          <w:sz w:val="22"/>
        </w:rPr>
        <w:t>mini</w:t>
      </w:r>
      <w:r w:rsidR="005B055F" w:rsidRPr="00FA3145">
        <w:rPr>
          <w:sz w:val="22"/>
        </w:rPr>
        <w:t>P</w:t>
      </w:r>
      <w:r w:rsidR="00AB4066" w:rsidRPr="00FA3145">
        <w:rPr>
          <w:sz w:val="22"/>
        </w:rPr>
        <w:t>ortalu</w:t>
      </w:r>
      <w:proofErr w:type="spellEnd"/>
      <w:r w:rsidR="00AB4066" w:rsidRPr="00FA3145">
        <w:rPr>
          <w:sz w:val="22"/>
        </w:rPr>
        <w:t xml:space="preserve"> – skrytka </w:t>
      </w:r>
      <w:proofErr w:type="spellStart"/>
      <w:r w:rsidR="00AB4066" w:rsidRPr="00FA3145">
        <w:rPr>
          <w:rFonts w:eastAsia="Calibri"/>
          <w:sz w:val="22"/>
          <w:lang w:eastAsia="en-US"/>
        </w:rPr>
        <w:t>ePUAP</w:t>
      </w:r>
      <w:proofErr w:type="spellEnd"/>
      <w:r w:rsidR="00AB4066" w:rsidRPr="00FA3145">
        <w:rPr>
          <w:rFonts w:eastAsia="Calibri"/>
          <w:sz w:val="22"/>
          <w:lang w:eastAsia="en-US"/>
        </w:rPr>
        <w:t xml:space="preserve">: </w:t>
      </w:r>
      <w:r w:rsidR="008A5B81">
        <w:rPr>
          <w:b/>
          <w:sz w:val="22"/>
          <w:szCs w:val="22"/>
        </w:rPr>
        <w:t xml:space="preserve">Urząd Gminy </w:t>
      </w:r>
      <w:r w:rsidR="000F1D5B">
        <w:rPr>
          <w:b/>
          <w:sz w:val="22"/>
          <w:szCs w:val="22"/>
        </w:rPr>
        <w:t>w Ślemieniu</w:t>
      </w:r>
      <w:r w:rsidR="008A5B81">
        <w:rPr>
          <w:b/>
          <w:sz w:val="22"/>
          <w:szCs w:val="22"/>
        </w:rPr>
        <w:t xml:space="preserve"> </w:t>
      </w:r>
      <w:r w:rsidR="008A5B81">
        <w:rPr>
          <w:sz w:val="22"/>
          <w:szCs w:val="22"/>
        </w:rPr>
        <w:t>/</w:t>
      </w:r>
      <w:r w:rsidR="00D62A28">
        <w:rPr>
          <w:sz w:val="22"/>
          <w:szCs w:val="22"/>
        </w:rPr>
        <w:t>1gx3d23ag6</w:t>
      </w:r>
      <w:r w:rsidR="000F1D5B" w:rsidRPr="000A2951">
        <w:rPr>
          <w:rFonts w:eastAsia="GungsuhChe"/>
          <w:iCs/>
          <w:sz w:val="22"/>
          <w:szCs w:val="22"/>
        </w:rPr>
        <w:t>/skrytka</w:t>
      </w:r>
      <w:r w:rsidR="008A5B81">
        <w:rPr>
          <w:sz w:val="22"/>
          <w:szCs w:val="22"/>
        </w:rPr>
        <w:t>.</w:t>
      </w:r>
    </w:p>
    <w:p w14:paraId="675C1754" w14:textId="77777777" w:rsidR="002E5B83" w:rsidRPr="00FA3145" w:rsidRDefault="002E5B83" w:rsidP="00FA3145">
      <w:pPr>
        <w:pStyle w:val="Tekstpodstawowy"/>
        <w:tabs>
          <w:tab w:val="clear" w:pos="142"/>
        </w:tabs>
        <w:spacing w:line="276" w:lineRule="auto"/>
        <w:rPr>
          <w:sz w:val="22"/>
        </w:rPr>
      </w:pPr>
    </w:p>
    <w:p w14:paraId="52F7D133"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TERMIN ZWIĄZANIA OFERTĄ</w:t>
      </w:r>
    </w:p>
    <w:p w14:paraId="082169A6" w14:textId="77777777" w:rsidR="007B7170" w:rsidRPr="00FA3145" w:rsidRDefault="007B7170" w:rsidP="00FA3145">
      <w:pPr>
        <w:pStyle w:val="Tekstpodstawowy"/>
        <w:spacing w:line="276" w:lineRule="auto"/>
        <w:rPr>
          <w:b/>
          <w:sz w:val="22"/>
        </w:rPr>
      </w:pPr>
    </w:p>
    <w:p w14:paraId="04DEA9CC" w14:textId="16DCF632" w:rsidR="007B7170" w:rsidRPr="00FA3145" w:rsidRDefault="007B7170" w:rsidP="00FA3145">
      <w:pPr>
        <w:spacing w:line="276" w:lineRule="auto"/>
        <w:jc w:val="both"/>
        <w:rPr>
          <w:b/>
          <w:sz w:val="22"/>
        </w:rPr>
      </w:pPr>
      <w:r w:rsidRPr="00FA3145">
        <w:rPr>
          <w:sz w:val="22"/>
        </w:rPr>
        <w:t xml:space="preserve">Wykonawcy pozostają związani złożoną przez siebie ofertą przez okres </w:t>
      </w:r>
      <w:r w:rsidR="00FD6AEA" w:rsidRPr="00FA3145">
        <w:rPr>
          <w:sz w:val="22"/>
        </w:rPr>
        <w:t>3</w:t>
      </w:r>
      <w:r w:rsidR="00727654" w:rsidRPr="00FA3145">
        <w:rPr>
          <w:sz w:val="22"/>
        </w:rPr>
        <w:t xml:space="preserve">0 </w:t>
      </w:r>
      <w:r w:rsidRPr="00FA3145">
        <w:rPr>
          <w:sz w:val="22"/>
        </w:rPr>
        <w:t>dni od daty</w:t>
      </w:r>
      <w:r w:rsidR="00FD6AEA" w:rsidRPr="00FA3145">
        <w:rPr>
          <w:sz w:val="22"/>
        </w:rPr>
        <w:t xml:space="preserve"> upływu terminu składania ofert, to jest do dnia</w:t>
      </w:r>
      <w:r w:rsidR="005C6D85" w:rsidRPr="00FA3145">
        <w:rPr>
          <w:sz w:val="22"/>
        </w:rPr>
        <w:t xml:space="preserve"> </w:t>
      </w:r>
      <w:r w:rsidR="00CA6D69">
        <w:rPr>
          <w:b/>
          <w:color w:val="FF0000"/>
          <w:sz w:val="22"/>
        </w:rPr>
        <w:t>1</w:t>
      </w:r>
      <w:r w:rsidR="006746A7">
        <w:rPr>
          <w:b/>
          <w:color w:val="FF0000"/>
          <w:sz w:val="22"/>
        </w:rPr>
        <w:t>8</w:t>
      </w:r>
      <w:r w:rsidR="00C46593">
        <w:rPr>
          <w:b/>
          <w:color w:val="FF0000"/>
          <w:sz w:val="22"/>
        </w:rPr>
        <w:t>.</w:t>
      </w:r>
      <w:r w:rsidR="00CA6D69">
        <w:rPr>
          <w:b/>
          <w:color w:val="FF0000"/>
          <w:sz w:val="22"/>
        </w:rPr>
        <w:t>0</w:t>
      </w:r>
      <w:r w:rsidR="00DF2C02">
        <w:rPr>
          <w:b/>
          <w:color w:val="FF0000"/>
          <w:sz w:val="22"/>
        </w:rPr>
        <w:t>3</w:t>
      </w:r>
      <w:r w:rsidR="00386232" w:rsidRPr="00D62A28">
        <w:rPr>
          <w:b/>
          <w:color w:val="FF0000"/>
          <w:sz w:val="22"/>
        </w:rPr>
        <w:t>.202</w:t>
      </w:r>
      <w:r w:rsidR="00CA6D69">
        <w:rPr>
          <w:b/>
          <w:color w:val="FF0000"/>
          <w:sz w:val="22"/>
        </w:rPr>
        <w:t>2</w:t>
      </w:r>
      <w:r w:rsidR="00386232" w:rsidRPr="00D62A28">
        <w:rPr>
          <w:b/>
          <w:color w:val="FF0000"/>
          <w:sz w:val="22"/>
        </w:rPr>
        <w:t xml:space="preserve"> r.</w:t>
      </w:r>
    </w:p>
    <w:p w14:paraId="6D24BC31" w14:textId="77777777" w:rsidR="002E5B83" w:rsidRPr="00FA3145" w:rsidRDefault="002E5B83" w:rsidP="00FA3145">
      <w:pPr>
        <w:spacing w:line="276" w:lineRule="auto"/>
      </w:pPr>
    </w:p>
    <w:p w14:paraId="35548FC6"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TRYB OTWARCIA OFERT</w:t>
      </w:r>
    </w:p>
    <w:p w14:paraId="081C6F08" w14:textId="77777777" w:rsidR="007B7170" w:rsidRPr="00FA3145" w:rsidRDefault="007B7170" w:rsidP="00FA3145">
      <w:pPr>
        <w:spacing w:line="276" w:lineRule="auto"/>
        <w:rPr>
          <w:sz w:val="22"/>
        </w:rPr>
      </w:pPr>
    </w:p>
    <w:p w14:paraId="45DC400D" w14:textId="139F4CEE"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CA6D69">
        <w:rPr>
          <w:b/>
          <w:color w:val="FF0000"/>
          <w:sz w:val="22"/>
        </w:rPr>
        <w:t>1</w:t>
      </w:r>
      <w:r w:rsidR="006746A7">
        <w:rPr>
          <w:b/>
          <w:color w:val="FF0000"/>
          <w:sz w:val="22"/>
        </w:rPr>
        <w:t>7</w:t>
      </w:r>
      <w:r w:rsidR="00C46593">
        <w:rPr>
          <w:b/>
          <w:color w:val="FF0000"/>
          <w:sz w:val="22"/>
        </w:rPr>
        <w:t>.</w:t>
      </w:r>
      <w:r w:rsidR="00CA6D69">
        <w:rPr>
          <w:b/>
          <w:color w:val="FF0000"/>
          <w:sz w:val="22"/>
        </w:rPr>
        <w:t>0</w:t>
      </w:r>
      <w:r w:rsidR="00DF2C02">
        <w:rPr>
          <w:b/>
          <w:color w:val="FF0000"/>
          <w:sz w:val="22"/>
        </w:rPr>
        <w:t>2</w:t>
      </w:r>
      <w:r w:rsidR="00A77ECE" w:rsidRPr="00D62A28">
        <w:rPr>
          <w:b/>
          <w:color w:val="FF0000"/>
          <w:sz w:val="22"/>
        </w:rPr>
        <w:t>.202</w:t>
      </w:r>
      <w:r w:rsidR="00CA6D69">
        <w:rPr>
          <w:b/>
          <w:color w:val="FF0000"/>
          <w:sz w:val="22"/>
        </w:rPr>
        <w:t xml:space="preserve">2 </w:t>
      </w:r>
      <w:r w:rsidR="00A77ECE" w:rsidRPr="00D62A28">
        <w:rPr>
          <w:b/>
          <w:color w:val="FF0000"/>
          <w:sz w:val="22"/>
        </w:rPr>
        <w:t xml:space="preserve">r. </w:t>
      </w:r>
      <w:r w:rsidR="00DE4259" w:rsidRPr="00D62A28">
        <w:rPr>
          <w:b/>
          <w:color w:val="FF0000"/>
          <w:sz w:val="22"/>
        </w:rPr>
        <w:t xml:space="preserve">o godz. </w:t>
      </w:r>
      <w:r w:rsidR="006A4B4F" w:rsidRPr="00D62A28">
        <w:rPr>
          <w:b/>
          <w:color w:val="FF0000"/>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14:paraId="2D920AC4"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14:paraId="56B3C516"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499CCC8F" w14:textId="77777777" w:rsidR="002C2351" w:rsidRPr="00FA3145"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1F60758C" w14:textId="058E9737" w:rsidR="002A5EE7" w:rsidRDefault="00972E78" w:rsidP="00EE1C10">
      <w:pPr>
        <w:pStyle w:val="Akapitzlist"/>
        <w:numPr>
          <w:ilvl w:val="0"/>
          <w:numId w:val="18"/>
        </w:numPr>
        <w:tabs>
          <w:tab w:val="num" w:pos="851"/>
        </w:tabs>
        <w:spacing w:line="276" w:lineRule="auto"/>
        <w:ind w:left="851" w:hanging="426"/>
        <w:jc w:val="both"/>
        <w:rPr>
          <w:sz w:val="22"/>
          <w:szCs w:val="22"/>
        </w:rPr>
      </w:pPr>
      <w:r w:rsidRPr="00FA3145">
        <w:rPr>
          <w:sz w:val="22"/>
          <w:szCs w:val="22"/>
        </w:rPr>
        <w:t>cenach lub kosztach zawartych w ofertach.</w:t>
      </w:r>
    </w:p>
    <w:p w14:paraId="4A4BD0E0" w14:textId="77777777" w:rsidR="00EF0D9B" w:rsidRPr="00FA3145" w:rsidRDefault="00EF0D9B" w:rsidP="00EF0D9B">
      <w:pPr>
        <w:pStyle w:val="Akapitzlist"/>
        <w:spacing w:line="276" w:lineRule="auto"/>
        <w:ind w:left="851"/>
        <w:jc w:val="both"/>
        <w:rPr>
          <w:sz w:val="22"/>
          <w:szCs w:val="22"/>
        </w:rPr>
      </w:pPr>
    </w:p>
    <w:p w14:paraId="528A4F67" w14:textId="77777777" w:rsidR="007B7170" w:rsidRPr="00FB3E31" w:rsidRDefault="007B7170"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1F151091"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06293E9B"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77536F10"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56D89FD6"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4F78CBA7" w14:textId="77777777" w:rsidR="00FB3E31" w:rsidRPr="00FB3E31" w:rsidRDefault="00FB3E31" w:rsidP="00EE1C10">
      <w:pPr>
        <w:numPr>
          <w:ilvl w:val="0"/>
          <w:numId w:val="23"/>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6829A99F" w14:textId="77777777" w:rsidR="00FB3E31" w:rsidRPr="00FB3E31" w:rsidRDefault="00FB3E31" w:rsidP="00EE1C10">
      <w:pPr>
        <w:numPr>
          <w:ilvl w:val="0"/>
          <w:numId w:val="26"/>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215D1E71"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0C659B30"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0FF3484" w14:textId="77777777" w:rsidR="00FB3E31" w:rsidRPr="00FB3E31" w:rsidRDefault="00FB3E31" w:rsidP="00FB3E31">
      <w:pPr>
        <w:tabs>
          <w:tab w:val="left" w:pos="1276"/>
        </w:tabs>
        <w:spacing w:line="276" w:lineRule="auto"/>
        <w:ind w:left="1276" w:hanging="425"/>
        <w:jc w:val="both"/>
        <w:rPr>
          <w:sz w:val="22"/>
          <w:szCs w:val="22"/>
        </w:rPr>
      </w:pPr>
    </w:p>
    <w:p w14:paraId="498E68A5"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089FDCB3" wp14:editId="77E27FEA">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75160B9"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9FCF3E4" w14:textId="77777777" w:rsidTr="00FB3E31">
        <w:tc>
          <w:tcPr>
            <w:tcW w:w="1417" w:type="dxa"/>
            <w:tcBorders>
              <w:top w:val="single" w:sz="4" w:space="0" w:color="000000"/>
              <w:left w:val="single" w:sz="4" w:space="0" w:color="000000"/>
              <w:bottom w:val="single" w:sz="4" w:space="0" w:color="000000"/>
            </w:tcBorders>
            <w:shd w:val="clear" w:color="auto" w:fill="auto"/>
          </w:tcPr>
          <w:p w14:paraId="07F890CC"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5D791B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379908F9" w14:textId="77777777" w:rsidTr="00FB3E31">
        <w:tc>
          <w:tcPr>
            <w:tcW w:w="1417" w:type="dxa"/>
            <w:tcBorders>
              <w:top w:val="single" w:sz="4" w:space="0" w:color="000000"/>
              <w:left w:val="single" w:sz="4" w:space="0" w:color="000000"/>
              <w:bottom w:val="single" w:sz="4" w:space="0" w:color="000000"/>
            </w:tcBorders>
            <w:shd w:val="clear" w:color="auto" w:fill="auto"/>
          </w:tcPr>
          <w:p w14:paraId="18253B56"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7620CFC"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D999CB5" w14:textId="77777777" w:rsidTr="00FB3E31">
        <w:tc>
          <w:tcPr>
            <w:tcW w:w="1417" w:type="dxa"/>
            <w:tcBorders>
              <w:top w:val="single" w:sz="4" w:space="0" w:color="000000"/>
              <w:left w:val="single" w:sz="4" w:space="0" w:color="000000"/>
              <w:bottom w:val="single" w:sz="4" w:space="0" w:color="000000"/>
            </w:tcBorders>
            <w:shd w:val="clear" w:color="auto" w:fill="auto"/>
          </w:tcPr>
          <w:p w14:paraId="04FA01B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6217BDE"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9AEF30A" w14:textId="77777777" w:rsidTr="00FB3E31">
        <w:tc>
          <w:tcPr>
            <w:tcW w:w="1417" w:type="dxa"/>
            <w:tcBorders>
              <w:top w:val="single" w:sz="4" w:space="0" w:color="000000"/>
              <w:left w:val="single" w:sz="4" w:space="0" w:color="000000"/>
              <w:bottom w:val="single" w:sz="4" w:space="0" w:color="000000"/>
            </w:tcBorders>
            <w:shd w:val="clear" w:color="auto" w:fill="auto"/>
          </w:tcPr>
          <w:p w14:paraId="191DBA47"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47FE63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7AEAF89" w14:textId="77777777" w:rsidR="00FB3E31" w:rsidRPr="00FB3E31" w:rsidRDefault="00FB3E31" w:rsidP="00FB3E31">
      <w:pPr>
        <w:tabs>
          <w:tab w:val="left" w:pos="1276"/>
        </w:tabs>
        <w:spacing w:line="276" w:lineRule="auto"/>
        <w:ind w:left="1276" w:hanging="425"/>
        <w:rPr>
          <w:bCs/>
          <w:iCs/>
          <w:sz w:val="22"/>
          <w:szCs w:val="22"/>
        </w:rPr>
      </w:pPr>
    </w:p>
    <w:p w14:paraId="7390D9A2" w14:textId="77777777" w:rsidR="00FB3E31" w:rsidRPr="00FB3E31" w:rsidRDefault="00FB3E31" w:rsidP="00EE1C10">
      <w:pPr>
        <w:numPr>
          <w:ilvl w:val="0"/>
          <w:numId w:val="25"/>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16FA04E7"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109ADEDF"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2064D965" w14:textId="77777777" w:rsidR="00FB3E31" w:rsidRPr="00FB3E31" w:rsidRDefault="00FB3E31" w:rsidP="00FB3E31">
      <w:pPr>
        <w:spacing w:line="276" w:lineRule="auto"/>
        <w:ind w:left="360"/>
        <w:jc w:val="both"/>
        <w:rPr>
          <w:b/>
          <w:sz w:val="22"/>
          <w:szCs w:val="22"/>
        </w:rPr>
      </w:pPr>
    </w:p>
    <w:p w14:paraId="57F4BD00"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3038383"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18D9229E"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lastRenderedPageBreak/>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D11BBB2" w14:textId="77777777" w:rsidR="00FB3E31" w:rsidRPr="00FB3E31" w:rsidRDefault="00FB3E31" w:rsidP="00EE1C10">
      <w:pPr>
        <w:numPr>
          <w:ilvl w:val="0"/>
          <w:numId w:val="24"/>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9DE338D"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2C6C5435" w14:textId="77777777" w:rsidR="00FB3E31" w:rsidRPr="00FB3E31" w:rsidRDefault="00FB3E31" w:rsidP="00FB3E31">
      <w:pPr>
        <w:spacing w:line="276" w:lineRule="auto"/>
        <w:jc w:val="both"/>
        <w:rPr>
          <w:b/>
          <w:sz w:val="22"/>
          <w:szCs w:val="22"/>
        </w:rPr>
      </w:pPr>
    </w:p>
    <w:p w14:paraId="52E740A2"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0CA7565B"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0AA889D3" w14:textId="77777777" w:rsidR="00FB3E31" w:rsidRPr="00FB3E31" w:rsidRDefault="00FB3E31" w:rsidP="00FB3E31">
      <w:pPr>
        <w:overflowPunct w:val="0"/>
        <w:spacing w:line="276" w:lineRule="auto"/>
        <w:ind w:left="360"/>
        <w:jc w:val="both"/>
        <w:textAlignment w:val="baseline"/>
        <w:rPr>
          <w:sz w:val="22"/>
          <w:szCs w:val="22"/>
          <w:lang w:eastAsia="ar-SA"/>
        </w:rPr>
      </w:pPr>
    </w:p>
    <w:p w14:paraId="7EBC0FE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0FBC2B14"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20D8800" w14:textId="77777777" w:rsidTr="00FB3E31">
        <w:tc>
          <w:tcPr>
            <w:tcW w:w="1080" w:type="dxa"/>
            <w:tcBorders>
              <w:top w:val="single" w:sz="4" w:space="0" w:color="000000"/>
              <w:left w:val="single" w:sz="4" w:space="0" w:color="000000"/>
              <w:bottom w:val="single" w:sz="4" w:space="0" w:color="000000"/>
            </w:tcBorders>
            <w:shd w:val="clear" w:color="auto" w:fill="auto"/>
          </w:tcPr>
          <w:p w14:paraId="40CD5D6E"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21862386"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0EECEF50" w14:textId="77777777" w:rsidTr="00FB3E31">
        <w:tc>
          <w:tcPr>
            <w:tcW w:w="1080" w:type="dxa"/>
            <w:tcBorders>
              <w:top w:val="single" w:sz="4" w:space="0" w:color="000000"/>
              <w:left w:val="single" w:sz="4" w:space="0" w:color="000000"/>
              <w:bottom w:val="single" w:sz="4" w:space="0" w:color="000000"/>
            </w:tcBorders>
            <w:shd w:val="clear" w:color="auto" w:fill="auto"/>
          </w:tcPr>
          <w:p w14:paraId="4C2723F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149ABA62"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32A57BE6" w14:textId="77777777" w:rsidR="00FB3E31" w:rsidRPr="00FB3E31" w:rsidRDefault="00FB3E31" w:rsidP="00FB3E31">
      <w:pPr>
        <w:spacing w:line="276" w:lineRule="auto"/>
        <w:jc w:val="both"/>
        <w:rPr>
          <w:sz w:val="22"/>
          <w:szCs w:val="22"/>
        </w:rPr>
      </w:pPr>
    </w:p>
    <w:p w14:paraId="118EE40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1CD856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482A89D"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138B68BA"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663D6B4E" w14:textId="77777777" w:rsidR="00FB3E31" w:rsidRDefault="00FB3E31" w:rsidP="00FB3E31">
      <w:pPr>
        <w:tabs>
          <w:tab w:val="left" w:pos="426"/>
        </w:tabs>
        <w:spacing w:line="276" w:lineRule="auto"/>
        <w:ind w:left="426" w:hanging="426"/>
        <w:jc w:val="both"/>
        <w:rPr>
          <w:sz w:val="22"/>
          <w:szCs w:val="22"/>
        </w:rPr>
      </w:pPr>
    </w:p>
    <w:p w14:paraId="5D4A70F7"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BDCA793" w14:textId="77777777" w:rsidR="00456CB2" w:rsidRPr="00FA3145" w:rsidRDefault="00456CB2" w:rsidP="00FA3145">
      <w:pPr>
        <w:spacing w:line="276" w:lineRule="auto"/>
        <w:rPr>
          <w:i/>
        </w:rPr>
      </w:pPr>
    </w:p>
    <w:p w14:paraId="2B155ED6" w14:textId="77777777" w:rsidR="00456CB2" w:rsidRPr="00FA3145" w:rsidRDefault="00456CB2" w:rsidP="00EE1C10">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DE40690" w14:textId="77777777" w:rsidR="00BF1786" w:rsidRPr="00FA3145" w:rsidRDefault="002D2ED9" w:rsidP="00EE1C10">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5FDCC5CF" w14:textId="77777777" w:rsidR="00170097" w:rsidRPr="00FA3145" w:rsidRDefault="00BF1786" w:rsidP="00EE1C10">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39D8E03" w14:textId="77777777" w:rsidR="00BF1786" w:rsidRPr="00FA3145" w:rsidRDefault="0003676D" w:rsidP="00EE1C10">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3E5DCD93"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FA45AFE" w14:textId="77777777" w:rsidR="00BF1786" w:rsidRPr="00FA3145" w:rsidRDefault="00BF1786" w:rsidP="00EE1C10">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F438CE7" w14:textId="77777777" w:rsidR="00E15D70" w:rsidRPr="00FA3145" w:rsidRDefault="00E15D70" w:rsidP="00FA3145">
      <w:pPr>
        <w:spacing w:line="276" w:lineRule="auto"/>
        <w:jc w:val="both"/>
        <w:rPr>
          <w:sz w:val="22"/>
        </w:rPr>
      </w:pPr>
    </w:p>
    <w:p w14:paraId="6D815075" w14:textId="77777777" w:rsidR="00456CB2" w:rsidRPr="00FB3E31" w:rsidRDefault="00456CB2" w:rsidP="00EE1C10">
      <w:pPr>
        <w:pStyle w:val="Nagwek3"/>
        <w:numPr>
          <w:ilvl w:val="0"/>
          <w:numId w:val="9"/>
        </w:numPr>
        <w:spacing w:line="276" w:lineRule="auto"/>
        <w:ind w:left="567" w:hanging="567"/>
        <w:jc w:val="both"/>
        <w:rPr>
          <w:caps/>
          <w:sz w:val="22"/>
          <w:highlight w:val="lightGray"/>
        </w:rPr>
      </w:pPr>
      <w:r w:rsidRPr="00FB3E31">
        <w:rPr>
          <w:caps/>
          <w:sz w:val="22"/>
          <w:highlight w:val="lightGray"/>
        </w:rPr>
        <w:t>ISTOTNE WARUNKI PRZYSZŁEJ UMOWY</w:t>
      </w:r>
    </w:p>
    <w:p w14:paraId="14F890D7" w14:textId="77777777" w:rsidR="00456CB2" w:rsidRPr="00FA3145" w:rsidRDefault="00456CB2" w:rsidP="00FA3145">
      <w:pPr>
        <w:spacing w:line="276" w:lineRule="auto"/>
      </w:pPr>
    </w:p>
    <w:p w14:paraId="1ED95728"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490235" w:rsidRPr="00FA3145">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14:paraId="12F16536" w14:textId="77777777" w:rsidR="00712965" w:rsidRPr="00FA3145" w:rsidRDefault="00712965" w:rsidP="00FA3145">
      <w:pPr>
        <w:spacing w:line="276" w:lineRule="auto"/>
        <w:jc w:val="both"/>
        <w:rPr>
          <w:sz w:val="22"/>
        </w:rPr>
      </w:pPr>
    </w:p>
    <w:p w14:paraId="51C48DA0" w14:textId="77777777" w:rsidR="00456CB2" w:rsidRPr="00FB3E31" w:rsidRDefault="00456CB2" w:rsidP="00EE1C10">
      <w:pPr>
        <w:pStyle w:val="Nagwek3"/>
        <w:numPr>
          <w:ilvl w:val="0"/>
          <w:numId w:val="9"/>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7C7A1820" w14:textId="77777777" w:rsidR="00456CB2" w:rsidRPr="00FA3145" w:rsidRDefault="00456CB2" w:rsidP="00FA3145">
      <w:pPr>
        <w:pStyle w:val="Tekstpodstawowy"/>
        <w:spacing w:line="276" w:lineRule="auto"/>
        <w:rPr>
          <w:b/>
          <w:sz w:val="22"/>
        </w:rPr>
      </w:pPr>
    </w:p>
    <w:p w14:paraId="72FC7E21"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B7FB79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4DB30295"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776E917"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57D904D3" w14:textId="77777777" w:rsidR="00456CB2" w:rsidRPr="00FA3145" w:rsidRDefault="00456CB2" w:rsidP="00EE1C10">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3B9AFAF4" w14:textId="77777777" w:rsidR="007F0A37" w:rsidRPr="00FA3145" w:rsidRDefault="00E90D3E" w:rsidP="00EE1C10">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439A367C" w14:textId="77777777" w:rsidR="00E15D70" w:rsidRPr="00FA3145" w:rsidRDefault="00E15D70" w:rsidP="00FA3145">
      <w:pPr>
        <w:pStyle w:val="Tekstpodstawowy"/>
        <w:tabs>
          <w:tab w:val="clear" w:pos="142"/>
        </w:tabs>
        <w:spacing w:line="276" w:lineRule="auto"/>
        <w:rPr>
          <w:bCs/>
          <w:sz w:val="22"/>
        </w:rPr>
      </w:pPr>
    </w:p>
    <w:p w14:paraId="0E2916B4" w14:textId="77777777" w:rsidR="00456CB2" w:rsidRPr="00E83257" w:rsidRDefault="00456CB2"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5958C132" w14:textId="77777777" w:rsidR="00C93CA0" w:rsidRPr="00FA3145" w:rsidRDefault="00C93CA0" w:rsidP="00FA3145">
      <w:pPr>
        <w:tabs>
          <w:tab w:val="left" w:pos="360"/>
        </w:tabs>
        <w:spacing w:line="276" w:lineRule="auto"/>
        <w:jc w:val="both"/>
        <w:rPr>
          <w:sz w:val="22"/>
        </w:rPr>
      </w:pPr>
    </w:p>
    <w:p w14:paraId="3CF871C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2231DE9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6E355E5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071D3E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79DB0EB8"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3D0A5D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67668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7975A00"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2464701E" w14:textId="77777777"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3C2DF8A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AA80823"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2B4D03C7" w14:textId="77777777" w:rsidR="007F0A37" w:rsidRPr="00FA3145" w:rsidRDefault="00C93CA0" w:rsidP="00FA3145">
      <w:pPr>
        <w:tabs>
          <w:tab w:val="left" w:pos="426"/>
        </w:tabs>
        <w:spacing w:line="276" w:lineRule="auto"/>
        <w:ind w:left="426" w:hanging="426"/>
        <w:jc w:val="both"/>
        <w:rPr>
          <w:b/>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4496B3B2" w14:textId="77777777" w:rsidR="00D90357" w:rsidRPr="00FA3145" w:rsidRDefault="00D90357" w:rsidP="00FA3145">
      <w:pPr>
        <w:pStyle w:val="Tekstpodstawowy2"/>
        <w:spacing w:line="276" w:lineRule="auto"/>
        <w:rPr>
          <w:i/>
          <w:sz w:val="22"/>
          <w:szCs w:val="22"/>
        </w:rPr>
      </w:pPr>
    </w:p>
    <w:p w14:paraId="64789BAA" w14:textId="77777777" w:rsidR="00456CB2" w:rsidRPr="00E83257" w:rsidRDefault="00351B63" w:rsidP="00EE1C10">
      <w:pPr>
        <w:pStyle w:val="Nagwek3"/>
        <w:numPr>
          <w:ilvl w:val="0"/>
          <w:numId w:val="9"/>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1F8A719" w14:textId="77777777" w:rsidR="00456CB2" w:rsidRPr="00FA3145" w:rsidRDefault="00456CB2" w:rsidP="00FA3145">
      <w:pPr>
        <w:pStyle w:val="Tekstpodstawowy"/>
        <w:spacing w:line="276" w:lineRule="auto"/>
        <w:rPr>
          <w:i/>
          <w:sz w:val="22"/>
          <w:szCs w:val="22"/>
        </w:rPr>
      </w:pPr>
    </w:p>
    <w:p w14:paraId="3B2F117F" w14:textId="77777777" w:rsidR="00456CB2" w:rsidRPr="00FA3145"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17BEFD73" w14:textId="77777777" w:rsidR="00E41ABB" w:rsidRPr="00FA3145" w:rsidRDefault="00C24E78" w:rsidP="00EE1C10">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150DD3C3" w14:textId="77777777" w:rsidR="00913722" w:rsidRPr="00FA3145" w:rsidRDefault="00AC4F49" w:rsidP="00EE1C10">
      <w:pPr>
        <w:pStyle w:val="Akapitzlist"/>
        <w:numPr>
          <w:ilvl w:val="0"/>
          <w:numId w:val="10"/>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159188A1" w14:textId="023137A2" w:rsidR="00FA6198" w:rsidRPr="00EF0D9B" w:rsidRDefault="001F6934" w:rsidP="00FA6198">
      <w:pPr>
        <w:numPr>
          <w:ilvl w:val="0"/>
          <w:numId w:val="10"/>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r w:rsidR="00EF0D9B">
        <w:rPr>
          <w:sz w:val="22"/>
          <w:szCs w:val="22"/>
        </w:rPr>
        <w:t>.</w:t>
      </w:r>
    </w:p>
    <w:p w14:paraId="0B3336CC" w14:textId="1B0A12E7" w:rsidR="000C3E04" w:rsidRDefault="000C3E04" w:rsidP="00EE1C10">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w:t>
      </w:r>
    </w:p>
    <w:p w14:paraId="49E533BD" w14:textId="4BBF85EE" w:rsidR="00EF0D9B" w:rsidRPr="00EF0D9B" w:rsidRDefault="00EF0D9B" w:rsidP="00EF0D9B">
      <w:pPr>
        <w:numPr>
          <w:ilvl w:val="0"/>
          <w:numId w:val="6"/>
        </w:numPr>
        <w:tabs>
          <w:tab w:val="clear" w:pos="720"/>
        </w:tabs>
        <w:spacing w:line="276" w:lineRule="auto"/>
        <w:ind w:left="426" w:hanging="426"/>
        <w:jc w:val="both"/>
        <w:rPr>
          <w:sz w:val="22"/>
        </w:rPr>
      </w:pPr>
      <w:r w:rsidRPr="00EF0D9B">
        <w:rPr>
          <w:sz w:val="22"/>
        </w:rPr>
        <w:t xml:space="preserve">Wykonawca </w:t>
      </w:r>
      <w:r>
        <w:rPr>
          <w:sz w:val="22"/>
        </w:rPr>
        <w:t>zobowiązany jest dostarczyć</w:t>
      </w:r>
      <w:r w:rsidRPr="00EF0D9B">
        <w:rPr>
          <w:sz w:val="22"/>
        </w:rPr>
        <w:t xml:space="preserve"> w terminie do 5 dni od dnia zawarcia umowy kosztorysy ofertowe</w:t>
      </w:r>
      <w:r>
        <w:rPr>
          <w:sz w:val="22"/>
        </w:rPr>
        <w:t>, spełniające następujące wymagania:</w:t>
      </w:r>
    </w:p>
    <w:p w14:paraId="78FEBBAA" w14:textId="5E400FE8"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ofertowe należy sporządzić metodą kalkulacji uproszczonej w oparciu o opis przedmiotu zamówienia</w:t>
      </w:r>
      <w:r w:rsidR="001D3CCC" w:rsidRPr="001D3CCC">
        <w:rPr>
          <w:sz w:val="22"/>
        </w:rPr>
        <w:t>;</w:t>
      </w:r>
    </w:p>
    <w:p w14:paraId="6C83D673" w14:textId="3F6CDE42" w:rsidR="00EF0D9B" w:rsidRPr="001D3CCC" w:rsidRDefault="00EF0D9B" w:rsidP="001D3CCC">
      <w:pPr>
        <w:pStyle w:val="Akapitzlist"/>
        <w:numPr>
          <w:ilvl w:val="0"/>
          <w:numId w:val="30"/>
        </w:numPr>
        <w:spacing w:line="276" w:lineRule="auto"/>
        <w:ind w:left="851" w:hanging="425"/>
        <w:jc w:val="both"/>
        <w:rPr>
          <w:sz w:val="22"/>
        </w:rPr>
      </w:pPr>
      <w:r w:rsidRPr="001D3CCC">
        <w:rPr>
          <w:sz w:val="22"/>
        </w:rPr>
        <w:t>kosztorysy mają odpowiadać przedmiarom robót, dołączonym do SWZ, w układzie wykazu cen ryczałtowych wg. zbiorczego zestawienia kosztów i nie może zawierać pozycji mniejszej aniżeli wynikającej z niniejszego postępowania.</w:t>
      </w:r>
    </w:p>
    <w:p w14:paraId="46C9ED53" w14:textId="5716F8FD" w:rsidR="00456CB2" w:rsidRDefault="00456CB2" w:rsidP="00EE1C10">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22320314" w14:textId="0CEEA6E8" w:rsidR="00EC2F3F" w:rsidRDefault="00EC2F3F" w:rsidP="00EC2F3F">
      <w:pPr>
        <w:spacing w:line="276" w:lineRule="auto"/>
        <w:jc w:val="both"/>
        <w:rPr>
          <w:sz w:val="22"/>
          <w:szCs w:val="22"/>
        </w:rPr>
      </w:pPr>
    </w:p>
    <w:p w14:paraId="4814A090" w14:textId="77777777" w:rsidR="00EC2F3F" w:rsidRDefault="00EC2F3F" w:rsidP="00EC2F3F">
      <w:pPr>
        <w:spacing w:line="276" w:lineRule="auto"/>
        <w:jc w:val="both"/>
        <w:rPr>
          <w:sz w:val="22"/>
          <w:szCs w:val="22"/>
        </w:rPr>
      </w:pPr>
    </w:p>
    <w:p w14:paraId="3B4E97E4" w14:textId="77777777" w:rsidR="00E83257" w:rsidRPr="00E83257" w:rsidRDefault="00E83257" w:rsidP="00E83257">
      <w:pPr>
        <w:tabs>
          <w:tab w:val="left" w:pos="360"/>
        </w:tabs>
        <w:autoSpaceDE w:val="0"/>
        <w:autoSpaceDN w:val="0"/>
        <w:spacing w:line="276" w:lineRule="auto"/>
        <w:jc w:val="both"/>
        <w:rPr>
          <w:sz w:val="22"/>
        </w:rPr>
      </w:pPr>
    </w:p>
    <w:p w14:paraId="5125D421"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3347C8B6"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31635AB9" w14:textId="77777777" w:rsidTr="00A018B4">
        <w:tc>
          <w:tcPr>
            <w:tcW w:w="487" w:type="dxa"/>
            <w:tcBorders>
              <w:top w:val="single" w:sz="4" w:space="0" w:color="000000"/>
              <w:left w:val="single" w:sz="4" w:space="0" w:color="000000"/>
              <w:bottom w:val="single" w:sz="4" w:space="0" w:color="000000"/>
            </w:tcBorders>
            <w:shd w:val="clear" w:color="auto" w:fill="auto"/>
          </w:tcPr>
          <w:p w14:paraId="63EBB5F9"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B0F2B6"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35C277A"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27CA11F6" w14:textId="77777777" w:rsidTr="00A018B4">
        <w:tc>
          <w:tcPr>
            <w:tcW w:w="487" w:type="dxa"/>
            <w:tcBorders>
              <w:top w:val="single" w:sz="4" w:space="0" w:color="000000"/>
              <w:left w:val="single" w:sz="4" w:space="0" w:color="000000"/>
              <w:bottom w:val="single" w:sz="4" w:space="0" w:color="000000"/>
            </w:tcBorders>
            <w:shd w:val="clear" w:color="auto" w:fill="auto"/>
          </w:tcPr>
          <w:p w14:paraId="4B9C382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3234547"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257A1A"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C58CB9D" w14:textId="77777777" w:rsidTr="00A018B4">
        <w:tc>
          <w:tcPr>
            <w:tcW w:w="487" w:type="dxa"/>
            <w:tcBorders>
              <w:top w:val="single" w:sz="4" w:space="0" w:color="000000"/>
              <w:left w:val="single" w:sz="4" w:space="0" w:color="000000"/>
              <w:bottom w:val="single" w:sz="4" w:space="0" w:color="000000"/>
            </w:tcBorders>
            <w:shd w:val="clear" w:color="auto" w:fill="auto"/>
          </w:tcPr>
          <w:p w14:paraId="0E1FCE0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2FBD34"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437A6BDA"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A885CB1"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555FA8D" w14:textId="77777777" w:rsidTr="00A018B4">
        <w:tc>
          <w:tcPr>
            <w:tcW w:w="487" w:type="dxa"/>
            <w:tcBorders>
              <w:top w:val="single" w:sz="4" w:space="0" w:color="000000"/>
              <w:left w:val="single" w:sz="4" w:space="0" w:color="000000"/>
              <w:bottom w:val="single" w:sz="4" w:space="0" w:color="000000"/>
            </w:tcBorders>
            <w:shd w:val="clear" w:color="auto" w:fill="auto"/>
          </w:tcPr>
          <w:p w14:paraId="258833A8"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53283FA"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FE06C2"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14:paraId="3071AD60" w14:textId="77777777" w:rsidTr="00A018B4">
        <w:tc>
          <w:tcPr>
            <w:tcW w:w="487" w:type="dxa"/>
            <w:tcBorders>
              <w:top w:val="single" w:sz="4" w:space="0" w:color="000000"/>
              <w:left w:val="single" w:sz="4" w:space="0" w:color="000000"/>
              <w:bottom w:val="single" w:sz="4" w:space="0" w:color="000000"/>
            </w:tcBorders>
            <w:shd w:val="clear" w:color="auto" w:fill="auto"/>
          </w:tcPr>
          <w:p w14:paraId="4E799DEE"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AACA1D5"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BC93136" w14:textId="77777777" w:rsidR="00E83257" w:rsidRPr="00E83257" w:rsidRDefault="00E83257" w:rsidP="00E83257">
            <w:pPr>
              <w:suppressAutoHyphens/>
              <w:snapToGrid w:val="0"/>
              <w:spacing w:line="276" w:lineRule="auto"/>
              <w:jc w:val="both"/>
              <w:rPr>
                <w:sz w:val="22"/>
                <w:lang w:eastAsia="zh-CN"/>
              </w:rPr>
            </w:pPr>
            <w:r>
              <w:rPr>
                <w:sz w:val="22"/>
                <w:lang w:eastAsia="zh-CN"/>
              </w:rPr>
              <w:t>Projekt Umowy</w:t>
            </w:r>
          </w:p>
        </w:tc>
      </w:tr>
      <w:tr w:rsidR="00E83257" w:rsidRPr="00E83257" w14:paraId="0AB20F17" w14:textId="77777777" w:rsidTr="00A018B4">
        <w:tc>
          <w:tcPr>
            <w:tcW w:w="487" w:type="dxa"/>
            <w:tcBorders>
              <w:top w:val="single" w:sz="4" w:space="0" w:color="000000"/>
              <w:left w:val="single" w:sz="4" w:space="0" w:color="000000"/>
              <w:bottom w:val="single" w:sz="4" w:space="0" w:color="000000"/>
            </w:tcBorders>
            <w:shd w:val="clear" w:color="auto" w:fill="auto"/>
          </w:tcPr>
          <w:p w14:paraId="1414FDAA" w14:textId="77777777" w:rsidR="00E83257" w:rsidRPr="00E83257" w:rsidRDefault="00E83257"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45428A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BA8EDA8" w14:textId="77777777" w:rsidR="00E83257" w:rsidRPr="00E83257" w:rsidRDefault="00E83257" w:rsidP="00DB569E">
            <w:pPr>
              <w:suppressAutoHyphens/>
              <w:snapToGrid w:val="0"/>
              <w:spacing w:line="276" w:lineRule="auto"/>
              <w:jc w:val="both"/>
              <w:rPr>
                <w:sz w:val="22"/>
                <w:lang w:eastAsia="zh-CN"/>
              </w:rPr>
            </w:pPr>
            <w:r w:rsidRPr="00E83257">
              <w:rPr>
                <w:sz w:val="22"/>
                <w:lang w:eastAsia="zh-CN"/>
              </w:rPr>
              <w:t>Opis Przedmiotu Zamówienia (OPZ) - w tym dokumentacj</w:t>
            </w:r>
            <w:r w:rsidR="00DB569E">
              <w:rPr>
                <w:sz w:val="22"/>
                <w:lang w:eastAsia="zh-CN"/>
              </w:rPr>
              <w:t>e</w:t>
            </w:r>
            <w:r w:rsidRPr="00E83257">
              <w:rPr>
                <w:sz w:val="22"/>
                <w:lang w:eastAsia="zh-CN"/>
              </w:rPr>
              <w:t xml:space="preserve"> projektow</w:t>
            </w:r>
            <w:r w:rsidR="00DB569E">
              <w:rPr>
                <w:sz w:val="22"/>
                <w:lang w:eastAsia="zh-CN"/>
              </w:rPr>
              <w:t>e</w:t>
            </w:r>
            <w:r w:rsidRPr="00E83257">
              <w:rPr>
                <w:sz w:val="22"/>
                <w:lang w:eastAsia="zh-CN"/>
              </w:rPr>
              <w:t>, specyfikacj</w:t>
            </w:r>
            <w:r w:rsidR="00DB569E">
              <w:rPr>
                <w:sz w:val="22"/>
                <w:lang w:eastAsia="zh-CN"/>
              </w:rPr>
              <w:t>e</w:t>
            </w:r>
            <w:r w:rsidRPr="00E83257">
              <w:rPr>
                <w:sz w:val="22"/>
                <w:lang w:eastAsia="zh-CN"/>
              </w:rPr>
              <w:t xml:space="preserve"> techniczne wykonania i odbioru robót budowlanych (</w:t>
            </w:r>
            <w:proofErr w:type="spellStart"/>
            <w:r w:rsidRPr="00E83257">
              <w:rPr>
                <w:sz w:val="22"/>
                <w:lang w:eastAsia="zh-CN"/>
              </w:rPr>
              <w:t>STWiORB</w:t>
            </w:r>
            <w:proofErr w:type="spellEnd"/>
            <w:r w:rsidRPr="00E83257">
              <w:rPr>
                <w:sz w:val="22"/>
                <w:lang w:eastAsia="zh-CN"/>
              </w:rPr>
              <w:t>) oraz przedmiary robót</w:t>
            </w:r>
          </w:p>
        </w:tc>
      </w:tr>
      <w:tr w:rsidR="00841496" w:rsidRPr="00E83257" w14:paraId="0D3979FA" w14:textId="77777777" w:rsidTr="00A018B4">
        <w:tc>
          <w:tcPr>
            <w:tcW w:w="487" w:type="dxa"/>
            <w:tcBorders>
              <w:top w:val="single" w:sz="4" w:space="0" w:color="000000"/>
              <w:left w:val="single" w:sz="4" w:space="0" w:color="000000"/>
              <w:bottom w:val="single" w:sz="4" w:space="0" w:color="000000"/>
            </w:tcBorders>
            <w:shd w:val="clear" w:color="auto" w:fill="auto"/>
          </w:tcPr>
          <w:p w14:paraId="6BF99CA6" w14:textId="77777777" w:rsidR="00841496" w:rsidRPr="00E83257" w:rsidRDefault="00841496" w:rsidP="00EE1C10">
            <w:pPr>
              <w:widowControl w:val="0"/>
              <w:numPr>
                <w:ilvl w:val="0"/>
                <w:numId w:val="27"/>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1FB8E74" w14:textId="77777777"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94E59D" w14:textId="77777777" w:rsidR="00841496" w:rsidRPr="00E83257" w:rsidRDefault="00841496" w:rsidP="00E83257">
            <w:pPr>
              <w:suppressAutoHyphens/>
              <w:snapToGrid w:val="0"/>
              <w:spacing w:line="276" w:lineRule="auto"/>
              <w:jc w:val="both"/>
              <w:rPr>
                <w:sz w:val="22"/>
                <w:lang w:eastAsia="zh-CN"/>
              </w:rPr>
            </w:pPr>
            <w:r w:rsidRPr="00841496">
              <w:rPr>
                <w:sz w:val="22"/>
                <w:lang w:eastAsia="zh-CN"/>
              </w:rPr>
              <w:t>Identyfikator postępowania</w:t>
            </w:r>
          </w:p>
        </w:tc>
      </w:tr>
    </w:tbl>
    <w:p w14:paraId="7109194D" w14:textId="77777777" w:rsidR="00E83257" w:rsidRPr="00E83257" w:rsidRDefault="00E83257" w:rsidP="00E83257">
      <w:pPr>
        <w:suppressAutoHyphens/>
        <w:snapToGrid w:val="0"/>
        <w:spacing w:line="276" w:lineRule="auto"/>
        <w:jc w:val="both"/>
        <w:textAlignment w:val="top"/>
        <w:rPr>
          <w:sz w:val="24"/>
          <w:szCs w:val="22"/>
          <w:lang w:eastAsia="zh-CN"/>
        </w:rPr>
      </w:pPr>
    </w:p>
    <w:p w14:paraId="051C82A2" w14:textId="2ABA2404" w:rsidR="00F65E60" w:rsidRDefault="00F65E60" w:rsidP="00F65E60">
      <w:pPr>
        <w:suppressAutoHyphens/>
        <w:textAlignment w:val="baseline"/>
        <w:rPr>
          <w:rFonts w:asciiTheme="minorHAnsi" w:eastAsia="Batang" w:hAnsiTheme="minorHAnsi" w:cstheme="minorHAnsi"/>
          <w:b/>
          <w:bCs/>
          <w:kern w:val="1"/>
          <w:lang w:eastAsia="zh-CN"/>
        </w:rPr>
      </w:pPr>
    </w:p>
    <w:p w14:paraId="42046AD2" w14:textId="3E82CB10" w:rsidR="00EC2F3F" w:rsidRDefault="00EC2F3F" w:rsidP="00F65E60">
      <w:pPr>
        <w:suppressAutoHyphens/>
        <w:textAlignment w:val="baseline"/>
        <w:rPr>
          <w:rFonts w:asciiTheme="minorHAnsi" w:eastAsia="Batang" w:hAnsiTheme="minorHAnsi" w:cstheme="minorHAnsi"/>
          <w:b/>
          <w:bCs/>
          <w:kern w:val="1"/>
          <w:lang w:eastAsia="zh-CN"/>
        </w:rPr>
      </w:pPr>
    </w:p>
    <w:p w14:paraId="3AB4F74F" w14:textId="4B806B03" w:rsidR="00EC2F3F" w:rsidRDefault="00EC2F3F" w:rsidP="00F65E60">
      <w:pPr>
        <w:suppressAutoHyphens/>
        <w:textAlignment w:val="baseline"/>
        <w:rPr>
          <w:rFonts w:asciiTheme="minorHAnsi" w:eastAsia="Batang" w:hAnsiTheme="minorHAnsi" w:cstheme="minorHAnsi"/>
          <w:b/>
          <w:bCs/>
          <w:kern w:val="1"/>
          <w:lang w:eastAsia="zh-CN"/>
        </w:rPr>
      </w:pPr>
    </w:p>
    <w:p w14:paraId="18963FB6" w14:textId="77777777" w:rsidR="00EC2F3F" w:rsidRPr="006D6FA5" w:rsidRDefault="00EC2F3F" w:rsidP="00F65E60">
      <w:pPr>
        <w:suppressAutoHyphens/>
        <w:textAlignment w:val="baseline"/>
        <w:rPr>
          <w:rFonts w:asciiTheme="minorHAnsi" w:eastAsia="Batang" w:hAnsiTheme="minorHAnsi" w:cstheme="minorHAnsi"/>
          <w:b/>
          <w:bCs/>
          <w:kern w:val="1"/>
          <w:lang w:eastAsia="zh-CN"/>
        </w:rPr>
      </w:pPr>
    </w:p>
    <w:p w14:paraId="31CC2472" w14:textId="1C09E92C" w:rsidR="00F65E60" w:rsidRPr="006D6FA5" w:rsidRDefault="00F65E60" w:rsidP="00F65E60">
      <w:pPr>
        <w:suppressAutoHyphens/>
        <w:jc w:val="right"/>
        <w:rPr>
          <w:rFonts w:asciiTheme="minorHAnsi" w:hAnsiTheme="minorHAnsi" w:cstheme="minorHAnsi"/>
        </w:rPr>
      </w:pPr>
      <w:r w:rsidRPr="006D6FA5">
        <w:rPr>
          <w:rFonts w:asciiTheme="minorHAnsi" w:eastAsia="Batang" w:hAnsiTheme="minorHAnsi" w:cstheme="minorHAnsi"/>
          <w:b/>
          <w:bCs/>
          <w:kern w:val="1"/>
          <w:lang w:eastAsia="zh-CN"/>
        </w:rPr>
        <w:t xml:space="preserve">                                                                                                 </w:t>
      </w:r>
    </w:p>
    <w:p w14:paraId="735885AC" w14:textId="5CACC09C" w:rsidR="0015243A"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Zatwierdzam </w:t>
      </w:r>
    </w:p>
    <w:p w14:paraId="0E27F602" w14:textId="37F9D780" w:rsidR="00F65E60"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Zakres zadań objęty dokumentacją</w:t>
      </w:r>
      <w:r w:rsidR="00964BD0">
        <w:rPr>
          <w:rFonts w:asciiTheme="minorHAnsi" w:eastAsia="Batang" w:hAnsiTheme="minorHAnsi" w:cstheme="minorHAnsi"/>
          <w:b/>
          <w:bCs/>
          <w:kern w:val="1"/>
          <w:lang w:eastAsia="zh-CN"/>
        </w:rPr>
        <w:t xml:space="preserve"> oraz </w:t>
      </w:r>
      <w:r>
        <w:rPr>
          <w:rFonts w:asciiTheme="minorHAnsi" w:eastAsia="Batang" w:hAnsiTheme="minorHAnsi" w:cstheme="minorHAnsi"/>
          <w:b/>
          <w:bCs/>
          <w:kern w:val="1"/>
          <w:lang w:eastAsia="zh-CN"/>
        </w:rPr>
        <w:t xml:space="preserve">opis przedmiotu zamówienia </w:t>
      </w:r>
    </w:p>
    <w:p w14:paraId="290993E9" w14:textId="2FC74308" w:rsidR="00F65E60" w:rsidRDefault="00F65E60" w:rsidP="00F65E60">
      <w:pPr>
        <w:suppressAutoHyphens/>
        <w:textAlignment w:val="baseline"/>
        <w:rPr>
          <w:rFonts w:asciiTheme="minorHAnsi" w:eastAsia="Batang" w:hAnsiTheme="minorHAnsi" w:cstheme="minorHAnsi"/>
          <w:b/>
          <w:bCs/>
          <w:kern w:val="1"/>
          <w:lang w:eastAsia="zh-CN"/>
        </w:rPr>
      </w:pPr>
    </w:p>
    <w:p w14:paraId="0A6360C0" w14:textId="21836D3C" w:rsidR="0015243A" w:rsidRDefault="0015243A" w:rsidP="00F65E60">
      <w:pPr>
        <w:suppressAutoHyphens/>
        <w:textAlignment w:val="baseline"/>
        <w:rPr>
          <w:rFonts w:asciiTheme="minorHAnsi" w:eastAsia="Batang" w:hAnsiTheme="minorHAnsi" w:cstheme="minorHAnsi"/>
          <w:b/>
          <w:bCs/>
          <w:kern w:val="1"/>
          <w:lang w:eastAsia="zh-CN"/>
        </w:rPr>
      </w:pPr>
    </w:p>
    <w:p w14:paraId="4A025536" w14:textId="3EB0A262" w:rsidR="0015243A"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 xml:space="preserve">                                                                                                                                                         </w:t>
      </w:r>
    </w:p>
    <w:p w14:paraId="6F7C07F7" w14:textId="1DE38BA7" w:rsidR="00F65E60" w:rsidRDefault="00F65E60" w:rsidP="00F65E60">
      <w:pPr>
        <w:suppressAutoHyphens/>
        <w:textAlignment w:val="baseline"/>
        <w:rPr>
          <w:rFonts w:asciiTheme="minorHAnsi" w:eastAsia="Batang" w:hAnsiTheme="minorHAnsi" w:cstheme="minorHAnsi"/>
          <w:b/>
          <w:bCs/>
          <w:kern w:val="1"/>
          <w:lang w:eastAsia="zh-CN"/>
        </w:rPr>
      </w:pPr>
    </w:p>
    <w:p w14:paraId="3D7154F1" w14:textId="716AF85F" w:rsidR="00CA6D69" w:rsidRPr="006D6FA5" w:rsidRDefault="0015243A" w:rsidP="00F65E60">
      <w:pPr>
        <w:suppressAutoHyphens/>
        <w:textAlignment w:val="baseline"/>
        <w:rPr>
          <w:rFonts w:asciiTheme="minorHAnsi" w:eastAsia="Batang" w:hAnsiTheme="minorHAnsi" w:cstheme="minorHAnsi"/>
          <w:b/>
          <w:bCs/>
          <w:kern w:val="1"/>
          <w:lang w:eastAsia="zh-CN"/>
        </w:rPr>
      </w:pPr>
      <w:r>
        <w:rPr>
          <w:rFonts w:asciiTheme="minorHAnsi" w:eastAsia="Batang" w:hAnsiTheme="minorHAnsi" w:cstheme="minorHAnsi"/>
          <w:b/>
          <w:bCs/>
          <w:kern w:val="1"/>
          <w:lang w:eastAsia="zh-CN"/>
        </w:rPr>
        <w:t>..........................................................................................</w:t>
      </w:r>
    </w:p>
    <w:p w14:paraId="044A8306" w14:textId="044E72D6" w:rsidR="00F65E60" w:rsidRPr="006D6FA5" w:rsidRDefault="00F65E60" w:rsidP="00F65E60">
      <w:pPr>
        <w:suppressAutoHyphens/>
        <w:textAlignment w:val="baseline"/>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r w:rsidR="003B1E29">
        <w:rPr>
          <w:rFonts w:asciiTheme="minorHAnsi" w:eastAsia="Batang" w:hAnsiTheme="minorHAnsi" w:cstheme="minorHAnsi"/>
          <w:b/>
          <w:bCs/>
          <w:kern w:val="1"/>
          <w:lang w:eastAsia="zh-CN"/>
        </w:rPr>
        <w:t>(pracownik merytoryczny ds. budownictwa)</w:t>
      </w:r>
      <w:r w:rsidRPr="006D6FA5">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r w:rsidR="00CA6D69">
        <w:rPr>
          <w:rFonts w:asciiTheme="minorHAnsi" w:eastAsia="Batang" w:hAnsiTheme="minorHAnsi" w:cstheme="minorHAnsi"/>
          <w:b/>
          <w:bCs/>
          <w:kern w:val="1"/>
          <w:lang w:eastAsia="zh-CN"/>
        </w:rPr>
        <w:t xml:space="preserve">                                                                                                  </w:t>
      </w:r>
      <w:r>
        <w:rPr>
          <w:rFonts w:asciiTheme="minorHAnsi" w:eastAsia="Batang" w:hAnsiTheme="minorHAnsi" w:cstheme="minorHAnsi"/>
          <w:b/>
          <w:bCs/>
          <w:kern w:val="1"/>
          <w:lang w:eastAsia="zh-CN"/>
        </w:rPr>
        <w:t xml:space="preserve">  </w:t>
      </w:r>
    </w:p>
    <w:p w14:paraId="39912D0F"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117A74EA"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21E3EE08" w14:textId="77777777" w:rsidR="00F65E60" w:rsidRPr="006D6FA5" w:rsidRDefault="00F65E60" w:rsidP="00F65E60">
      <w:pPr>
        <w:suppressAutoHyphens/>
        <w:jc w:val="center"/>
        <w:textAlignment w:val="baseline"/>
        <w:rPr>
          <w:rFonts w:asciiTheme="minorHAnsi" w:eastAsia="Batang" w:hAnsiTheme="minorHAnsi" w:cstheme="minorHAnsi"/>
          <w:b/>
          <w:bCs/>
          <w:kern w:val="1"/>
          <w:lang w:eastAsia="zh-CN"/>
        </w:rPr>
      </w:pPr>
    </w:p>
    <w:p w14:paraId="6D618343" w14:textId="77777777" w:rsidR="0015243A" w:rsidRDefault="0015243A" w:rsidP="0015243A">
      <w:pPr>
        <w:suppressAutoHyphens/>
        <w:jc w:val="right"/>
        <w:rPr>
          <w:rFonts w:asciiTheme="minorHAnsi" w:eastAsia="Batang" w:hAnsiTheme="minorHAnsi" w:cstheme="minorHAnsi"/>
          <w:b/>
          <w:bCs/>
          <w:kern w:val="1"/>
          <w:lang w:eastAsia="zh-CN"/>
        </w:rPr>
      </w:pPr>
      <w:r w:rsidRPr="006D6FA5">
        <w:rPr>
          <w:rFonts w:asciiTheme="minorHAnsi" w:eastAsia="Batang" w:hAnsiTheme="minorHAnsi" w:cstheme="minorHAnsi"/>
          <w:b/>
          <w:bCs/>
          <w:kern w:val="1"/>
          <w:lang w:eastAsia="zh-CN"/>
        </w:rPr>
        <w:t xml:space="preserve">                                                                                               </w:t>
      </w:r>
    </w:p>
    <w:p w14:paraId="11BF6F0D" w14:textId="11A8C754" w:rsidR="003B1E29" w:rsidRDefault="003B1E29" w:rsidP="003B1E29">
      <w:pPr>
        <w:suppressAutoHyphens/>
        <w:rPr>
          <w:rFonts w:asciiTheme="minorHAnsi" w:hAnsiTheme="minorHAnsi" w:cstheme="minorHAnsi"/>
          <w:b/>
          <w:bCs/>
        </w:rPr>
      </w:pPr>
      <w:r>
        <w:rPr>
          <w:rFonts w:asciiTheme="minorHAnsi" w:eastAsia="Batang" w:hAnsiTheme="minorHAnsi" w:cstheme="minorHAnsi"/>
          <w:b/>
          <w:bCs/>
          <w:kern w:val="1"/>
          <w:lang w:eastAsia="zh-CN"/>
        </w:rPr>
        <w:t xml:space="preserve">                                                                                                                                                      </w:t>
      </w:r>
      <w:r w:rsidR="0015243A" w:rsidRPr="006D6FA5">
        <w:rPr>
          <w:rFonts w:asciiTheme="minorHAnsi" w:hAnsiTheme="minorHAnsi" w:cstheme="minorHAnsi"/>
          <w:b/>
          <w:bCs/>
        </w:rPr>
        <w:t>Zatwierdz</w:t>
      </w:r>
      <w:r w:rsidR="00B9637E">
        <w:rPr>
          <w:rFonts w:asciiTheme="minorHAnsi" w:hAnsiTheme="minorHAnsi" w:cstheme="minorHAnsi"/>
          <w:b/>
          <w:bCs/>
        </w:rPr>
        <w:t>am</w:t>
      </w:r>
      <w:r w:rsidR="0015243A" w:rsidRPr="006D6FA5">
        <w:rPr>
          <w:rFonts w:asciiTheme="minorHAnsi" w:hAnsiTheme="minorHAnsi" w:cstheme="minorHAnsi"/>
          <w:b/>
          <w:bCs/>
        </w:rPr>
        <w:t xml:space="preserve"> </w:t>
      </w:r>
    </w:p>
    <w:p w14:paraId="3CDDD006" w14:textId="5B120500" w:rsidR="00FC7B93" w:rsidRDefault="00FC7B93" w:rsidP="00FC7B93">
      <w:pPr>
        <w:suppressAutoHyphens/>
        <w:jc w:val="center"/>
        <w:rPr>
          <w:rFonts w:asciiTheme="minorHAnsi" w:hAnsiTheme="minorHAnsi" w:cstheme="minorHAnsi"/>
          <w:b/>
          <w:bCs/>
        </w:rPr>
      </w:pPr>
      <w:r>
        <w:rPr>
          <w:rFonts w:asciiTheme="minorHAnsi" w:hAnsiTheme="minorHAnsi" w:cstheme="minorHAnsi"/>
          <w:b/>
          <w:bCs/>
        </w:rPr>
        <w:t xml:space="preserve">                                                                                                                         </w:t>
      </w:r>
      <w:r w:rsidR="003B1E29">
        <w:rPr>
          <w:rFonts w:asciiTheme="minorHAnsi" w:hAnsiTheme="minorHAnsi" w:cstheme="minorHAnsi"/>
          <w:b/>
          <w:bCs/>
        </w:rPr>
        <w:t>SWZ</w:t>
      </w:r>
      <w:r>
        <w:rPr>
          <w:rFonts w:asciiTheme="minorHAnsi" w:hAnsiTheme="minorHAnsi" w:cstheme="minorHAnsi"/>
          <w:b/>
          <w:bCs/>
        </w:rPr>
        <w:t xml:space="preserve"> wraz z załącznikami </w:t>
      </w:r>
      <w:r w:rsidR="003B1E29">
        <w:rPr>
          <w:rFonts w:asciiTheme="minorHAnsi" w:hAnsiTheme="minorHAnsi" w:cstheme="minorHAnsi"/>
          <w:b/>
          <w:bCs/>
        </w:rPr>
        <w:t xml:space="preserve"> </w:t>
      </w:r>
    </w:p>
    <w:p w14:paraId="343C2B94" w14:textId="3523E390" w:rsidR="003B1E29" w:rsidRDefault="003B1E29" w:rsidP="0015243A">
      <w:pPr>
        <w:suppressAutoHyphens/>
        <w:jc w:val="right"/>
        <w:rPr>
          <w:rFonts w:asciiTheme="minorHAnsi" w:eastAsia="Batang" w:hAnsiTheme="minorHAnsi" w:cstheme="minorHAnsi"/>
          <w:b/>
          <w:bCs/>
          <w:kern w:val="1"/>
          <w:lang w:eastAsia="zh-CN"/>
        </w:rPr>
      </w:pPr>
      <w:r>
        <w:rPr>
          <w:rFonts w:asciiTheme="minorHAnsi" w:hAnsiTheme="minorHAnsi" w:cstheme="minorHAnsi"/>
          <w:b/>
          <w:bCs/>
        </w:rPr>
        <w:t xml:space="preserve">oraz </w:t>
      </w:r>
      <w:r>
        <w:rPr>
          <w:rFonts w:asciiTheme="minorHAnsi" w:eastAsia="Batang" w:hAnsiTheme="minorHAnsi" w:cstheme="minorHAnsi"/>
          <w:b/>
          <w:bCs/>
          <w:kern w:val="1"/>
          <w:lang w:eastAsia="zh-CN"/>
        </w:rPr>
        <w:t xml:space="preserve">zakres zadań objęty dokumentacją </w:t>
      </w:r>
    </w:p>
    <w:p w14:paraId="73D1043C" w14:textId="0A21F98E" w:rsidR="0015243A" w:rsidRDefault="003B1E29" w:rsidP="003B1E29">
      <w:pPr>
        <w:suppressAutoHyphens/>
        <w:jc w:val="center"/>
        <w:rPr>
          <w:rFonts w:asciiTheme="minorHAnsi" w:hAnsiTheme="minorHAnsi" w:cstheme="minorHAnsi"/>
        </w:rPr>
      </w:pPr>
      <w:r>
        <w:rPr>
          <w:rFonts w:asciiTheme="minorHAnsi" w:hAnsiTheme="minorHAnsi" w:cstheme="minorHAnsi"/>
          <w:b/>
          <w:bCs/>
        </w:rPr>
        <w:t xml:space="preserve">                                                                                                                                 </w:t>
      </w:r>
    </w:p>
    <w:p w14:paraId="48625832" w14:textId="7FDE53BF" w:rsidR="0015243A" w:rsidRDefault="0015243A" w:rsidP="0015243A">
      <w:pPr>
        <w:suppressAutoHyphens/>
        <w:jc w:val="right"/>
        <w:rPr>
          <w:rFonts w:asciiTheme="minorHAnsi" w:hAnsiTheme="minorHAnsi" w:cstheme="minorHAnsi"/>
        </w:rPr>
      </w:pPr>
    </w:p>
    <w:p w14:paraId="0F3FC192" w14:textId="55CD329F" w:rsidR="0015243A" w:rsidRDefault="0015243A" w:rsidP="0015243A">
      <w:pPr>
        <w:suppressAutoHyphens/>
        <w:jc w:val="right"/>
        <w:rPr>
          <w:rFonts w:asciiTheme="minorHAnsi" w:hAnsiTheme="minorHAnsi" w:cstheme="minorHAnsi"/>
        </w:rPr>
      </w:pPr>
    </w:p>
    <w:p w14:paraId="3C1BECE2" w14:textId="165B5BE4" w:rsidR="0015243A" w:rsidRDefault="0015243A" w:rsidP="0015243A">
      <w:pPr>
        <w:suppressAutoHyphens/>
        <w:jc w:val="right"/>
        <w:rPr>
          <w:rFonts w:asciiTheme="minorHAnsi" w:hAnsiTheme="minorHAnsi" w:cstheme="minorHAnsi"/>
        </w:rPr>
      </w:pPr>
    </w:p>
    <w:p w14:paraId="49E0FFBC" w14:textId="57BFBB31" w:rsidR="0015243A" w:rsidRDefault="0015243A" w:rsidP="0015243A">
      <w:pPr>
        <w:suppressAutoHyphens/>
        <w:jc w:val="right"/>
        <w:rPr>
          <w:rFonts w:asciiTheme="minorHAnsi" w:hAnsiTheme="minorHAnsi" w:cstheme="minorHAnsi"/>
        </w:rPr>
      </w:pPr>
    </w:p>
    <w:p w14:paraId="717D3637" w14:textId="23C01C49" w:rsidR="0015243A" w:rsidRPr="006D6FA5" w:rsidRDefault="0015243A" w:rsidP="0015243A">
      <w:pPr>
        <w:suppressAutoHyphens/>
        <w:jc w:val="right"/>
        <w:rPr>
          <w:rFonts w:asciiTheme="minorHAnsi" w:hAnsiTheme="minorHAnsi" w:cstheme="minorHAnsi"/>
        </w:rPr>
      </w:pPr>
      <w:r>
        <w:rPr>
          <w:rFonts w:asciiTheme="minorHAnsi" w:hAnsiTheme="minorHAnsi" w:cstheme="minorHAnsi"/>
        </w:rPr>
        <w:t>..........................................................</w:t>
      </w:r>
    </w:p>
    <w:p w14:paraId="59D2D770" w14:textId="597DB84C" w:rsidR="00731232" w:rsidRPr="009C69EA" w:rsidRDefault="00AD4FEB" w:rsidP="00AD4FEB">
      <w:pPr>
        <w:spacing w:line="276" w:lineRule="auto"/>
        <w:jc w:val="both"/>
        <w:rPr>
          <w:rFonts w:asciiTheme="minorHAnsi" w:hAnsiTheme="minorHAnsi" w:cstheme="minorHAnsi"/>
          <w:b/>
          <w:bCs/>
        </w:rPr>
      </w:pPr>
      <w:r w:rsidRPr="009C69EA">
        <w:rPr>
          <w:rFonts w:asciiTheme="minorHAnsi" w:hAnsiTheme="minorHAnsi" w:cstheme="minorHAnsi"/>
          <w:b/>
          <w:bCs/>
        </w:rPr>
        <w:t xml:space="preserve">                                                                                                                            </w:t>
      </w:r>
      <w:r w:rsidR="009C69EA">
        <w:rPr>
          <w:rFonts w:asciiTheme="minorHAnsi" w:hAnsiTheme="minorHAnsi" w:cstheme="minorHAnsi"/>
          <w:b/>
          <w:bCs/>
        </w:rPr>
        <w:t xml:space="preserve">                </w:t>
      </w:r>
      <w:r w:rsidRPr="009C69EA">
        <w:rPr>
          <w:rFonts w:asciiTheme="minorHAnsi" w:hAnsiTheme="minorHAnsi" w:cstheme="minorHAnsi"/>
          <w:b/>
          <w:bCs/>
        </w:rPr>
        <w:t xml:space="preserve">     </w:t>
      </w:r>
      <w:r w:rsidR="003B1E29" w:rsidRPr="009C69EA">
        <w:rPr>
          <w:rFonts w:asciiTheme="minorHAnsi" w:hAnsiTheme="minorHAnsi" w:cstheme="minorHAnsi"/>
          <w:b/>
          <w:bCs/>
        </w:rPr>
        <w:t>(Kierownik Zamawiającego )</w:t>
      </w:r>
    </w:p>
    <w:sectPr w:rsidR="00731232" w:rsidRPr="009C69EA" w:rsidSect="0057106A">
      <w:headerReference w:type="even" r:id="rId18"/>
      <w:headerReference w:type="default" r:id="rId19"/>
      <w:footerReference w:type="even" r:id="rId20"/>
      <w:footerReference w:type="default" r:id="rId21"/>
      <w:footerReference w:type="first" r:id="rId22"/>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0193" w14:textId="77777777" w:rsidR="008673F2" w:rsidRDefault="008673F2">
      <w:r>
        <w:separator/>
      </w:r>
    </w:p>
  </w:endnote>
  <w:endnote w:type="continuationSeparator" w:id="0">
    <w:p w14:paraId="60F93DCC" w14:textId="77777777" w:rsidR="008673F2" w:rsidRDefault="0086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9E1" w14:textId="77777777" w:rsidR="00A018B4" w:rsidRDefault="00D95690">
    <w:pPr>
      <w:pStyle w:val="Stopka"/>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separate"/>
    </w:r>
    <w:r w:rsidR="00A018B4">
      <w:rPr>
        <w:rStyle w:val="Numerstrony"/>
      </w:rPr>
      <w:t>10</w:t>
    </w:r>
    <w:r>
      <w:rPr>
        <w:rStyle w:val="Numerstrony"/>
      </w:rPr>
      <w:fldChar w:fldCharType="end"/>
    </w:r>
  </w:p>
  <w:p w14:paraId="4460CE4D" w14:textId="77777777" w:rsidR="00A018B4" w:rsidRDefault="00A018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6B72D680" w14:textId="77777777" w:rsidR="00A018B4" w:rsidRPr="0057106A" w:rsidRDefault="00D95690">
        <w:pPr>
          <w:pStyle w:val="Stopka"/>
          <w:jc w:val="center"/>
          <w:rPr>
            <w:sz w:val="20"/>
          </w:rPr>
        </w:pPr>
        <w:r w:rsidRPr="0057106A">
          <w:rPr>
            <w:sz w:val="20"/>
          </w:rPr>
          <w:fldChar w:fldCharType="begin"/>
        </w:r>
        <w:r w:rsidR="00A018B4" w:rsidRPr="0057106A">
          <w:rPr>
            <w:sz w:val="20"/>
          </w:rPr>
          <w:instrText>PAGE   \* MERGEFORMAT</w:instrText>
        </w:r>
        <w:r w:rsidRPr="0057106A">
          <w:rPr>
            <w:sz w:val="20"/>
          </w:rPr>
          <w:fldChar w:fldCharType="separate"/>
        </w:r>
        <w:r w:rsidR="008F67F0">
          <w:rPr>
            <w:noProof/>
            <w:sz w:val="20"/>
          </w:rPr>
          <w:t>15</w:t>
        </w:r>
        <w:r w:rsidRPr="0057106A">
          <w:rPr>
            <w:sz w:val="20"/>
          </w:rPr>
          <w:fldChar w:fldCharType="end"/>
        </w:r>
      </w:p>
    </w:sdtContent>
  </w:sdt>
  <w:p w14:paraId="2F9BDACC" w14:textId="77777777" w:rsidR="00A018B4" w:rsidRDefault="00A018B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6E54" w14:textId="77777777" w:rsidR="00A018B4" w:rsidRDefault="00A018B4" w:rsidP="0057106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30D6" w14:textId="77777777" w:rsidR="008673F2" w:rsidRDefault="008673F2">
      <w:r>
        <w:separator/>
      </w:r>
    </w:p>
  </w:footnote>
  <w:footnote w:type="continuationSeparator" w:id="0">
    <w:p w14:paraId="157319FB" w14:textId="77777777" w:rsidR="008673F2" w:rsidRDefault="008673F2">
      <w:r>
        <w:continuationSeparator/>
      </w:r>
    </w:p>
  </w:footnote>
  <w:footnote w:id="1">
    <w:p w14:paraId="716CB0E0" w14:textId="77777777" w:rsidR="00A018B4" w:rsidRDefault="00A018B4"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71CA6ACC" w14:textId="77777777" w:rsidR="00A018B4" w:rsidRDefault="00A018B4"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BB0" w14:textId="77777777" w:rsidR="00A018B4" w:rsidRDefault="00D95690">
    <w:pPr>
      <w:pStyle w:val="Nagwek"/>
      <w:framePr w:wrap="around" w:vAnchor="text" w:hAnchor="margin" w:xAlign="center" w:y="1"/>
      <w:rPr>
        <w:rStyle w:val="Numerstrony"/>
      </w:rPr>
    </w:pPr>
    <w:r>
      <w:rPr>
        <w:rStyle w:val="Numerstrony"/>
      </w:rPr>
      <w:fldChar w:fldCharType="begin"/>
    </w:r>
    <w:r w:rsidR="00A018B4">
      <w:rPr>
        <w:rStyle w:val="Numerstrony"/>
      </w:rPr>
      <w:instrText xml:space="preserve">PAGE  </w:instrText>
    </w:r>
    <w:r>
      <w:rPr>
        <w:rStyle w:val="Numerstrony"/>
      </w:rPr>
      <w:fldChar w:fldCharType="end"/>
    </w:r>
  </w:p>
  <w:p w14:paraId="3010D6A5" w14:textId="77777777" w:rsidR="00A018B4" w:rsidRDefault="00A018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294" w14:textId="77777777" w:rsidR="00A018B4" w:rsidRDefault="00A018B4">
    <w:pPr>
      <w:pStyle w:val="Nagwek"/>
      <w:rPr>
        <w:noProof/>
      </w:rPr>
    </w:pPr>
    <w:r>
      <w:rPr>
        <w:noProof/>
      </w:rPr>
      <w:t xml:space="preserve">                                                              </w:t>
    </w:r>
  </w:p>
  <w:p w14:paraId="0E3E6E6C" w14:textId="77777777" w:rsidR="00A018B4" w:rsidRDefault="00A018B4">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1"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2" w15:restartNumberingAfterBreak="0">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3"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326DE"/>
    <w:multiLevelType w:val="hybridMultilevel"/>
    <w:tmpl w:val="B1C206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28"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5"/>
  </w:num>
  <w:num w:numId="5">
    <w:abstractNumId w:val="10"/>
  </w:num>
  <w:num w:numId="6">
    <w:abstractNumId w:val="28"/>
  </w:num>
  <w:num w:numId="7">
    <w:abstractNumId w:val="11"/>
  </w:num>
  <w:num w:numId="8">
    <w:abstractNumId w:val="14"/>
  </w:num>
  <w:num w:numId="9">
    <w:abstractNumId w:val="18"/>
  </w:num>
  <w:num w:numId="10">
    <w:abstractNumId w:val="23"/>
  </w:num>
  <w:num w:numId="11">
    <w:abstractNumId w:val="17"/>
  </w:num>
  <w:num w:numId="12">
    <w:abstractNumId w:val="16"/>
  </w:num>
  <w:num w:numId="13">
    <w:abstractNumId w:val="27"/>
  </w:num>
  <w:num w:numId="14">
    <w:abstractNumId w:val="8"/>
  </w:num>
  <w:num w:numId="15">
    <w:abstractNumId w:val="21"/>
  </w:num>
  <w:num w:numId="16">
    <w:abstractNumId w:val="9"/>
  </w:num>
  <w:num w:numId="17">
    <w:abstractNumId w:val="30"/>
  </w:num>
  <w:num w:numId="18">
    <w:abstractNumId w:val="24"/>
  </w:num>
  <w:num w:numId="19">
    <w:abstractNumId w:val="12"/>
  </w:num>
  <w:num w:numId="20">
    <w:abstractNumId w:val="5"/>
  </w:num>
  <w:num w:numId="21">
    <w:abstractNumId w:val="7"/>
  </w:num>
  <w:num w:numId="22">
    <w:abstractNumId w:val="29"/>
  </w:num>
  <w:num w:numId="23">
    <w:abstractNumId w:val="0"/>
  </w:num>
  <w:num w:numId="24">
    <w:abstractNumId w:val="2"/>
  </w:num>
  <w:num w:numId="25">
    <w:abstractNumId w:val="4"/>
  </w:num>
  <w:num w:numId="26">
    <w:abstractNumId w:val="6"/>
  </w:num>
  <w:num w:numId="27">
    <w:abstractNumId w:val="1"/>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075"/>
    <w:rsid w:val="00052142"/>
    <w:rsid w:val="00052D5A"/>
    <w:rsid w:val="00053326"/>
    <w:rsid w:val="000534FF"/>
    <w:rsid w:val="00053570"/>
    <w:rsid w:val="00053A74"/>
    <w:rsid w:val="00053B2D"/>
    <w:rsid w:val="00053FD1"/>
    <w:rsid w:val="0005436C"/>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951"/>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128"/>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D5B"/>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43A"/>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607"/>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0BD6"/>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2C45"/>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3CCC"/>
    <w:rsid w:val="001D42BD"/>
    <w:rsid w:val="001D433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07A0D"/>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42B"/>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A85"/>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B71"/>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056"/>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3259"/>
    <w:rsid w:val="003540BA"/>
    <w:rsid w:val="00354120"/>
    <w:rsid w:val="003542E9"/>
    <w:rsid w:val="003548DC"/>
    <w:rsid w:val="003553E7"/>
    <w:rsid w:val="00355938"/>
    <w:rsid w:val="00355A92"/>
    <w:rsid w:val="00355FA1"/>
    <w:rsid w:val="003561C9"/>
    <w:rsid w:val="003564B1"/>
    <w:rsid w:val="00356833"/>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823"/>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29"/>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3A6"/>
    <w:rsid w:val="003C2D45"/>
    <w:rsid w:val="003C2E05"/>
    <w:rsid w:val="003C32B4"/>
    <w:rsid w:val="003C3D4E"/>
    <w:rsid w:val="003C3ED1"/>
    <w:rsid w:val="003C439E"/>
    <w:rsid w:val="003C4448"/>
    <w:rsid w:val="003C479A"/>
    <w:rsid w:val="003C518F"/>
    <w:rsid w:val="003C53F1"/>
    <w:rsid w:val="003C5D6B"/>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1F11"/>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030F"/>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5BAF"/>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3F68"/>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DAE"/>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5BA6"/>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9C5"/>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3D"/>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2D1"/>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2EF"/>
    <w:rsid w:val="005B45BF"/>
    <w:rsid w:val="005B481D"/>
    <w:rsid w:val="005B4ACF"/>
    <w:rsid w:val="005B4B48"/>
    <w:rsid w:val="005B50F0"/>
    <w:rsid w:val="005B588C"/>
    <w:rsid w:val="005B5D85"/>
    <w:rsid w:val="005B5F1D"/>
    <w:rsid w:val="005B644D"/>
    <w:rsid w:val="005B6B01"/>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4A2"/>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07A3B"/>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47953"/>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598E"/>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3CCA"/>
    <w:rsid w:val="006740C9"/>
    <w:rsid w:val="006740DF"/>
    <w:rsid w:val="00674370"/>
    <w:rsid w:val="00674401"/>
    <w:rsid w:val="006746A7"/>
    <w:rsid w:val="006748CA"/>
    <w:rsid w:val="006749EF"/>
    <w:rsid w:val="0067522C"/>
    <w:rsid w:val="00675739"/>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0ED8"/>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34C"/>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441"/>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8EC"/>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3B5"/>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53A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3C"/>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1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4D3"/>
    <w:rsid w:val="00805BFC"/>
    <w:rsid w:val="00805EE3"/>
    <w:rsid w:val="00807A08"/>
    <w:rsid w:val="00807B52"/>
    <w:rsid w:val="008108D4"/>
    <w:rsid w:val="008109C9"/>
    <w:rsid w:val="008113A1"/>
    <w:rsid w:val="00811B3A"/>
    <w:rsid w:val="008129CE"/>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B25"/>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3F2"/>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1D6"/>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3E"/>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32E"/>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127"/>
    <w:rsid w:val="008F67F0"/>
    <w:rsid w:val="008F6915"/>
    <w:rsid w:val="008F6B77"/>
    <w:rsid w:val="008F6FDE"/>
    <w:rsid w:val="008F7CD3"/>
    <w:rsid w:val="00900303"/>
    <w:rsid w:val="00900EA5"/>
    <w:rsid w:val="009015AF"/>
    <w:rsid w:val="009015F0"/>
    <w:rsid w:val="009026C4"/>
    <w:rsid w:val="0090272E"/>
    <w:rsid w:val="00902C3C"/>
    <w:rsid w:val="00903296"/>
    <w:rsid w:val="009046CF"/>
    <w:rsid w:val="009053C5"/>
    <w:rsid w:val="00905894"/>
    <w:rsid w:val="009060AB"/>
    <w:rsid w:val="0090641E"/>
    <w:rsid w:val="009068A2"/>
    <w:rsid w:val="00906EA8"/>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4DF"/>
    <w:rsid w:val="00917A94"/>
    <w:rsid w:val="00917B98"/>
    <w:rsid w:val="00917CDC"/>
    <w:rsid w:val="0092035E"/>
    <w:rsid w:val="009204AF"/>
    <w:rsid w:val="00921024"/>
    <w:rsid w:val="0092106C"/>
    <w:rsid w:val="009215AF"/>
    <w:rsid w:val="009219A9"/>
    <w:rsid w:val="00921D11"/>
    <w:rsid w:val="00922114"/>
    <w:rsid w:val="009222D5"/>
    <w:rsid w:val="00922394"/>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BD0"/>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346"/>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050"/>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9EA"/>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8B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257"/>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2FF3"/>
    <w:rsid w:val="00A33624"/>
    <w:rsid w:val="00A34878"/>
    <w:rsid w:val="00A34A8B"/>
    <w:rsid w:val="00A34D84"/>
    <w:rsid w:val="00A3559C"/>
    <w:rsid w:val="00A35A6C"/>
    <w:rsid w:val="00A36B7A"/>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39BE"/>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6D2F"/>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D91"/>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BF3"/>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4FEB"/>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980"/>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68E"/>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8B3"/>
    <w:rsid w:val="00B65A96"/>
    <w:rsid w:val="00B66109"/>
    <w:rsid w:val="00B66402"/>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5B61"/>
    <w:rsid w:val="00B9637E"/>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6E1"/>
    <w:rsid w:val="00BD3AA2"/>
    <w:rsid w:val="00BD3C89"/>
    <w:rsid w:val="00BD4346"/>
    <w:rsid w:val="00BD4F74"/>
    <w:rsid w:val="00BD52AB"/>
    <w:rsid w:val="00BD5B80"/>
    <w:rsid w:val="00BD61DA"/>
    <w:rsid w:val="00BD67D7"/>
    <w:rsid w:val="00BD699C"/>
    <w:rsid w:val="00BD6DC3"/>
    <w:rsid w:val="00BD75F2"/>
    <w:rsid w:val="00BD787A"/>
    <w:rsid w:val="00BD7BCC"/>
    <w:rsid w:val="00BE02DF"/>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175"/>
    <w:rsid w:val="00C24426"/>
    <w:rsid w:val="00C24DF1"/>
    <w:rsid w:val="00C24E78"/>
    <w:rsid w:val="00C25661"/>
    <w:rsid w:val="00C25D77"/>
    <w:rsid w:val="00C265F3"/>
    <w:rsid w:val="00C26D6F"/>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039"/>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593"/>
    <w:rsid w:val="00C4694D"/>
    <w:rsid w:val="00C47245"/>
    <w:rsid w:val="00C4728D"/>
    <w:rsid w:val="00C474DA"/>
    <w:rsid w:val="00C4779C"/>
    <w:rsid w:val="00C50143"/>
    <w:rsid w:val="00C5066A"/>
    <w:rsid w:val="00C5196D"/>
    <w:rsid w:val="00C52130"/>
    <w:rsid w:val="00C5213C"/>
    <w:rsid w:val="00C52734"/>
    <w:rsid w:val="00C5357D"/>
    <w:rsid w:val="00C5389B"/>
    <w:rsid w:val="00C53B04"/>
    <w:rsid w:val="00C53E6C"/>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53"/>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763"/>
    <w:rsid w:val="00CA2A56"/>
    <w:rsid w:val="00CA2D3C"/>
    <w:rsid w:val="00CA2F2A"/>
    <w:rsid w:val="00CA3538"/>
    <w:rsid w:val="00CA3715"/>
    <w:rsid w:val="00CA3773"/>
    <w:rsid w:val="00CA4144"/>
    <w:rsid w:val="00CA4365"/>
    <w:rsid w:val="00CA4751"/>
    <w:rsid w:val="00CA4DEC"/>
    <w:rsid w:val="00CA53F8"/>
    <w:rsid w:val="00CA55DA"/>
    <w:rsid w:val="00CA59B7"/>
    <w:rsid w:val="00CA6461"/>
    <w:rsid w:val="00CA6889"/>
    <w:rsid w:val="00CA6C80"/>
    <w:rsid w:val="00CA6D69"/>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955"/>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A9D"/>
    <w:rsid w:val="00D34C46"/>
    <w:rsid w:val="00D3504B"/>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2A28"/>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6983"/>
    <w:rsid w:val="00D8708E"/>
    <w:rsid w:val="00D873AE"/>
    <w:rsid w:val="00D87AD6"/>
    <w:rsid w:val="00D87BAC"/>
    <w:rsid w:val="00D87D9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690"/>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2C02"/>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5E3"/>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0C9C"/>
    <w:rsid w:val="00E4108E"/>
    <w:rsid w:val="00E41ABB"/>
    <w:rsid w:val="00E41B86"/>
    <w:rsid w:val="00E41EE5"/>
    <w:rsid w:val="00E42C8B"/>
    <w:rsid w:val="00E42DF2"/>
    <w:rsid w:val="00E42F48"/>
    <w:rsid w:val="00E4329E"/>
    <w:rsid w:val="00E43342"/>
    <w:rsid w:val="00E43529"/>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940"/>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5AD"/>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2F3F"/>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814"/>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0"/>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0D9B"/>
    <w:rsid w:val="00EF1624"/>
    <w:rsid w:val="00EF1959"/>
    <w:rsid w:val="00EF1FFB"/>
    <w:rsid w:val="00EF2210"/>
    <w:rsid w:val="00EF2AFA"/>
    <w:rsid w:val="00EF2C9B"/>
    <w:rsid w:val="00EF34F0"/>
    <w:rsid w:val="00EF3CE2"/>
    <w:rsid w:val="00EF3FA5"/>
    <w:rsid w:val="00EF48C6"/>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3E06"/>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3BC"/>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48E"/>
    <w:rsid w:val="00F468C3"/>
    <w:rsid w:val="00F469F2"/>
    <w:rsid w:val="00F46C25"/>
    <w:rsid w:val="00F46C5F"/>
    <w:rsid w:val="00F47123"/>
    <w:rsid w:val="00F47CA0"/>
    <w:rsid w:val="00F47CC7"/>
    <w:rsid w:val="00F50730"/>
    <w:rsid w:val="00F50C21"/>
    <w:rsid w:val="00F5152B"/>
    <w:rsid w:val="00F5165F"/>
    <w:rsid w:val="00F51770"/>
    <w:rsid w:val="00F51F99"/>
    <w:rsid w:val="00F529E1"/>
    <w:rsid w:val="00F52D33"/>
    <w:rsid w:val="00F52DAB"/>
    <w:rsid w:val="00F53005"/>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5E60"/>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0CB8"/>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198"/>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B93"/>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D7734"/>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34E"/>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39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36FB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character" w:customStyle="1" w:styleId="Nierozpoznanawzmianka1">
    <w:name w:val="Nierozpoznana wzmianka1"/>
    <w:basedOn w:val="Domylnaczcionkaakapitu"/>
    <w:uiPriority w:val="99"/>
    <w:semiHidden/>
    <w:unhideWhenUsed/>
    <w:rsid w:val="000A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www.nbp.pl/home.aspx?f=/kursy/kursy_archiwum.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bp.pl/home.aspx?c=/ascx/archa.ascx"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_archiwu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mailto:ugslemien@ugslemien.ig.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yperlink" Target="http://www.nbp.pl/home.aspx?c=/ascx/archa.ascx"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4832-47FA-4BEC-B9A9-D8D0F1D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7518</Words>
  <Characters>45108</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52521</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cp:revision>
  <cp:lastPrinted>2022-01-25T07:28:00Z</cp:lastPrinted>
  <dcterms:created xsi:type="dcterms:W3CDTF">2022-02-10T10:08:00Z</dcterms:created>
  <dcterms:modified xsi:type="dcterms:W3CDTF">2022-02-10T10:08:00Z</dcterms:modified>
</cp:coreProperties>
</file>