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02CB" w14:textId="77777777" w:rsidR="00FE4B22" w:rsidRPr="00FA3145" w:rsidRDefault="00FE4B22" w:rsidP="00FA3145">
      <w:pPr>
        <w:spacing w:line="276" w:lineRule="auto"/>
        <w:jc w:val="both"/>
      </w:pPr>
    </w:p>
    <w:p w14:paraId="09BBF65F" w14:textId="77777777" w:rsidR="00FE4B22" w:rsidRPr="00FA3145" w:rsidRDefault="00FE4B22" w:rsidP="00FA3145">
      <w:pPr>
        <w:spacing w:line="276" w:lineRule="auto"/>
        <w:jc w:val="both"/>
      </w:pPr>
    </w:p>
    <w:p w14:paraId="0AE75F13" w14:textId="77777777" w:rsidR="00FE4B22" w:rsidRPr="00FA3145" w:rsidRDefault="00FE4B22" w:rsidP="00FA3145">
      <w:pPr>
        <w:keepNext/>
        <w:spacing w:line="276" w:lineRule="auto"/>
        <w:jc w:val="both"/>
        <w:outlineLvl w:val="0"/>
        <w:rPr>
          <w:sz w:val="24"/>
        </w:rPr>
      </w:pPr>
    </w:p>
    <w:p w14:paraId="69371718" w14:textId="77777777" w:rsidR="00FE4B22" w:rsidRPr="00FA3145" w:rsidRDefault="00FE4B22" w:rsidP="00FA3145">
      <w:pPr>
        <w:keepNext/>
        <w:spacing w:line="276" w:lineRule="auto"/>
        <w:jc w:val="center"/>
        <w:outlineLvl w:val="0"/>
        <w:rPr>
          <w:b/>
          <w:sz w:val="36"/>
        </w:rPr>
      </w:pPr>
      <w:r w:rsidRPr="00FA3145">
        <w:rPr>
          <w:b/>
          <w:sz w:val="36"/>
        </w:rPr>
        <w:t>SPECYFIKACJA</w:t>
      </w:r>
    </w:p>
    <w:p w14:paraId="017DE098" w14:textId="77777777" w:rsidR="00FE4B22" w:rsidRPr="00FA3145" w:rsidRDefault="00FE4B22" w:rsidP="00FA3145">
      <w:pPr>
        <w:spacing w:line="276" w:lineRule="auto"/>
        <w:jc w:val="center"/>
        <w:rPr>
          <w:b/>
          <w:sz w:val="36"/>
        </w:rPr>
      </w:pPr>
      <w:r w:rsidRPr="00FA3145">
        <w:rPr>
          <w:b/>
          <w:sz w:val="36"/>
        </w:rPr>
        <w:t>WARUNKÓW ZAMÓWIENIA</w:t>
      </w:r>
    </w:p>
    <w:p w14:paraId="551DD7C5" w14:textId="77777777" w:rsidR="00FE4B22" w:rsidRPr="00FA3145" w:rsidRDefault="00FE4B22" w:rsidP="00FA3145">
      <w:pPr>
        <w:spacing w:line="276" w:lineRule="auto"/>
        <w:jc w:val="center"/>
        <w:rPr>
          <w:sz w:val="36"/>
        </w:rPr>
      </w:pPr>
      <w:r w:rsidRPr="00FA3145">
        <w:rPr>
          <w:b/>
          <w:sz w:val="36"/>
        </w:rPr>
        <w:t>(Specyfikacja, SWZ)</w:t>
      </w:r>
    </w:p>
    <w:p w14:paraId="74EB9561" w14:textId="77777777" w:rsidR="00FE4B22" w:rsidRPr="00FA3145" w:rsidRDefault="00FE4B22" w:rsidP="00FA3145">
      <w:pPr>
        <w:spacing w:line="276" w:lineRule="auto"/>
        <w:jc w:val="both"/>
        <w:rPr>
          <w:b/>
          <w:sz w:val="32"/>
        </w:rPr>
      </w:pPr>
    </w:p>
    <w:p w14:paraId="0CCE965D" w14:textId="77777777" w:rsidR="00FE4B22" w:rsidRPr="00FA3145" w:rsidRDefault="00FE4B22" w:rsidP="00FA3145">
      <w:pPr>
        <w:spacing w:line="276" w:lineRule="auto"/>
        <w:jc w:val="both"/>
        <w:rPr>
          <w:b/>
          <w:sz w:val="32"/>
        </w:rPr>
      </w:pPr>
    </w:p>
    <w:p w14:paraId="6C6B2574" w14:textId="77777777" w:rsidR="00FE4B22" w:rsidRPr="00FA3145" w:rsidRDefault="00FE4B22" w:rsidP="00FA3145">
      <w:pPr>
        <w:spacing w:line="276" w:lineRule="auto"/>
        <w:jc w:val="both"/>
        <w:rPr>
          <w:b/>
          <w:sz w:val="32"/>
        </w:rPr>
      </w:pPr>
    </w:p>
    <w:p w14:paraId="6588D1C4"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4CE44B81" w14:textId="77777777" w:rsidR="00FE4B22" w:rsidRPr="00FA3145" w:rsidRDefault="00FE4B22" w:rsidP="00FA3145">
      <w:pPr>
        <w:tabs>
          <w:tab w:val="left" w:pos="142"/>
        </w:tabs>
        <w:spacing w:line="276" w:lineRule="auto"/>
        <w:jc w:val="center"/>
        <w:rPr>
          <w:b/>
          <w:sz w:val="28"/>
        </w:rPr>
      </w:pPr>
    </w:p>
    <w:p w14:paraId="6D318501" w14:textId="77777777" w:rsidR="00FE4B22" w:rsidRPr="00FA3145" w:rsidRDefault="00FE4B22" w:rsidP="00FA3145">
      <w:pPr>
        <w:tabs>
          <w:tab w:val="left" w:pos="142"/>
        </w:tabs>
        <w:spacing w:line="276" w:lineRule="auto"/>
        <w:jc w:val="center"/>
        <w:rPr>
          <w:b/>
          <w:sz w:val="28"/>
        </w:rPr>
      </w:pPr>
    </w:p>
    <w:p w14:paraId="1FC85BD8" w14:textId="77777777" w:rsidR="00FE4B22" w:rsidRPr="00A664DE" w:rsidRDefault="00FA3145" w:rsidP="00621E01">
      <w:pPr>
        <w:spacing w:line="276" w:lineRule="auto"/>
        <w:ind w:left="360"/>
        <w:jc w:val="center"/>
        <w:rPr>
          <w:i/>
          <w:sz w:val="48"/>
        </w:rPr>
      </w:pPr>
      <w:r w:rsidRPr="00FA3145">
        <w:rPr>
          <w:b/>
          <w:bCs/>
          <w:sz w:val="44"/>
          <w:szCs w:val="28"/>
        </w:rPr>
        <w:t>„</w:t>
      </w:r>
      <w:r w:rsidR="00831794" w:rsidRPr="00831794">
        <w:rPr>
          <w:b/>
          <w:i/>
          <w:color w:val="222222"/>
          <w:sz w:val="44"/>
          <w:szCs w:val="44"/>
          <w:shd w:val="clear" w:color="auto" w:fill="FFFFFF"/>
        </w:rPr>
        <w:t>Budowa sieci wodociągowo-kanalizacyjnej z przyłączami w rejonie przysiółka Poręby w Ślemieniu wraz z remontem stacji uzdatniania wody</w:t>
      </w:r>
      <w:r w:rsidRPr="00FA3145">
        <w:rPr>
          <w:b/>
          <w:bCs/>
          <w:sz w:val="44"/>
          <w:szCs w:val="28"/>
        </w:rPr>
        <w:t>”</w:t>
      </w:r>
      <w:r w:rsidR="00A664DE">
        <w:rPr>
          <w:b/>
          <w:bCs/>
          <w:i/>
          <w:sz w:val="44"/>
          <w:szCs w:val="28"/>
        </w:rPr>
        <w:t xml:space="preserve"> </w:t>
      </w:r>
    </w:p>
    <w:p w14:paraId="64783745" w14:textId="77777777" w:rsidR="00FE4B22" w:rsidRPr="00FA3145" w:rsidRDefault="00FE4B22" w:rsidP="00FA3145">
      <w:pPr>
        <w:keepNext/>
        <w:spacing w:line="276" w:lineRule="auto"/>
        <w:jc w:val="center"/>
        <w:outlineLvl w:val="6"/>
        <w:rPr>
          <w:b/>
          <w:sz w:val="32"/>
        </w:rPr>
      </w:pPr>
    </w:p>
    <w:p w14:paraId="72ED4F0B" w14:textId="77777777" w:rsidR="00FE4B22" w:rsidRPr="00FA3145" w:rsidRDefault="00FE4B22" w:rsidP="00FA3145">
      <w:pPr>
        <w:spacing w:line="276" w:lineRule="auto"/>
      </w:pPr>
    </w:p>
    <w:p w14:paraId="14FE584D" w14:textId="77777777" w:rsidR="00FE4B22" w:rsidRPr="00FA3145" w:rsidRDefault="00FE4B22" w:rsidP="00FA3145">
      <w:pPr>
        <w:spacing w:line="276" w:lineRule="auto"/>
      </w:pPr>
    </w:p>
    <w:p w14:paraId="7C8E4CD3" w14:textId="77777777" w:rsidR="00FE4B22" w:rsidRPr="006C5A10" w:rsidRDefault="00FA3145" w:rsidP="00FA3145">
      <w:pPr>
        <w:keepNext/>
        <w:spacing w:line="276" w:lineRule="auto"/>
        <w:jc w:val="center"/>
        <w:outlineLvl w:val="6"/>
        <w:rPr>
          <w:b/>
          <w:sz w:val="24"/>
        </w:rPr>
      </w:pPr>
      <w:r w:rsidRPr="00FA3145">
        <w:rPr>
          <w:b/>
          <w:bCs/>
          <w:sz w:val="24"/>
        </w:rPr>
        <w:t>Oznaczenie sprawy</w:t>
      </w:r>
      <w:r w:rsidRPr="006C5A10">
        <w:rPr>
          <w:b/>
          <w:bCs/>
          <w:sz w:val="24"/>
        </w:rPr>
        <w:t xml:space="preserve">: </w:t>
      </w:r>
      <w:r w:rsidR="00831794" w:rsidRPr="00831794">
        <w:rPr>
          <w:b/>
          <w:bCs/>
          <w:sz w:val="24"/>
        </w:rPr>
        <w:t>ZP.271.2.3.2022</w:t>
      </w:r>
    </w:p>
    <w:p w14:paraId="7A262619" w14:textId="77777777" w:rsidR="00FE4B22" w:rsidRPr="006C5A10" w:rsidRDefault="00FE4B22" w:rsidP="00FA3145">
      <w:pPr>
        <w:spacing w:line="276" w:lineRule="auto"/>
        <w:jc w:val="both"/>
      </w:pPr>
    </w:p>
    <w:p w14:paraId="24907935" w14:textId="77777777" w:rsidR="00FE4B22" w:rsidRPr="006C5A10" w:rsidRDefault="00FE4B22" w:rsidP="00FA3145">
      <w:pPr>
        <w:spacing w:line="276" w:lineRule="auto"/>
        <w:jc w:val="both"/>
      </w:pPr>
    </w:p>
    <w:p w14:paraId="55869DED" w14:textId="77777777" w:rsidR="00FE4B22" w:rsidRPr="006C5A10" w:rsidRDefault="00FE4B22" w:rsidP="00FA3145">
      <w:pPr>
        <w:spacing w:line="276" w:lineRule="auto"/>
        <w:jc w:val="both"/>
      </w:pPr>
    </w:p>
    <w:p w14:paraId="2865655D" w14:textId="77777777" w:rsidR="00FA3145" w:rsidRPr="006C5A10" w:rsidRDefault="00FA3145" w:rsidP="00FA3145">
      <w:pPr>
        <w:spacing w:line="276" w:lineRule="auto"/>
        <w:jc w:val="center"/>
      </w:pPr>
    </w:p>
    <w:p w14:paraId="54EE7993" w14:textId="77777777" w:rsidR="00FA3145" w:rsidRPr="006C5A10" w:rsidRDefault="00FA3145" w:rsidP="00FA3145">
      <w:pPr>
        <w:spacing w:line="276" w:lineRule="auto"/>
        <w:jc w:val="center"/>
      </w:pPr>
    </w:p>
    <w:p w14:paraId="5BBADF9B"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2B212A08" w14:textId="77777777" w:rsidR="00FA3145" w:rsidRPr="006C5A10" w:rsidRDefault="00FA3145" w:rsidP="00FA3145">
      <w:pPr>
        <w:autoSpaceDE w:val="0"/>
        <w:autoSpaceDN w:val="0"/>
        <w:spacing w:line="276" w:lineRule="auto"/>
        <w:jc w:val="both"/>
        <w:rPr>
          <w:b/>
          <w:bCs/>
          <w:sz w:val="32"/>
          <w:szCs w:val="28"/>
        </w:rPr>
      </w:pPr>
    </w:p>
    <w:p w14:paraId="32563DE3" w14:textId="77777777" w:rsidR="00FA3145" w:rsidRPr="006C5A10" w:rsidRDefault="00FA3145" w:rsidP="00FA3145">
      <w:pPr>
        <w:autoSpaceDE w:val="0"/>
        <w:autoSpaceDN w:val="0"/>
        <w:spacing w:line="276" w:lineRule="auto"/>
        <w:ind w:firstLine="7"/>
        <w:jc w:val="center"/>
        <w:rPr>
          <w:sz w:val="32"/>
          <w:szCs w:val="28"/>
        </w:rPr>
      </w:pPr>
    </w:p>
    <w:p w14:paraId="31910428" w14:textId="77777777" w:rsidR="00FA3145" w:rsidRPr="006C5A10" w:rsidRDefault="00FA3145" w:rsidP="00FA3145">
      <w:pPr>
        <w:autoSpaceDE w:val="0"/>
        <w:autoSpaceDN w:val="0"/>
        <w:spacing w:line="276" w:lineRule="auto"/>
        <w:ind w:firstLine="7"/>
        <w:jc w:val="center"/>
        <w:rPr>
          <w:sz w:val="22"/>
        </w:rPr>
      </w:pPr>
    </w:p>
    <w:p w14:paraId="23595271" w14:textId="77777777" w:rsidR="006B3898" w:rsidRPr="006C5A10" w:rsidRDefault="006B3898" w:rsidP="00FA3145">
      <w:pPr>
        <w:autoSpaceDE w:val="0"/>
        <w:autoSpaceDN w:val="0"/>
        <w:spacing w:line="276" w:lineRule="auto"/>
        <w:ind w:firstLine="7"/>
        <w:jc w:val="center"/>
        <w:rPr>
          <w:sz w:val="22"/>
        </w:rPr>
      </w:pPr>
    </w:p>
    <w:p w14:paraId="34BC7FB6" w14:textId="77777777" w:rsidR="00FA3145" w:rsidRPr="00FA3145" w:rsidRDefault="00831794" w:rsidP="00FA3145">
      <w:pPr>
        <w:autoSpaceDE w:val="0"/>
        <w:autoSpaceDN w:val="0"/>
        <w:spacing w:line="276" w:lineRule="auto"/>
        <w:ind w:firstLine="7"/>
        <w:jc w:val="center"/>
        <w:rPr>
          <w:sz w:val="22"/>
        </w:rPr>
      </w:pPr>
      <w:r>
        <w:rPr>
          <w:sz w:val="22"/>
        </w:rPr>
        <w:t>28 kwietnia</w:t>
      </w:r>
      <w:r w:rsidR="00A713E9" w:rsidRPr="006C5A10">
        <w:rPr>
          <w:sz w:val="22"/>
        </w:rPr>
        <w:t xml:space="preserve"> 2022</w:t>
      </w:r>
      <w:r w:rsidR="00FA3145" w:rsidRPr="006C5A10">
        <w:rPr>
          <w:sz w:val="22"/>
        </w:rPr>
        <w:t xml:space="preserve"> roku</w:t>
      </w:r>
    </w:p>
    <w:p w14:paraId="3E7C279C"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3C0851E1"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30"/>
        <w:gridCol w:w="4091"/>
        <w:gridCol w:w="2369"/>
      </w:tblGrid>
      <w:tr w:rsidR="00831794" w:rsidRPr="006710ED" w14:paraId="754A78F8" w14:textId="77777777" w:rsidTr="00C40F73">
        <w:trPr>
          <w:tblCellSpacing w:w="0" w:type="dxa"/>
        </w:trPr>
        <w:tc>
          <w:tcPr>
            <w:tcW w:w="5000" w:type="pct"/>
            <w:gridSpan w:val="3"/>
            <w:shd w:val="clear" w:color="auto" w:fill="auto"/>
            <w:vAlign w:val="center"/>
          </w:tcPr>
          <w:p w14:paraId="263A0626"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1B0A9861"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00847A0A"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4A23A062"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450FA9CC"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04F1C51D"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3D6CBDC9"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53CCA7F1"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6D53A84F"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605AFE61"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0FB98ED4"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5CA92771"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4925FB71"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1DDDB166"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5CEB4795"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2FAB2F23"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512BEF7F" w14:textId="77777777" w:rsidR="00831794" w:rsidRPr="006710ED" w:rsidRDefault="00831794" w:rsidP="00C40F73">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14:paraId="1D8FC5FD"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553C1C58" w14:textId="77777777" w:rsidR="00831794" w:rsidRPr="00831794" w:rsidRDefault="00831794" w:rsidP="00831794">
      <w:pPr>
        <w:tabs>
          <w:tab w:val="left" w:pos="567"/>
        </w:tabs>
        <w:spacing w:line="276" w:lineRule="auto"/>
        <w:ind w:right="1"/>
        <w:jc w:val="both"/>
        <w:rPr>
          <w:sz w:val="22"/>
          <w:szCs w:val="22"/>
        </w:rPr>
      </w:pPr>
    </w:p>
    <w:p w14:paraId="7E183282"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01569D91"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72E76C5C" w14:textId="09CF9659"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97290F">
        <w:rPr>
          <w:iCs/>
          <w:sz w:val="22"/>
          <w:szCs w:val="22"/>
        </w:rPr>
        <w:t xml:space="preserve">28 marca 2022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3334F777" w14:textId="77777777" w:rsidR="00831794" w:rsidRPr="00831794" w:rsidRDefault="00831794" w:rsidP="00831794">
      <w:pPr>
        <w:pStyle w:val="Akapitzlist"/>
        <w:spacing w:line="276" w:lineRule="auto"/>
        <w:ind w:left="1080"/>
        <w:rPr>
          <w:rFonts w:eastAsia="GungsuhChe"/>
          <w:iCs/>
          <w:sz w:val="22"/>
          <w:szCs w:val="22"/>
        </w:rPr>
      </w:pPr>
    </w:p>
    <w:p w14:paraId="120660C8"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 xml:space="preserve">RKW Kruszyński </w:t>
      </w:r>
      <w:proofErr w:type="spellStart"/>
      <w:r w:rsidRPr="00831794">
        <w:rPr>
          <w:rFonts w:eastAsia="GungsuhChe"/>
          <w:b/>
          <w:iCs/>
          <w:sz w:val="22"/>
        </w:rPr>
        <w:t>Wojciuch</w:t>
      </w:r>
      <w:proofErr w:type="spellEnd"/>
      <w:r w:rsidRPr="00831794">
        <w:rPr>
          <w:rFonts w:eastAsia="GungsuhChe"/>
          <w:b/>
          <w:iCs/>
          <w:sz w:val="22"/>
        </w:rPr>
        <w:t xml:space="preserve"> Kancelaria Radców Prawnych Spółka Partnerska</w:t>
      </w:r>
    </w:p>
    <w:p w14:paraId="19BB964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4C7FD49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5F0A84CF"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3195D3A4"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5BE4F745"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79EEF0D9"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5E9AAC6B" w14:textId="77777777" w:rsidR="00831794" w:rsidRDefault="00831794" w:rsidP="00831794">
      <w:pPr>
        <w:spacing w:line="276" w:lineRule="auto"/>
        <w:jc w:val="both"/>
        <w:rPr>
          <w:iCs/>
          <w:sz w:val="22"/>
        </w:rPr>
      </w:pPr>
    </w:p>
    <w:p w14:paraId="6ED55AD0" w14:textId="77777777"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Pr="00831794">
        <w:rPr>
          <w:b/>
          <w:sz w:val="22"/>
          <w:szCs w:val="22"/>
        </w:rPr>
        <w:t>https://miniportal.uzp.gov.pl/</w:t>
      </w:r>
      <w:r w:rsidRPr="00831794">
        <w:rPr>
          <w:sz w:val="22"/>
          <w:szCs w:val="22"/>
        </w:rPr>
        <w:t xml:space="preserve">; </w:t>
      </w:r>
      <w:r w:rsidRPr="00831794">
        <w:rPr>
          <w:b/>
          <w:sz w:val="22"/>
          <w:szCs w:val="22"/>
        </w:rPr>
        <w:t>http://ugslemien.bip.org.pl/przetargi/index/id/1</w:t>
      </w:r>
    </w:p>
    <w:p w14:paraId="0A09C485" w14:textId="77777777" w:rsidR="00831794" w:rsidRPr="00831794" w:rsidRDefault="00831794" w:rsidP="00831794">
      <w:pPr>
        <w:spacing w:line="276" w:lineRule="auto"/>
        <w:jc w:val="both"/>
        <w:rPr>
          <w:iCs/>
          <w:color w:val="FF0000"/>
          <w:sz w:val="22"/>
          <w:szCs w:val="22"/>
        </w:rPr>
      </w:pPr>
    </w:p>
    <w:p w14:paraId="33C4C59C" w14:textId="77777777"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Pr="00831794">
        <w:rPr>
          <w:b/>
          <w:sz w:val="22"/>
          <w:szCs w:val="22"/>
        </w:rPr>
        <w:t>https://miniportal.uzp.gov.pl/</w:t>
      </w:r>
      <w:r w:rsidRPr="00831794">
        <w:rPr>
          <w:sz w:val="22"/>
          <w:szCs w:val="22"/>
        </w:rPr>
        <w:t xml:space="preserve">; </w:t>
      </w:r>
    </w:p>
    <w:p w14:paraId="1EDDBA5B" w14:textId="77777777" w:rsidR="00FA3145" w:rsidRPr="00153608" w:rsidRDefault="00831794" w:rsidP="00FA3145">
      <w:pPr>
        <w:spacing w:line="276" w:lineRule="auto"/>
        <w:jc w:val="both"/>
        <w:rPr>
          <w:sz w:val="22"/>
          <w:szCs w:val="22"/>
        </w:rPr>
      </w:pPr>
      <w:r w:rsidRPr="00831794">
        <w:rPr>
          <w:b/>
          <w:sz w:val="22"/>
          <w:szCs w:val="22"/>
        </w:rPr>
        <w:t>http://ugslemien.bip.org.pl/przetargi/index/id/1</w:t>
      </w:r>
      <w:r w:rsidR="00832E25" w:rsidRPr="00832E25">
        <w:rPr>
          <w:b/>
          <w:sz w:val="22"/>
          <w:szCs w:val="22"/>
        </w:rPr>
        <w:t>.pl/5604</w:t>
      </w:r>
    </w:p>
    <w:p w14:paraId="3B42EFE1" w14:textId="77777777" w:rsidR="006C535E" w:rsidRPr="00FA3145" w:rsidRDefault="006C535E" w:rsidP="00FA3145">
      <w:pPr>
        <w:tabs>
          <w:tab w:val="left" w:pos="142"/>
        </w:tabs>
        <w:spacing w:line="276" w:lineRule="auto"/>
        <w:jc w:val="both"/>
        <w:rPr>
          <w:b/>
          <w:bCs/>
          <w:color w:val="FF0000"/>
          <w:sz w:val="22"/>
        </w:rPr>
      </w:pPr>
    </w:p>
    <w:p w14:paraId="11F954C5"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2535CEBA"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1C488226" w14:textId="77777777" w:rsidR="00C60FFB" w:rsidRPr="00C40F73" w:rsidRDefault="00C40F73" w:rsidP="00C40F73">
      <w:pPr>
        <w:tabs>
          <w:tab w:val="left" w:pos="142"/>
        </w:tabs>
        <w:spacing w:line="276" w:lineRule="auto"/>
        <w:jc w:val="both"/>
        <w:rPr>
          <w:b/>
          <w:sz w:val="22"/>
          <w:szCs w:val="22"/>
        </w:rPr>
      </w:pPr>
      <w:r>
        <w:rPr>
          <w:b/>
          <w:sz w:val="22"/>
          <w:szCs w:val="22"/>
        </w:rPr>
        <w:t xml:space="preserve">71320000-7 – </w:t>
      </w:r>
      <w:r w:rsidRPr="00C40F73">
        <w:rPr>
          <w:b/>
          <w:sz w:val="22"/>
          <w:szCs w:val="22"/>
        </w:rPr>
        <w:t xml:space="preserve">Usługi inżynieryjne w zakresie projektowania </w:t>
      </w:r>
    </w:p>
    <w:p w14:paraId="24B5B7B6" w14:textId="77777777" w:rsid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45200000-9 – </w:t>
      </w:r>
      <w:r w:rsidRPr="00C40F73">
        <w:rPr>
          <w:rFonts w:ascii="Times New Roman" w:hAnsi="Times New Roman" w:cs="Times New Roman"/>
          <w:b/>
          <w:sz w:val="22"/>
          <w:szCs w:val="22"/>
        </w:rPr>
        <w:t xml:space="preserve">Roboty w zakresie wznoszenia kompletnych obiektów budowlanych lub ich części oraz roboty w zakresie inżynierii lądowej i wodnej </w:t>
      </w:r>
    </w:p>
    <w:p w14:paraId="6A5574AA"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45230000-8 – </w:t>
      </w:r>
      <w:r w:rsidRPr="00C40F73">
        <w:rPr>
          <w:rFonts w:ascii="Times New Roman" w:hAnsi="Times New Roman" w:cs="Times New Roman"/>
          <w:b/>
          <w:sz w:val="22"/>
          <w:szCs w:val="22"/>
        </w:rPr>
        <w:t xml:space="preserve">Roboty budowlane w zakresie budowy rurociągów, linii komunikacyjnych i elektroenergetycznych, autostrad, dróg, lotnisk i kolei; wyrównywanie terenu </w:t>
      </w:r>
    </w:p>
    <w:p w14:paraId="6B699CC2"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45231000-5 – </w:t>
      </w:r>
      <w:r w:rsidRPr="00C40F73">
        <w:rPr>
          <w:rFonts w:ascii="Times New Roman" w:hAnsi="Times New Roman" w:cs="Times New Roman"/>
          <w:b/>
          <w:sz w:val="22"/>
          <w:szCs w:val="22"/>
        </w:rPr>
        <w:t xml:space="preserve">Roboty budowlane w zakresie budowy rurociągów, ciągów komunikacyjnych i linii energetycznych </w:t>
      </w:r>
    </w:p>
    <w:p w14:paraId="4DAFBA1C" w14:textId="77777777" w:rsidR="00C40F73" w:rsidRPr="00C40F73" w:rsidRDefault="00C40F73" w:rsidP="00C40F73">
      <w:pPr>
        <w:tabs>
          <w:tab w:val="left" w:pos="142"/>
        </w:tabs>
        <w:spacing w:line="276" w:lineRule="auto"/>
        <w:jc w:val="both"/>
        <w:rPr>
          <w:b/>
          <w:bCs/>
          <w:sz w:val="22"/>
        </w:rPr>
      </w:pPr>
      <w:r>
        <w:rPr>
          <w:b/>
          <w:sz w:val="22"/>
          <w:szCs w:val="22"/>
        </w:rPr>
        <w:lastRenderedPageBreak/>
        <w:t xml:space="preserve">45232000-2 – </w:t>
      </w:r>
      <w:r w:rsidRPr="00C40F73">
        <w:rPr>
          <w:b/>
          <w:sz w:val="22"/>
          <w:szCs w:val="22"/>
        </w:rPr>
        <w:t>Roboty pomocnicze w zakresie rurociągów i kabli</w:t>
      </w:r>
      <w:r w:rsidRPr="00C40F73">
        <w:rPr>
          <w:sz w:val="22"/>
          <w:szCs w:val="22"/>
        </w:rPr>
        <w:t xml:space="preserve"> </w:t>
      </w:r>
    </w:p>
    <w:p w14:paraId="698392EB" w14:textId="77777777" w:rsidR="00FE4B22" w:rsidRPr="00FA3145" w:rsidRDefault="00FE4B22" w:rsidP="00FA3145">
      <w:pPr>
        <w:tabs>
          <w:tab w:val="left" w:pos="142"/>
        </w:tabs>
        <w:spacing w:line="276" w:lineRule="auto"/>
        <w:jc w:val="both"/>
        <w:rPr>
          <w:bCs/>
          <w:sz w:val="22"/>
        </w:rPr>
      </w:pPr>
    </w:p>
    <w:p w14:paraId="77A83DE6" w14:textId="77777777"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w:t>
      </w:r>
      <w:proofErr w:type="spellStart"/>
      <w:r w:rsidR="000873DF" w:rsidRPr="00841D35">
        <w:rPr>
          <w:sz w:val="22"/>
        </w:rPr>
        <w:t>Pzp</w:t>
      </w:r>
      <w:proofErr w:type="spellEnd"/>
      <w:r w:rsidRPr="00841D35">
        <w:rPr>
          <w:sz w:val="22"/>
        </w:rPr>
        <w:t>.</w:t>
      </w:r>
    </w:p>
    <w:p w14:paraId="0C5B9C6A" w14:textId="4D6A075D"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Pr="00841D35">
        <w:rPr>
          <w:sz w:val="22"/>
        </w:rPr>
        <w:t>dofinansowywane</w:t>
      </w:r>
      <w:r w:rsidR="00A713E9" w:rsidRPr="00841D35">
        <w:rPr>
          <w:sz w:val="22"/>
        </w:rPr>
        <w:t xml:space="preserve"> jest w </w:t>
      </w:r>
      <w:r w:rsidR="00841D35" w:rsidRPr="00841D35">
        <w:rPr>
          <w:sz w:val="22"/>
        </w:rPr>
        <w:t>9</w:t>
      </w:r>
      <w:r w:rsidR="00C40F73" w:rsidRPr="00841D35">
        <w:rPr>
          <w:sz w:val="22"/>
        </w:rPr>
        <w:t>5</w:t>
      </w:r>
      <w:r w:rsidR="00A713E9" w:rsidRPr="00841D35">
        <w:rPr>
          <w:sz w:val="22"/>
        </w:rPr>
        <w:t xml:space="preserve"> % z </w:t>
      </w:r>
      <w:r w:rsidR="00A713E9" w:rsidRPr="00841D35">
        <w:rPr>
          <w:b/>
          <w:bCs/>
          <w:sz w:val="22"/>
        </w:rPr>
        <w:t>Programu Rządowego Funduszu Polski Ład: Program Inwestycji Strategicznych</w:t>
      </w:r>
      <w:r w:rsidR="00832E25" w:rsidRPr="00841D35">
        <w:rPr>
          <w:sz w:val="22"/>
        </w:rPr>
        <w:t>.</w:t>
      </w:r>
    </w:p>
    <w:p w14:paraId="318C4BBA"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6E41E167"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70712D84"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40EC1FF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3D92CF59"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44295EE6"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022A880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34B152A7"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11BCAFE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0EB51C98" w14:textId="77777777" w:rsidR="00040561" w:rsidRPr="00FA3145"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5516A75E"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11FAB2C"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16F691A7"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0C3E5EE8"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4FCB9657" w14:textId="77777777" w:rsidR="00FE4B22" w:rsidRPr="00FA3145" w:rsidRDefault="00FE4B22" w:rsidP="006B711F">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505359F3"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28AEB105"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0C9DC51"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B15DE8C"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410799D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5BA6C0F9"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2745FCC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43003756" w14:textId="77777777" w:rsidR="00FE4B22" w:rsidRPr="00FA3145" w:rsidRDefault="00FE4B22" w:rsidP="006B711F">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7A57C989"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14DB912C"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465CF6F6"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777B1B1F"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48CC79B5"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76601EC"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4F64AD86"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6461D202" w14:textId="77777777" w:rsidR="00B818F1" w:rsidRPr="00FA3145" w:rsidRDefault="00B818F1" w:rsidP="00FA3145">
      <w:pPr>
        <w:spacing w:line="276" w:lineRule="auto"/>
        <w:jc w:val="both"/>
        <w:rPr>
          <w:color w:val="FF0000"/>
          <w:sz w:val="22"/>
        </w:rPr>
      </w:pPr>
    </w:p>
    <w:p w14:paraId="17C278E3"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1AA44DFF" w14:textId="77777777" w:rsidR="00B0221D" w:rsidRPr="00FA3145" w:rsidRDefault="00B0221D" w:rsidP="00FA3145">
      <w:pPr>
        <w:spacing w:line="276" w:lineRule="auto"/>
      </w:pPr>
    </w:p>
    <w:p w14:paraId="2C50E596" w14:textId="77777777"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1" w:name="_Hlk43104095"/>
      <w:r w:rsidRPr="00832E25">
        <w:rPr>
          <w:sz w:val="22"/>
          <w:szCs w:val="22"/>
        </w:rPr>
        <w:t xml:space="preserve">Przedmiotem niniejszego zamówienia są roboty budowlane, obejmujące zadanie pn.: </w:t>
      </w:r>
      <w:r w:rsidRPr="00832E25">
        <w:rPr>
          <w:b/>
          <w:i/>
          <w:sz w:val="22"/>
          <w:szCs w:val="22"/>
        </w:rPr>
        <w:t>„</w:t>
      </w:r>
      <w:r w:rsidR="00C40F73" w:rsidRPr="00C40F73">
        <w:rPr>
          <w:b/>
          <w:i/>
          <w:color w:val="222222"/>
          <w:sz w:val="22"/>
          <w:szCs w:val="22"/>
          <w:shd w:val="clear" w:color="auto" w:fill="FFFFFF"/>
        </w:rPr>
        <w:t>Budowa sieci wodociągowo-kanalizacyjnej z przyłączami w rejonie przysiółka Poręby w Ślemieniu wraz z remontem stacji uzdatniania wody</w:t>
      </w:r>
      <w:r w:rsidRPr="00C40F73">
        <w:rPr>
          <w:b/>
          <w:i/>
          <w:sz w:val="22"/>
          <w:szCs w:val="22"/>
        </w:rPr>
        <w:t xml:space="preserve">”, </w:t>
      </w:r>
      <w:r w:rsidRPr="00C40F73">
        <w:rPr>
          <w:b/>
          <w:sz w:val="22"/>
          <w:szCs w:val="22"/>
        </w:rPr>
        <w:t>realizowane w systemie zaprojektuj i wybuduj</w:t>
      </w:r>
      <w:r w:rsidRPr="00C40F73">
        <w:rPr>
          <w:sz w:val="22"/>
          <w:szCs w:val="22"/>
        </w:rPr>
        <w:t>.</w:t>
      </w:r>
      <w:r w:rsidR="001756D0" w:rsidRPr="00C40F73">
        <w:rPr>
          <w:sz w:val="22"/>
          <w:szCs w:val="22"/>
        </w:rPr>
        <w:t xml:space="preserve"> </w:t>
      </w:r>
    </w:p>
    <w:p w14:paraId="36847CF1" w14:textId="77777777" w:rsidR="00832E25"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r w:rsidRPr="00C40F73">
        <w:rPr>
          <w:sz w:val="22"/>
          <w:szCs w:val="22"/>
        </w:rPr>
        <w:t>W ramach zamówienia, Wykonawca zobowiązany będzie:</w:t>
      </w:r>
    </w:p>
    <w:p w14:paraId="316C6E2C" w14:textId="77777777" w:rsidR="007C5D8C" w:rsidRPr="005A6C06" w:rsidRDefault="007C5D8C" w:rsidP="007C5D8C">
      <w:pPr>
        <w:widowControl w:val="0"/>
        <w:numPr>
          <w:ilvl w:val="0"/>
          <w:numId w:val="44"/>
        </w:numPr>
        <w:suppressAutoHyphens/>
        <w:autoSpaceDE w:val="0"/>
        <w:spacing w:line="276" w:lineRule="auto"/>
        <w:ind w:left="851" w:hanging="425"/>
        <w:jc w:val="both"/>
        <w:rPr>
          <w:sz w:val="22"/>
          <w:szCs w:val="22"/>
        </w:rPr>
      </w:pPr>
      <w:r w:rsidRPr="005A6C06">
        <w:rPr>
          <w:sz w:val="22"/>
          <w:szCs w:val="22"/>
        </w:rPr>
        <w:t xml:space="preserve">wykonać dokumentację projektową, w tym projekt budowlano-wykonawczy, kosztorys inwestorski wraz z przedmiarem robót, specyfikację techniczną wykonania i odbioru robót, wraz z uzyskaniem prawomocnej decyzji pozwolenia na budowę albo dokonaniem </w:t>
      </w:r>
      <w:r w:rsidRPr="005A6C06">
        <w:rPr>
          <w:sz w:val="22"/>
          <w:szCs w:val="22"/>
        </w:rPr>
        <w:lastRenderedPageBreak/>
        <w:t xml:space="preserve">zgłoszenia robót dla </w:t>
      </w:r>
      <w:r>
        <w:rPr>
          <w:sz w:val="22"/>
          <w:szCs w:val="22"/>
        </w:rPr>
        <w:t>przedmiotu zamówienia</w:t>
      </w:r>
      <w:r w:rsidRPr="005A6C06">
        <w:rPr>
          <w:sz w:val="22"/>
          <w:szCs w:val="22"/>
        </w:rPr>
        <w:t>;</w:t>
      </w:r>
    </w:p>
    <w:p w14:paraId="5EEDA9DB" w14:textId="27CB5505" w:rsidR="00832E25" w:rsidRPr="00C40F73" w:rsidRDefault="007C5D8C" w:rsidP="007C5D8C">
      <w:pPr>
        <w:pStyle w:val="Tekstpodstawowywcity"/>
        <w:widowControl w:val="0"/>
        <w:numPr>
          <w:ilvl w:val="0"/>
          <w:numId w:val="44"/>
        </w:numPr>
        <w:suppressAutoHyphens/>
        <w:autoSpaceDE w:val="0"/>
        <w:spacing w:after="0" w:line="276" w:lineRule="auto"/>
        <w:ind w:left="851" w:hanging="425"/>
        <w:jc w:val="both"/>
        <w:rPr>
          <w:sz w:val="22"/>
          <w:szCs w:val="22"/>
        </w:rPr>
      </w:pPr>
      <w:r w:rsidRPr="005A6C06">
        <w:rPr>
          <w:sz w:val="22"/>
          <w:szCs w:val="22"/>
        </w:rPr>
        <w:t>wykonać roboty budowlane w oparciu o opracowaną dokumentację projektową, oraz uzyskać prawomocne pozwolenie na użytkowanie obiektu i oddać obiekt do eksploatacji.</w:t>
      </w:r>
    </w:p>
    <w:p w14:paraId="5E9A278D" w14:textId="77777777"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Szczegóły zakres przedmiotu niniejszego zamówienia precyzuje załącznik nr 7 do SWZ – Opis Przedmiotu Zamówienia (OPZ) – Program Funkcjonalno-Użytkowy.</w:t>
      </w:r>
      <w:r w:rsidR="006B3898" w:rsidRPr="00C40F73">
        <w:rPr>
          <w:sz w:val="22"/>
          <w:szCs w:val="22"/>
        </w:rPr>
        <w:t xml:space="preserve"> </w:t>
      </w:r>
    </w:p>
    <w:p w14:paraId="5AEC22C3"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Pożądane jest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2FFE8B2D"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32E0C3F"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2898B0FE"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04CACD87"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733B71EE"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4A8EB903"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605C842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w:t>
      </w:r>
      <w:r>
        <w:rPr>
          <w:sz w:val="22"/>
          <w:szCs w:val="22"/>
        </w:rPr>
        <w:lastRenderedPageBreak/>
        <w:t>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58479540"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4D35AF7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1F991B55"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4FBA6112"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3C2ADD89"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53819D1F"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2E758BA0" w14:textId="77777777"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C959F8" w:rsidRPr="00C959F8">
        <w:rPr>
          <w:bCs/>
          <w:sz w:val="22"/>
        </w:rPr>
        <w:t>t.j</w:t>
      </w:r>
      <w:proofErr w:type="spellEnd"/>
      <w:r w:rsidR="00C959F8" w:rsidRPr="00C959F8">
        <w:rPr>
          <w:bCs/>
          <w:sz w:val="22"/>
        </w:rPr>
        <w:t xml:space="preserve">. Dz. U. z 2020 r. poz. 1320 z </w:t>
      </w:r>
      <w:proofErr w:type="spellStart"/>
      <w:r w:rsidR="00C959F8" w:rsidRPr="00C959F8">
        <w:rPr>
          <w:bCs/>
          <w:sz w:val="22"/>
        </w:rPr>
        <w:t>późn</w:t>
      </w:r>
      <w:proofErr w:type="spellEnd"/>
      <w:r w:rsidR="00C959F8" w:rsidRPr="00C959F8">
        <w:rPr>
          <w:bCs/>
          <w:sz w:val="22"/>
        </w:rPr>
        <w:t>.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t>
      </w:r>
      <w:r w:rsidR="00C959F8">
        <w:rPr>
          <w:sz w:val="22"/>
        </w:rPr>
        <w:lastRenderedPageBreak/>
        <w:t xml:space="preserve">Wykonawcę </w:t>
      </w:r>
      <w:r w:rsidRPr="00FA3145">
        <w:rPr>
          <w:sz w:val="22"/>
        </w:rPr>
        <w:t>na podstawie stosunku pracy.</w:t>
      </w:r>
      <w:bookmarkEnd w:id="1"/>
    </w:p>
    <w:p w14:paraId="6E7A3909" w14:textId="77777777" w:rsidR="00B26CA7" w:rsidRPr="00FA3145" w:rsidRDefault="00B26CA7" w:rsidP="00FA3145">
      <w:pPr>
        <w:tabs>
          <w:tab w:val="left" w:pos="360"/>
        </w:tabs>
        <w:spacing w:line="276" w:lineRule="auto"/>
        <w:jc w:val="both"/>
        <w:rPr>
          <w:sz w:val="22"/>
        </w:rPr>
      </w:pPr>
    </w:p>
    <w:p w14:paraId="61EB0C26"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113DEDA4" w14:textId="77777777" w:rsidR="00124FEB" w:rsidRPr="00A75636" w:rsidRDefault="00124FEB" w:rsidP="00124FEB">
      <w:pPr>
        <w:autoSpaceDE w:val="0"/>
        <w:autoSpaceDN w:val="0"/>
        <w:spacing w:line="276" w:lineRule="auto"/>
        <w:jc w:val="both"/>
        <w:rPr>
          <w:sz w:val="22"/>
        </w:rPr>
      </w:pPr>
    </w:p>
    <w:p w14:paraId="0FD26C45" w14:textId="1EDAC72E" w:rsidR="00832E25" w:rsidRPr="00C67B67" w:rsidRDefault="00124FEB" w:rsidP="00832E2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CF5B7F" w:rsidRPr="00C67B67">
        <w:rPr>
          <w:b/>
          <w:sz w:val="22"/>
          <w:szCs w:val="22"/>
          <w:lang w:eastAsia="zh-CN"/>
        </w:rPr>
        <w:t>30</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z zastrzeżeniem następujących terminów szczegółowych:</w:t>
      </w:r>
    </w:p>
    <w:p w14:paraId="56D6C8DE" w14:textId="77777777" w:rsidR="007C5D8C" w:rsidRPr="007D3663"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 xml:space="preserve">Faza I – obejmująca wykonanie dokumentacji projektowej, w tym projektu budowlano-wykonawczego, kosztorysu inwestorskiego wraz z przedmiarem robót, specyfikacji technicznej wykonania i odbioru robót, wraz z uzyskaniem prawomocnej decyzji pozwolenia na budowę albo dokonaniem zgłoszenia robót </w:t>
      </w:r>
      <w:r>
        <w:rPr>
          <w:sz w:val="22"/>
          <w:szCs w:val="22"/>
          <w:shd w:val="clear" w:color="auto" w:fill="FFFFFF"/>
        </w:rPr>
        <w:t>przedmiotu zamówienia</w:t>
      </w:r>
      <w:r w:rsidRPr="007D3663">
        <w:rPr>
          <w:sz w:val="22"/>
          <w:szCs w:val="22"/>
          <w:shd w:val="clear" w:color="auto" w:fill="FFFFFF"/>
        </w:rPr>
        <w:t>, a ponadto robót w zakresie remontu stacji uzdatniania wody, zgodnie z Harmonogramem rzeczowo-finansowym – do 12 miesięcy od dnia podpisania umowy;</w:t>
      </w:r>
    </w:p>
    <w:p w14:paraId="08E4D361" w14:textId="77777777" w:rsidR="007C5D8C" w:rsidRPr="007D3663"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Faza II – obejmująca wykonanie robót budowlanych w zakresie: części kanalizacji sanitarnej i sieci wodociągowej wraz z obiektami i urządzeniami towarzyszącymi, zgodnie z Harmonogramem rzeczowo-finansowym – do 9 miesięcy od uzyskania prawomocnego pozwolenia na budowę albo dokonania zgłoszenia robót;</w:t>
      </w:r>
    </w:p>
    <w:p w14:paraId="6D751CEC" w14:textId="4D8DE4D6" w:rsidR="00832E25" w:rsidRPr="00C67B67"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Faza III – obejmująca wykonanie robót budowlanych w zakresie: pozostałej części kanalizacji sanitarnej i sieci wodociągowej wraz z obiektami i urządzeniami towarzyszącymi, zgodnie z Harmonogramem rzeczowo-finansowym – do 18 miesięcy od uzyskania prawomocnego pozwolenia na budowę albo dokonania zgłoszenia robót, nie później niż do 30 miesięcy od dnia podpisani umowy;</w:t>
      </w:r>
    </w:p>
    <w:p w14:paraId="40E37D46" w14:textId="77777777" w:rsidR="00124FEB" w:rsidRPr="00A75636" w:rsidRDefault="00832E25" w:rsidP="00832E25">
      <w:pPr>
        <w:tabs>
          <w:tab w:val="num" w:pos="426"/>
        </w:tabs>
        <w:autoSpaceDE w:val="0"/>
        <w:autoSpaceDN w:val="0"/>
        <w:spacing w:line="276" w:lineRule="auto"/>
        <w:ind w:left="426"/>
        <w:jc w:val="both"/>
        <w:rPr>
          <w:bCs/>
          <w:sz w:val="22"/>
        </w:rPr>
      </w:pPr>
      <w:r w:rsidRPr="00C67B67">
        <w:rPr>
          <w:sz w:val="22"/>
          <w:szCs w:val="22"/>
          <w:shd w:val="clear" w:color="auto" w:fill="FFFFFF"/>
        </w:rPr>
        <w:t>przy czym stwierdzenie prawidłowego wykonania przedmiotu zamówienia nastąpi po podpisaniu przez strony protokołu końcowego</w:t>
      </w:r>
      <w:r w:rsidRPr="00832E25">
        <w:rPr>
          <w:sz w:val="22"/>
          <w:szCs w:val="22"/>
          <w:shd w:val="clear" w:color="auto" w:fill="FFFFFF"/>
        </w:rPr>
        <w:t xml:space="preserve"> (bez uwag) oraz uzyskaniu przez Wykonawcę prawomocnego pozwolenia na użytkowanie</w:t>
      </w:r>
      <w:r w:rsidRPr="00832E25">
        <w:rPr>
          <w:bCs/>
          <w:sz w:val="22"/>
        </w:rPr>
        <w:t>.</w:t>
      </w:r>
    </w:p>
    <w:p w14:paraId="7249C3DD"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12EBE289"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7E5E4EF3"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0307AE6D"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58BB3FAC"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22868C8B" w14:textId="77777777" w:rsidR="007B7170" w:rsidRPr="00FA3145" w:rsidRDefault="007B7170" w:rsidP="00FA3145">
      <w:pPr>
        <w:pStyle w:val="Tekstpodstawowy"/>
        <w:tabs>
          <w:tab w:val="clear" w:pos="142"/>
        </w:tabs>
        <w:spacing w:line="276" w:lineRule="auto"/>
        <w:rPr>
          <w:sz w:val="22"/>
        </w:rPr>
      </w:pPr>
    </w:p>
    <w:p w14:paraId="1ECA7FEC"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599A48E4" w14:textId="77777777" w:rsidR="006B3898" w:rsidRPr="00FA3145" w:rsidRDefault="006B3898" w:rsidP="006B3898">
      <w:pPr>
        <w:pStyle w:val="Tekstpodstawowy"/>
        <w:tabs>
          <w:tab w:val="clear" w:pos="142"/>
        </w:tabs>
        <w:spacing w:line="276" w:lineRule="auto"/>
        <w:ind w:left="426"/>
        <w:rPr>
          <w:b/>
          <w:sz w:val="22"/>
        </w:rPr>
      </w:pPr>
    </w:p>
    <w:p w14:paraId="0EEB2999"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6EA79318" w14:textId="77777777" w:rsidR="005E6DB4" w:rsidRPr="00FA3145" w:rsidRDefault="005E6DB4" w:rsidP="005A605A">
      <w:pPr>
        <w:spacing w:line="276" w:lineRule="auto"/>
        <w:ind w:left="851" w:hanging="425"/>
        <w:jc w:val="both"/>
        <w:rPr>
          <w:sz w:val="22"/>
          <w:szCs w:val="22"/>
        </w:rPr>
      </w:pPr>
    </w:p>
    <w:p w14:paraId="2DC2E89F" w14:textId="21C7E87B"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14:paraId="6C9DB241" w14:textId="77777777" w:rsidR="00D8035D" w:rsidRDefault="00D8035D" w:rsidP="00D8035D">
      <w:pPr>
        <w:spacing w:line="276" w:lineRule="auto"/>
        <w:ind w:left="851" w:hanging="1"/>
        <w:jc w:val="both"/>
        <w:rPr>
          <w:bCs/>
          <w:sz w:val="22"/>
          <w:szCs w:val="22"/>
        </w:rPr>
      </w:pPr>
    </w:p>
    <w:p w14:paraId="78CC57ED" w14:textId="77777777" w:rsidR="00D8035D" w:rsidRDefault="00D8035D" w:rsidP="00D8035D">
      <w:pPr>
        <w:spacing w:line="276" w:lineRule="auto"/>
        <w:ind w:left="851"/>
        <w:jc w:val="both"/>
        <w:rPr>
          <w:bCs/>
          <w:sz w:val="22"/>
          <w:szCs w:val="22"/>
        </w:rPr>
      </w:pPr>
      <w:r>
        <w:rPr>
          <w:bCs/>
          <w:sz w:val="22"/>
          <w:szCs w:val="22"/>
        </w:rPr>
        <w:lastRenderedPageBreak/>
        <w:t xml:space="preserve">Zgodnie z art. 7 ust. 1 ustawy </w:t>
      </w:r>
      <w:r w:rsidRPr="0037597D">
        <w:rPr>
          <w:bCs/>
          <w:sz w:val="22"/>
          <w:szCs w:val="22"/>
        </w:rPr>
        <w:t>z dnia 13 kwietnia 2022 r. o szczególnych rozwiązaniach w zakresie przeciwdziałania wspieraniu agresji na Ukrainę oraz służących ochronie bezpieczeństwa narodowego (Dz. U. poz. 835)</w:t>
      </w:r>
      <w:r>
        <w:rPr>
          <w:bCs/>
          <w:sz w:val="22"/>
          <w:szCs w:val="22"/>
        </w:rPr>
        <w:t xml:space="preserve">, </w:t>
      </w:r>
      <w:r w:rsidRPr="0037597D">
        <w:rPr>
          <w:bCs/>
          <w:sz w:val="22"/>
          <w:szCs w:val="22"/>
        </w:rPr>
        <w:t>Z postępowania o udzielenie zamówienia wyklucza się</w:t>
      </w:r>
      <w:r>
        <w:rPr>
          <w:bCs/>
          <w:sz w:val="22"/>
          <w:szCs w:val="22"/>
        </w:rPr>
        <w:t>:</w:t>
      </w:r>
    </w:p>
    <w:p w14:paraId="52562A17" w14:textId="77777777" w:rsidR="00D8035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wymienionego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wpisanego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7A3AC7">
        <w:rPr>
          <w:i/>
          <w:iCs/>
          <w:sz w:val="22"/>
          <w:szCs w:val="22"/>
        </w:rPr>
        <w:t xml:space="preserve"> </w:t>
      </w:r>
      <w:r w:rsidRPr="0037597D">
        <w:rPr>
          <w:sz w:val="22"/>
          <w:szCs w:val="22"/>
        </w:rPr>
        <w:t xml:space="preserve">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14:paraId="4E998C19" w14:textId="77777777" w:rsidR="00D8035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którego beneficjentem rzeczywistym w rozumieniu </w:t>
      </w:r>
      <w:r w:rsidRPr="00851C54">
        <w:rPr>
          <w:sz w:val="22"/>
          <w:szCs w:val="22"/>
        </w:rPr>
        <w:t>ustawy</w:t>
      </w:r>
      <w:r w:rsidRPr="0037597D">
        <w:rPr>
          <w:sz w:val="22"/>
          <w:szCs w:val="22"/>
        </w:rPr>
        <w:t xml:space="preserve"> z dnia 1 marca 2018 r. o </w:t>
      </w:r>
      <w:r w:rsidRPr="007A3AC7">
        <w:rPr>
          <w:rStyle w:val="Uwydatnienie"/>
          <w:i w:val="0"/>
          <w:iCs w:val="0"/>
          <w:sz w:val="22"/>
          <w:szCs w:val="22"/>
        </w:rPr>
        <w:t>przeciwdziałaniu</w:t>
      </w:r>
      <w:r w:rsidRPr="0037597D">
        <w:rPr>
          <w:sz w:val="22"/>
          <w:szCs w:val="22"/>
        </w:rPr>
        <w:t xml:space="preserve"> praniu pieniędzy oraz finansowaniu terroryzmu (Dz. U. z 2022 r. poz. 593 i 655) jest osoba wymieniona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wpisana </w:t>
      </w:r>
      <w:r w:rsidRPr="0037597D">
        <w:rPr>
          <w:rStyle w:val="Uwydatnienie"/>
          <w:sz w:val="22"/>
          <w:szCs w:val="22"/>
        </w:rPr>
        <w:t>na</w:t>
      </w:r>
      <w:r w:rsidRPr="0037597D">
        <w:rPr>
          <w:sz w:val="22"/>
          <w:szCs w:val="22"/>
        </w:rPr>
        <w:t xml:space="preserve"> listę lub będąca takim beneficjentem rzeczywistym od dnia 24 lutego 2022 r., o ile została wpisana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37597D">
        <w:rPr>
          <w:sz w:val="22"/>
          <w:szCs w:val="22"/>
        </w:rPr>
        <w:t xml:space="preserve"> 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14:paraId="73A06974" w14:textId="77777777" w:rsidR="00D8035D" w:rsidRPr="0037597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którego jednostką dominującą w rozumieniu </w:t>
      </w:r>
      <w:r w:rsidRPr="00851C54">
        <w:rPr>
          <w:sz w:val="22"/>
          <w:szCs w:val="22"/>
        </w:rPr>
        <w:t>art. 3 ust. 1 pkt 37</w:t>
      </w:r>
      <w:r w:rsidRPr="0037597D">
        <w:rPr>
          <w:sz w:val="22"/>
          <w:szCs w:val="22"/>
        </w:rPr>
        <w:t xml:space="preserve"> ustawy z dnia 29 września 1994 r. o rachunkowości (Dz. U. z 2021 r. poz. 217, 2105 i 2106) jest podmiot wymieniony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wpisany </w:t>
      </w:r>
      <w:r w:rsidRPr="007A3AC7">
        <w:rPr>
          <w:rStyle w:val="Uwydatnienie"/>
          <w:i w:val="0"/>
          <w:iCs w:val="0"/>
          <w:sz w:val="22"/>
          <w:szCs w:val="22"/>
        </w:rPr>
        <w:t>na</w:t>
      </w:r>
      <w:r w:rsidRPr="0037597D">
        <w:rPr>
          <w:sz w:val="22"/>
          <w:szCs w:val="22"/>
        </w:rPr>
        <w:t xml:space="preserve"> listę lub będący taką jednostką dominującą od dnia 24 lutego 2022 r., o ile został wpisany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37597D">
        <w:rPr>
          <w:sz w:val="22"/>
          <w:szCs w:val="22"/>
        </w:rPr>
        <w:t xml:space="preserve"> 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14:paraId="2962DAA1" w14:textId="77777777" w:rsidR="00E27E96" w:rsidRPr="00FA3145" w:rsidRDefault="00E27E96" w:rsidP="005A605A">
      <w:pPr>
        <w:spacing w:line="276" w:lineRule="auto"/>
        <w:ind w:left="851"/>
        <w:jc w:val="both"/>
        <w:rPr>
          <w:bCs/>
          <w:sz w:val="22"/>
          <w:szCs w:val="22"/>
        </w:rPr>
      </w:pPr>
    </w:p>
    <w:p w14:paraId="506A152C"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10BB2C27" w14:textId="77777777" w:rsidR="00590635" w:rsidRPr="00FA3145" w:rsidRDefault="00590635" w:rsidP="00FA3145">
      <w:pPr>
        <w:pStyle w:val="Akapitzlist"/>
        <w:spacing w:line="276" w:lineRule="auto"/>
        <w:ind w:left="0"/>
        <w:rPr>
          <w:sz w:val="22"/>
        </w:rPr>
      </w:pPr>
    </w:p>
    <w:p w14:paraId="77998E9C"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5900EA96" w14:textId="77777777" w:rsidR="00DC25E3" w:rsidRDefault="00DC25E3" w:rsidP="005A605A">
      <w:pPr>
        <w:pStyle w:val="Tekstpodstawowy"/>
        <w:tabs>
          <w:tab w:val="clear" w:pos="142"/>
        </w:tabs>
        <w:spacing w:line="276" w:lineRule="auto"/>
        <w:ind w:left="1276"/>
        <w:rPr>
          <w:bCs/>
          <w:sz w:val="22"/>
          <w:szCs w:val="22"/>
        </w:rPr>
      </w:pPr>
    </w:p>
    <w:p w14:paraId="13345656"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59E0CC8D" w14:textId="77777777" w:rsidR="00BD0D00" w:rsidRPr="00FA3145" w:rsidRDefault="00BD0D00" w:rsidP="005A605A">
      <w:pPr>
        <w:pStyle w:val="Tekstpodstawowy"/>
        <w:tabs>
          <w:tab w:val="clear" w:pos="142"/>
        </w:tabs>
        <w:spacing w:line="276" w:lineRule="auto"/>
        <w:ind w:left="1276" w:hanging="425"/>
        <w:rPr>
          <w:bCs/>
          <w:sz w:val="22"/>
          <w:szCs w:val="22"/>
        </w:rPr>
      </w:pPr>
    </w:p>
    <w:p w14:paraId="2014169D"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3DB45343" w14:textId="77777777" w:rsidR="00B00CAE" w:rsidRPr="00FA3145" w:rsidRDefault="00B00CAE" w:rsidP="005A605A">
      <w:pPr>
        <w:pStyle w:val="Tekstpodstawowy"/>
        <w:tabs>
          <w:tab w:val="clear" w:pos="142"/>
        </w:tabs>
        <w:spacing w:line="276" w:lineRule="auto"/>
        <w:ind w:left="1276" w:hanging="425"/>
        <w:rPr>
          <w:b/>
          <w:sz w:val="22"/>
          <w:szCs w:val="22"/>
        </w:rPr>
      </w:pPr>
    </w:p>
    <w:p w14:paraId="49EAFD18"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56FC4DB2" w14:textId="77777777" w:rsidR="008443E0" w:rsidRPr="00FA3145" w:rsidRDefault="008443E0" w:rsidP="005A605A">
      <w:pPr>
        <w:pStyle w:val="Tekstpodstawowy"/>
        <w:tabs>
          <w:tab w:val="clear" w:pos="142"/>
        </w:tabs>
        <w:spacing w:line="276" w:lineRule="auto"/>
        <w:ind w:left="1276"/>
        <w:rPr>
          <w:bCs/>
          <w:sz w:val="22"/>
          <w:szCs w:val="22"/>
        </w:rPr>
      </w:pPr>
    </w:p>
    <w:p w14:paraId="283D868C"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5B5F7D61" w14:textId="77777777" w:rsidR="00B00CAE" w:rsidRPr="00FA3145" w:rsidRDefault="00B00CAE" w:rsidP="005A605A">
      <w:pPr>
        <w:pStyle w:val="Tekstpodstawowy"/>
        <w:tabs>
          <w:tab w:val="clear" w:pos="142"/>
        </w:tabs>
        <w:spacing w:line="276" w:lineRule="auto"/>
        <w:ind w:left="1276" w:hanging="425"/>
        <w:rPr>
          <w:b/>
          <w:sz w:val="22"/>
          <w:szCs w:val="22"/>
        </w:rPr>
      </w:pPr>
    </w:p>
    <w:p w14:paraId="7959C7E1" w14:textId="77777777" w:rsidR="00106944" w:rsidRPr="00106944" w:rsidRDefault="009F337E"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t xml:space="preserve">Warunek </w:t>
      </w:r>
      <w:r w:rsidRPr="00E824B5">
        <w:rPr>
          <w:sz w:val="22"/>
          <w:szCs w:val="22"/>
        </w:rPr>
        <w:t xml:space="preserve">dotyczący </w:t>
      </w:r>
      <w:r w:rsidRPr="00E824B5">
        <w:rPr>
          <w:b/>
          <w:sz w:val="22"/>
          <w:szCs w:val="22"/>
        </w:rPr>
        <w:t xml:space="preserve">sytuacji ekonomicznej </w:t>
      </w:r>
      <w:r w:rsidR="00106944" w:rsidRPr="00E824B5">
        <w:rPr>
          <w:sz w:val="22"/>
          <w:szCs w:val="22"/>
        </w:rPr>
        <w:t>zostanie spełniony, jeżeli Wykonawca wykaże, że</w:t>
      </w:r>
      <w:r w:rsidR="00106944">
        <w:rPr>
          <w:sz w:val="22"/>
          <w:szCs w:val="22"/>
        </w:rPr>
        <w:t xml:space="preserve"> w okresie </w:t>
      </w:r>
      <w:r w:rsidR="00106944" w:rsidRPr="00106944">
        <w:rPr>
          <w:b/>
          <w:sz w:val="22"/>
          <w:szCs w:val="22"/>
        </w:rPr>
        <w:t>ostatniego roku obrotowego</w:t>
      </w:r>
      <w:r w:rsidR="00106944">
        <w:rPr>
          <w:sz w:val="22"/>
          <w:szCs w:val="22"/>
        </w:rPr>
        <w:t xml:space="preserve"> przed upływem terminu składania ofert, a jeżeli okres prowadzenia działalności jest krótszy – w tym okresie, posiada:</w:t>
      </w:r>
    </w:p>
    <w:p w14:paraId="0455F42F" w14:textId="77777777" w:rsidR="00106944" w:rsidRDefault="00106944" w:rsidP="00DB209D">
      <w:pPr>
        <w:pStyle w:val="Tekstpodstawowy"/>
        <w:numPr>
          <w:ilvl w:val="0"/>
          <w:numId w:val="43"/>
        </w:numPr>
        <w:tabs>
          <w:tab w:val="clear" w:pos="142"/>
        </w:tabs>
        <w:spacing w:line="276" w:lineRule="auto"/>
        <w:ind w:left="2127" w:hanging="426"/>
        <w:rPr>
          <w:bCs/>
          <w:sz w:val="22"/>
          <w:szCs w:val="22"/>
        </w:rPr>
      </w:pPr>
      <w:r>
        <w:rPr>
          <w:bCs/>
          <w:sz w:val="22"/>
          <w:szCs w:val="22"/>
        </w:rPr>
        <w:t xml:space="preserve">wskaźnik płynności bieżącej na poziomie nie </w:t>
      </w:r>
      <w:r w:rsidRPr="00106944">
        <w:rPr>
          <w:b/>
          <w:bCs/>
          <w:sz w:val="22"/>
          <w:szCs w:val="22"/>
        </w:rPr>
        <w:t>mniejszym niż 0,9</w:t>
      </w:r>
      <w:r>
        <w:rPr>
          <w:bCs/>
          <w:sz w:val="22"/>
          <w:szCs w:val="22"/>
        </w:rPr>
        <w:t xml:space="preserve"> – obliczony według wzoru: aktywa obrotowe / zobowiązania krótkoterminowe,</w:t>
      </w:r>
    </w:p>
    <w:p w14:paraId="708562D9" w14:textId="77777777" w:rsidR="00106944" w:rsidRPr="00106944" w:rsidRDefault="00106944" w:rsidP="00DB209D">
      <w:pPr>
        <w:pStyle w:val="Tekstpodstawowy"/>
        <w:numPr>
          <w:ilvl w:val="0"/>
          <w:numId w:val="43"/>
        </w:numPr>
        <w:tabs>
          <w:tab w:val="clear" w:pos="142"/>
        </w:tabs>
        <w:spacing w:line="276" w:lineRule="auto"/>
        <w:ind w:left="2127" w:hanging="426"/>
        <w:rPr>
          <w:bCs/>
          <w:sz w:val="22"/>
          <w:szCs w:val="22"/>
        </w:rPr>
      </w:pPr>
      <w:r>
        <w:rPr>
          <w:bCs/>
          <w:sz w:val="22"/>
          <w:szCs w:val="22"/>
        </w:rPr>
        <w:t xml:space="preserve">wskaźnik płynności szybkiej </w:t>
      </w:r>
      <w:r w:rsidRPr="00106944">
        <w:rPr>
          <w:b/>
          <w:bCs/>
          <w:sz w:val="22"/>
          <w:szCs w:val="22"/>
        </w:rPr>
        <w:t>nie mniejszy niż</w:t>
      </w:r>
      <w:r>
        <w:rPr>
          <w:bCs/>
          <w:sz w:val="22"/>
          <w:szCs w:val="22"/>
        </w:rPr>
        <w:t xml:space="preserve"> </w:t>
      </w:r>
      <w:r w:rsidRPr="00106944">
        <w:rPr>
          <w:b/>
          <w:bCs/>
          <w:sz w:val="22"/>
          <w:szCs w:val="22"/>
        </w:rPr>
        <w:t>0,8</w:t>
      </w:r>
      <w:r>
        <w:rPr>
          <w:bCs/>
          <w:sz w:val="22"/>
          <w:szCs w:val="22"/>
        </w:rPr>
        <w:t xml:space="preserve"> – obliczane według wzoru: aktywa obrotowe – zapasy /zobowiązania krótkoterminow</w:t>
      </w:r>
      <w:r w:rsidR="00D63569">
        <w:rPr>
          <w:bCs/>
          <w:sz w:val="22"/>
          <w:szCs w:val="22"/>
        </w:rPr>
        <w:t>e</w:t>
      </w:r>
      <w:r>
        <w:rPr>
          <w:bCs/>
          <w:sz w:val="22"/>
          <w:szCs w:val="22"/>
        </w:rPr>
        <w:t xml:space="preserve">, </w:t>
      </w:r>
    </w:p>
    <w:p w14:paraId="482E0C61" w14:textId="77777777" w:rsidR="00106944" w:rsidRPr="00106944" w:rsidRDefault="00106944" w:rsidP="00106944">
      <w:pPr>
        <w:pStyle w:val="Tekstpodstawowy"/>
        <w:tabs>
          <w:tab w:val="clear" w:pos="142"/>
        </w:tabs>
        <w:spacing w:line="276" w:lineRule="auto"/>
        <w:ind w:left="1701"/>
        <w:rPr>
          <w:bCs/>
          <w:sz w:val="22"/>
          <w:szCs w:val="22"/>
        </w:rPr>
      </w:pPr>
    </w:p>
    <w:p w14:paraId="299DAE4C" w14:textId="77777777" w:rsidR="009F337E" w:rsidRPr="00FA3145" w:rsidRDefault="00106944"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lastRenderedPageBreak/>
        <w:t xml:space="preserve">Warunek </w:t>
      </w:r>
      <w:r w:rsidRPr="00E824B5">
        <w:rPr>
          <w:sz w:val="22"/>
          <w:szCs w:val="22"/>
        </w:rPr>
        <w:t xml:space="preserve">dotyczący </w:t>
      </w:r>
      <w:r w:rsidRPr="00E824B5">
        <w:rPr>
          <w:b/>
          <w:sz w:val="22"/>
          <w:szCs w:val="22"/>
        </w:rPr>
        <w:t>sytuacji</w:t>
      </w:r>
      <w:r w:rsidR="009F337E" w:rsidRPr="00E824B5">
        <w:rPr>
          <w:b/>
          <w:sz w:val="22"/>
          <w:szCs w:val="22"/>
        </w:rPr>
        <w:t xml:space="preserve"> finansowej </w:t>
      </w:r>
      <w:r w:rsidR="009F337E" w:rsidRPr="00E824B5">
        <w:rPr>
          <w:sz w:val="22"/>
          <w:szCs w:val="22"/>
        </w:rPr>
        <w:t xml:space="preserve">zostanie spełniony, jeżeli Wykonawca wykaże, że </w:t>
      </w:r>
      <w:r w:rsidR="009F337E" w:rsidRPr="00E824B5">
        <w:rPr>
          <w:b/>
          <w:sz w:val="22"/>
          <w:szCs w:val="22"/>
        </w:rPr>
        <w:t>posiada środki finansowe lub posiada zdolność kre</w:t>
      </w:r>
      <w:r w:rsidR="009F337E">
        <w:rPr>
          <w:b/>
          <w:sz w:val="22"/>
          <w:szCs w:val="22"/>
        </w:rPr>
        <w:t xml:space="preserve">dytową w wysokości co najmniej </w:t>
      </w:r>
      <w:r w:rsidR="00963F6C">
        <w:rPr>
          <w:b/>
          <w:sz w:val="22"/>
          <w:szCs w:val="22"/>
        </w:rPr>
        <w:t>2</w:t>
      </w:r>
      <w:r w:rsidR="009F337E">
        <w:rPr>
          <w:b/>
          <w:sz w:val="22"/>
          <w:szCs w:val="22"/>
        </w:rPr>
        <w:t xml:space="preserve"> 000 </w:t>
      </w:r>
      <w:r w:rsidR="009F337E" w:rsidRPr="00E824B5">
        <w:rPr>
          <w:b/>
          <w:sz w:val="22"/>
          <w:szCs w:val="22"/>
        </w:rPr>
        <w:t xml:space="preserve">000,00 PLN </w:t>
      </w:r>
      <w:r w:rsidR="009F337E" w:rsidRPr="00E824B5">
        <w:rPr>
          <w:sz w:val="22"/>
          <w:szCs w:val="22"/>
        </w:rPr>
        <w:t xml:space="preserve">(słownie złotych: </w:t>
      </w:r>
      <w:r w:rsidR="00963F6C">
        <w:rPr>
          <w:sz w:val="22"/>
          <w:szCs w:val="22"/>
        </w:rPr>
        <w:t>dwa</w:t>
      </w:r>
      <w:r w:rsidR="00832E25">
        <w:rPr>
          <w:sz w:val="22"/>
          <w:szCs w:val="22"/>
        </w:rPr>
        <w:t xml:space="preserve"> miliony</w:t>
      </w:r>
      <w:r w:rsidR="009F337E" w:rsidRPr="00E824B5">
        <w:rPr>
          <w:sz w:val="22"/>
          <w:szCs w:val="22"/>
        </w:rPr>
        <w:t xml:space="preserve"> 00/100).</w:t>
      </w:r>
    </w:p>
    <w:p w14:paraId="213450E9" w14:textId="77777777" w:rsidR="00B00CAE" w:rsidRPr="00FA3145" w:rsidRDefault="00B00CAE" w:rsidP="005A605A">
      <w:pPr>
        <w:pStyle w:val="Tekstpodstawowy"/>
        <w:tabs>
          <w:tab w:val="clear" w:pos="142"/>
        </w:tabs>
        <w:spacing w:line="276" w:lineRule="auto"/>
        <w:ind w:left="1276" w:hanging="425"/>
        <w:rPr>
          <w:b/>
          <w:sz w:val="22"/>
          <w:szCs w:val="22"/>
        </w:rPr>
      </w:pPr>
    </w:p>
    <w:p w14:paraId="6F10B011"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6E3F6992" w14:textId="77777777" w:rsidR="00B57748" w:rsidRPr="00FA3145" w:rsidRDefault="00B57748" w:rsidP="00B57748">
      <w:pPr>
        <w:pStyle w:val="Tekstpodstawowy"/>
        <w:tabs>
          <w:tab w:val="clear" w:pos="142"/>
        </w:tabs>
        <w:spacing w:line="276" w:lineRule="auto"/>
        <w:ind w:left="349"/>
        <w:rPr>
          <w:sz w:val="22"/>
        </w:rPr>
      </w:pPr>
    </w:p>
    <w:p w14:paraId="11C1E760" w14:textId="77777777"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Pr="00FA3145">
        <w:rPr>
          <w:sz w:val="22"/>
        </w:rPr>
        <w:t xml:space="preserve"> </w:t>
      </w:r>
    </w:p>
    <w:p w14:paraId="56D5FF8D" w14:textId="77777777" w:rsidR="00FD590F" w:rsidRPr="00FD590F" w:rsidRDefault="00FD590F" w:rsidP="00FD590F">
      <w:pPr>
        <w:pStyle w:val="Tekstpodstawowy"/>
        <w:spacing w:line="276" w:lineRule="auto"/>
        <w:ind w:left="2138"/>
        <w:rPr>
          <w:kern w:val="3"/>
          <w:sz w:val="22"/>
          <w:lang w:eastAsia="ar-SA"/>
        </w:rPr>
      </w:pPr>
    </w:p>
    <w:p w14:paraId="6AB9AE78" w14:textId="52901411" w:rsidR="00FD590F" w:rsidRPr="00FD590F" w:rsidRDefault="00FD590F" w:rsidP="00FD590F">
      <w:pPr>
        <w:pStyle w:val="Tekstpodstawowy"/>
        <w:numPr>
          <w:ilvl w:val="0"/>
          <w:numId w:val="47"/>
        </w:numPr>
        <w:spacing w:line="276" w:lineRule="auto"/>
        <w:ind w:left="1985" w:hanging="425"/>
        <w:rPr>
          <w:kern w:val="3"/>
          <w:sz w:val="22"/>
          <w:lang w:eastAsia="ar-SA"/>
        </w:rPr>
      </w:pPr>
      <w:r w:rsidRPr="00FD590F">
        <w:rPr>
          <w:kern w:val="3"/>
          <w:sz w:val="22"/>
          <w:lang w:eastAsia="ar-SA"/>
        </w:rPr>
        <w:t xml:space="preserve">w okresie ostatnich 5 lat przed upływem terminu składania ofert, a jeżeli okres prowadzenia działalności jest krótszy – w tym okresie, należycie wykonał co najmniej jedną (1) robotę budowlaną wykonaną w systemie zaprojektuj i wybuduj której zakres obejmował </w:t>
      </w:r>
      <w:r w:rsidRPr="00FD590F">
        <w:rPr>
          <w:b/>
          <w:kern w:val="3"/>
          <w:sz w:val="22"/>
          <w:lang w:eastAsia="ar-SA"/>
        </w:rPr>
        <w:t>budowę, przebudowę</w:t>
      </w:r>
      <w:r w:rsidR="007C3184">
        <w:rPr>
          <w:b/>
          <w:kern w:val="3"/>
          <w:sz w:val="22"/>
          <w:lang w:eastAsia="ar-SA"/>
        </w:rPr>
        <w:t>, rozbudowę</w:t>
      </w:r>
      <w:r w:rsidRPr="00FD590F">
        <w:rPr>
          <w:b/>
          <w:kern w:val="3"/>
          <w:sz w:val="22"/>
          <w:lang w:eastAsia="ar-SA"/>
        </w:rPr>
        <w:t xml:space="preserve"> lub remont </w:t>
      </w:r>
      <w:r w:rsidR="00963F6C">
        <w:rPr>
          <w:b/>
          <w:kern w:val="3"/>
          <w:sz w:val="22"/>
          <w:lang w:eastAsia="ar-SA"/>
        </w:rPr>
        <w:t xml:space="preserve">kanalizacji sanitarnej i sieci wodociągowej – w ramach jednej inwestycji – </w:t>
      </w:r>
      <w:r w:rsidRPr="00FD590F">
        <w:rPr>
          <w:kern w:val="3"/>
          <w:sz w:val="22"/>
          <w:lang w:eastAsia="ar-SA"/>
        </w:rPr>
        <w:t xml:space="preserve"> a wartość tej budowy, przebudowy lub remontu wyniosła </w:t>
      </w:r>
      <w:r w:rsidRPr="00FD590F">
        <w:rPr>
          <w:b/>
          <w:kern w:val="3"/>
          <w:sz w:val="22"/>
          <w:lang w:eastAsia="ar-SA"/>
        </w:rPr>
        <w:t>co najmniej 3 000 000,00 PLN brutto</w:t>
      </w:r>
      <w:r w:rsidRPr="00FD590F">
        <w:rPr>
          <w:kern w:val="3"/>
          <w:sz w:val="22"/>
          <w:lang w:eastAsia="ar-SA"/>
        </w:rPr>
        <w:t>,</w:t>
      </w:r>
    </w:p>
    <w:p w14:paraId="70672129" w14:textId="77777777" w:rsidR="00FD590F" w:rsidRPr="00FD590F" w:rsidRDefault="00FD590F" w:rsidP="00FD590F">
      <w:pPr>
        <w:pStyle w:val="Tekstpodstawowy"/>
        <w:spacing w:line="276" w:lineRule="auto"/>
        <w:ind w:left="1985" w:hanging="425"/>
        <w:rPr>
          <w:kern w:val="3"/>
          <w:sz w:val="22"/>
          <w:lang w:eastAsia="ar-SA"/>
        </w:rPr>
      </w:pPr>
    </w:p>
    <w:p w14:paraId="3F700D7E"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albo:</w:t>
      </w:r>
      <w:r w:rsidRPr="00FD590F">
        <w:rPr>
          <w:kern w:val="3"/>
          <w:sz w:val="22"/>
          <w:lang w:eastAsia="ar-SA"/>
        </w:rPr>
        <w:tab/>
      </w:r>
    </w:p>
    <w:p w14:paraId="48C26E51" w14:textId="77777777" w:rsidR="00FD590F" w:rsidRPr="00FD590F" w:rsidRDefault="00FD590F" w:rsidP="00FD590F">
      <w:pPr>
        <w:pStyle w:val="Tekstpodstawowy"/>
        <w:spacing w:line="276" w:lineRule="auto"/>
        <w:ind w:left="1985" w:hanging="425"/>
        <w:rPr>
          <w:kern w:val="3"/>
          <w:sz w:val="22"/>
          <w:lang w:eastAsia="ar-SA"/>
        </w:rPr>
      </w:pPr>
    </w:p>
    <w:p w14:paraId="660F0792" w14:textId="315F11C2" w:rsidR="00FD590F" w:rsidRPr="00FD590F" w:rsidRDefault="00FD590F" w:rsidP="00FD590F">
      <w:pPr>
        <w:pStyle w:val="Tekstpodstawowy"/>
        <w:numPr>
          <w:ilvl w:val="0"/>
          <w:numId w:val="47"/>
        </w:numPr>
        <w:spacing w:line="276" w:lineRule="auto"/>
        <w:ind w:left="1985" w:hanging="425"/>
        <w:rPr>
          <w:kern w:val="3"/>
          <w:sz w:val="22"/>
          <w:lang w:eastAsia="ar-SA"/>
        </w:rPr>
      </w:pPr>
      <w:r w:rsidRPr="00FD590F">
        <w:rPr>
          <w:kern w:val="3"/>
          <w:sz w:val="22"/>
          <w:lang w:eastAsia="ar-SA"/>
        </w:rPr>
        <w:t xml:space="preserve">w okresie ostatnich 3 lat przed upływem terminu składania ofert, a jeżeli okres prowadzenia działalności jest krótszy – w tym okresie, należycie wykonał co najmniej jedną (1) usługę w zakresie wykonania dokumentacji projektowo-kosztorysowej dla inwestycji polegającej na </w:t>
      </w:r>
      <w:r w:rsidRPr="00FD590F">
        <w:rPr>
          <w:b/>
          <w:kern w:val="3"/>
          <w:sz w:val="22"/>
          <w:lang w:eastAsia="ar-SA"/>
        </w:rPr>
        <w:t>budowie, przebudowie</w:t>
      </w:r>
      <w:r w:rsidR="007C3184">
        <w:rPr>
          <w:b/>
          <w:kern w:val="3"/>
          <w:sz w:val="22"/>
          <w:lang w:eastAsia="ar-SA"/>
        </w:rPr>
        <w:t>, rozbudowie</w:t>
      </w:r>
      <w:r w:rsidRPr="00FD590F">
        <w:rPr>
          <w:b/>
          <w:kern w:val="3"/>
          <w:sz w:val="22"/>
          <w:lang w:eastAsia="ar-SA"/>
        </w:rPr>
        <w:t xml:space="preserve"> lub remoncie </w:t>
      </w:r>
      <w:r w:rsidR="00963F6C">
        <w:rPr>
          <w:b/>
          <w:kern w:val="3"/>
          <w:sz w:val="22"/>
          <w:lang w:eastAsia="ar-SA"/>
        </w:rPr>
        <w:t>kanalizacji sanitarnej i sieci wodociągowej – w ramach jednej inwestycji</w:t>
      </w:r>
      <w:r w:rsidRPr="00FD590F">
        <w:rPr>
          <w:kern w:val="3"/>
          <w:sz w:val="22"/>
          <w:lang w:eastAsia="ar-SA"/>
        </w:rPr>
        <w:t>,</w:t>
      </w:r>
    </w:p>
    <w:p w14:paraId="69A24653" w14:textId="77777777" w:rsidR="00FD590F" w:rsidRPr="00FD590F" w:rsidRDefault="00FD590F" w:rsidP="00FD590F">
      <w:pPr>
        <w:pStyle w:val="Tekstpodstawowy"/>
        <w:spacing w:line="276" w:lineRule="auto"/>
        <w:ind w:left="1985" w:hanging="425"/>
        <w:rPr>
          <w:kern w:val="3"/>
          <w:sz w:val="22"/>
          <w:lang w:eastAsia="ar-SA"/>
        </w:rPr>
      </w:pPr>
    </w:p>
    <w:p w14:paraId="1170D9A3"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i:</w:t>
      </w:r>
    </w:p>
    <w:p w14:paraId="315A02E1" w14:textId="77777777" w:rsidR="00FD590F" w:rsidRPr="00FD590F" w:rsidRDefault="00FD590F" w:rsidP="00FD590F">
      <w:pPr>
        <w:pStyle w:val="Tekstpodstawowy"/>
        <w:spacing w:line="276" w:lineRule="auto"/>
        <w:ind w:left="1985" w:hanging="425"/>
        <w:rPr>
          <w:kern w:val="3"/>
          <w:sz w:val="22"/>
          <w:lang w:eastAsia="ar-SA"/>
        </w:rPr>
      </w:pPr>
    </w:p>
    <w:p w14:paraId="652D4236" w14:textId="51C27A15" w:rsidR="00FD590F" w:rsidRPr="00FD590F" w:rsidRDefault="00FD590F" w:rsidP="00FD590F">
      <w:pPr>
        <w:pStyle w:val="Tekstpodstawowy"/>
        <w:numPr>
          <w:ilvl w:val="0"/>
          <w:numId w:val="47"/>
        </w:numPr>
        <w:spacing w:line="276" w:lineRule="auto"/>
        <w:ind w:left="1985" w:hanging="425"/>
        <w:rPr>
          <w:kern w:val="3"/>
          <w:sz w:val="22"/>
          <w:lang w:eastAsia="ar-SA"/>
        </w:rPr>
      </w:pPr>
      <w:r w:rsidRPr="00FD590F">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Pr="00FD590F">
        <w:rPr>
          <w:b/>
          <w:kern w:val="3"/>
          <w:sz w:val="22"/>
          <w:lang w:eastAsia="ar-SA"/>
        </w:rPr>
        <w:t>budowę, przebudowę</w:t>
      </w:r>
      <w:r w:rsidR="00A4064A">
        <w:rPr>
          <w:b/>
          <w:kern w:val="3"/>
          <w:sz w:val="22"/>
          <w:lang w:eastAsia="ar-SA"/>
        </w:rPr>
        <w:t>, rozbudowę</w:t>
      </w:r>
      <w:r w:rsidRPr="00FD590F">
        <w:rPr>
          <w:b/>
          <w:kern w:val="3"/>
          <w:sz w:val="22"/>
          <w:lang w:eastAsia="ar-SA"/>
        </w:rPr>
        <w:t xml:space="preserve"> lub remont </w:t>
      </w:r>
      <w:r w:rsidR="00963F6C">
        <w:rPr>
          <w:b/>
          <w:kern w:val="3"/>
          <w:sz w:val="22"/>
          <w:lang w:eastAsia="ar-SA"/>
        </w:rPr>
        <w:t xml:space="preserve">kanalizacji sanitarnej i sieci wodociągowej – w ramach jednej inwestycji – </w:t>
      </w:r>
      <w:r w:rsidR="00963F6C" w:rsidRPr="00FD590F">
        <w:rPr>
          <w:kern w:val="3"/>
          <w:sz w:val="22"/>
          <w:lang w:eastAsia="ar-SA"/>
        </w:rPr>
        <w:t xml:space="preserve"> a wartość tej budowy, przebudowy lub remontu wyniosła </w:t>
      </w:r>
      <w:r w:rsidR="00963F6C" w:rsidRPr="00FD590F">
        <w:rPr>
          <w:b/>
          <w:kern w:val="3"/>
          <w:sz w:val="22"/>
          <w:lang w:eastAsia="ar-SA"/>
        </w:rPr>
        <w:t>co najmniej 3 000 000,00 PLN brutto</w:t>
      </w:r>
      <w:r w:rsidRPr="00FD590F">
        <w:rPr>
          <w:kern w:val="3"/>
          <w:sz w:val="22"/>
          <w:lang w:eastAsia="ar-SA"/>
        </w:rPr>
        <w:t>;</w:t>
      </w:r>
    </w:p>
    <w:p w14:paraId="1451EE9B" w14:textId="77777777" w:rsidR="00FD590F" w:rsidRPr="00FD590F" w:rsidRDefault="00FD590F" w:rsidP="00FD590F">
      <w:pPr>
        <w:pStyle w:val="Tekstpodstawowy"/>
        <w:spacing w:line="276" w:lineRule="auto"/>
        <w:ind w:left="1560"/>
        <w:rPr>
          <w:kern w:val="3"/>
          <w:sz w:val="22"/>
          <w:lang w:eastAsia="ar-SA"/>
        </w:rPr>
      </w:pPr>
    </w:p>
    <w:p w14:paraId="263B73BF"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51D42C25" w14:textId="77777777" w:rsidR="00B57748" w:rsidRPr="00FA3145" w:rsidRDefault="00B57748" w:rsidP="00B57748">
      <w:pPr>
        <w:pStyle w:val="Tekstpodstawowy"/>
        <w:tabs>
          <w:tab w:val="clear" w:pos="142"/>
        </w:tabs>
        <w:spacing w:line="276" w:lineRule="auto"/>
        <w:ind w:left="2138"/>
        <w:rPr>
          <w:sz w:val="22"/>
        </w:rPr>
      </w:pPr>
    </w:p>
    <w:p w14:paraId="53AE6567" w14:textId="77777777"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6474F1B7" w14:textId="77777777" w:rsidR="00B57748" w:rsidRDefault="00822569" w:rsidP="00B57748">
      <w:pPr>
        <w:pStyle w:val="Akapitzlist"/>
        <w:spacing w:line="276" w:lineRule="auto"/>
        <w:ind w:left="991"/>
        <w:rPr>
          <w:color w:val="FF0000"/>
          <w:sz w:val="22"/>
        </w:rPr>
      </w:pPr>
      <w:r>
        <w:rPr>
          <w:color w:val="FF0000"/>
          <w:sz w:val="22"/>
        </w:rPr>
        <w:t xml:space="preserve"> </w:t>
      </w:r>
    </w:p>
    <w:p w14:paraId="7569D663" w14:textId="77777777" w:rsidR="00822569" w:rsidRPr="00822569" w:rsidRDefault="00822569" w:rsidP="00822569">
      <w:pPr>
        <w:suppressAutoHyphens/>
        <w:autoSpaceDN w:val="0"/>
        <w:spacing w:line="276" w:lineRule="auto"/>
        <w:ind w:left="1985" w:hanging="425"/>
        <w:rPr>
          <w:b/>
          <w:kern w:val="3"/>
          <w:sz w:val="22"/>
          <w:lang w:eastAsia="ar-SA"/>
        </w:rPr>
      </w:pPr>
      <w:r>
        <w:rPr>
          <w:kern w:val="3"/>
          <w:sz w:val="22"/>
          <w:lang w:eastAsia="ar-SA"/>
        </w:rPr>
        <w:t xml:space="preserve">a) </w:t>
      </w:r>
      <w:r w:rsidRPr="00822569">
        <w:rPr>
          <w:b/>
          <w:kern w:val="3"/>
          <w:sz w:val="22"/>
          <w:lang w:eastAsia="ar-SA"/>
        </w:rPr>
        <w:tab/>
        <w:t>Główny Projektant:</w:t>
      </w:r>
    </w:p>
    <w:p w14:paraId="78529D28" w14:textId="77777777"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00963F6C" w:rsidRPr="00822569">
        <w:rPr>
          <w:b/>
          <w:kern w:val="3"/>
          <w:sz w:val="22"/>
          <w:lang w:eastAsia="ar-SA"/>
        </w:rPr>
        <w:t xml:space="preserve">w specjalności instalacyjnej w zakresie sieci, instalacji i urządzeń cieplnych, wentylacyjnych, gazowych, wodociągowych i </w:t>
      </w:r>
      <w:r w:rsidR="00963F6C" w:rsidRPr="00822569">
        <w:rPr>
          <w:b/>
          <w:kern w:val="3"/>
          <w:sz w:val="22"/>
          <w:lang w:eastAsia="ar-SA"/>
        </w:rPr>
        <w:lastRenderedPageBreak/>
        <w:t>kanalizacyjnych</w:t>
      </w:r>
      <w:r w:rsidR="00963F6C" w:rsidRPr="00822569">
        <w:rPr>
          <w:kern w:val="3"/>
          <w:sz w:val="22"/>
          <w:lang w:eastAsia="ar-SA"/>
        </w:rPr>
        <w:t xml:space="preserve"> </w:t>
      </w:r>
      <w:r w:rsidRPr="00822569">
        <w:rPr>
          <w:kern w:val="3"/>
          <w:sz w:val="22"/>
          <w:lang w:eastAsia="ar-SA"/>
        </w:rPr>
        <w:t>bez ograniczeń, uprawniającymi do projektowania obiektu budowlanego stanowiącego przedmiot zamówienia* oraz przynależność do Okręgowej Izby Budownictwa</w:t>
      </w:r>
      <w:r>
        <w:rPr>
          <w:kern w:val="3"/>
          <w:sz w:val="22"/>
          <w:lang w:eastAsia="ar-SA"/>
        </w:rPr>
        <w:t>,</w:t>
      </w:r>
    </w:p>
    <w:p w14:paraId="1463F7DA" w14:textId="77777777"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doświadczenie zawodowe:</w:t>
      </w:r>
      <w:r w:rsidRPr="00822569">
        <w:rPr>
          <w:kern w:val="3"/>
          <w:sz w:val="22"/>
          <w:lang w:eastAsia="ar-SA"/>
        </w:rPr>
        <w:t xml:space="preserve"> co najmniej </w:t>
      </w:r>
      <w:r w:rsidR="00F70CF5" w:rsidRPr="00F70CF5">
        <w:rPr>
          <w:b/>
          <w:kern w:val="3"/>
          <w:sz w:val="22"/>
          <w:lang w:eastAsia="ar-SA"/>
        </w:rPr>
        <w:t xml:space="preserve">24 miesięczne </w:t>
      </w:r>
      <w:r w:rsidRPr="00822569">
        <w:rPr>
          <w:b/>
          <w:kern w:val="3"/>
          <w:sz w:val="22"/>
          <w:lang w:eastAsia="ar-SA"/>
        </w:rPr>
        <w:t>doświadczenie w pracy na stanowisku projektanta</w:t>
      </w:r>
      <w:r w:rsidRPr="00822569">
        <w:rPr>
          <w:kern w:val="3"/>
          <w:sz w:val="22"/>
          <w:lang w:eastAsia="ar-SA"/>
        </w:rPr>
        <w:t>.</w:t>
      </w:r>
    </w:p>
    <w:p w14:paraId="5A282476" w14:textId="77777777" w:rsidR="00822569" w:rsidRPr="00822569" w:rsidRDefault="00822569" w:rsidP="00822569">
      <w:pPr>
        <w:tabs>
          <w:tab w:val="left" w:pos="1701"/>
        </w:tabs>
        <w:suppressAutoHyphens/>
        <w:autoSpaceDN w:val="0"/>
        <w:spacing w:line="276" w:lineRule="auto"/>
        <w:ind w:left="1985" w:hanging="425"/>
        <w:jc w:val="both"/>
        <w:rPr>
          <w:kern w:val="3"/>
          <w:sz w:val="22"/>
          <w:lang w:eastAsia="ar-SA"/>
        </w:rPr>
      </w:pPr>
    </w:p>
    <w:p w14:paraId="510B9A88" w14:textId="77777777" w:rsidR="00822569" w:rsidRPr="00822569" w:rsidRDefault="00963F6C" w:rsidP="00822569">
      <w:pPr>
        <w:suppressAutoHyphens/>
        <w:autoSpaceDN w:val="0"/>
        <w:spacing w:line="276" w:lineRule="auto"/>
        <w:ind w:left="1985" w:hanging="425"/>
        <w:rPr>
          <w:b/>
          <w:kern w:val="3"/>
          <w:sz w:val="22"/>
          <w:lang w:eastAsia="ar-SA"/>
        </w:rPr>
      </w:pPr>
      <w:r>
        <w:rPr>
          <w:kern w:val="3"/>
          <w:sz w:val="22"/>
          <w:lang w:eastAsia="ar-SA"/>
        </w:rPr>
        <w:t>b</w:t>
      </w:r>
      <w:r w:rsidR="00822569">
        <w:rPr>
          <w:kern w:val="3"/>
          <w:sz w:val="22"/>
          <w:lang w:eastAsia="ar-SA"/>
        </w:rPr>
        <w:t>)</w:t>
      </w:r>
      <w:r w:rsidR="00822569" w:rsidRPr="00822569">
        <w:rPr>
          <w:b/>
          <w:kern w:val="3"/>
          <w:sz w:val="22"/>
          <w:lang w:eastAsia="ar-SA"/>
        </w:rPr>
        <w:tab/>
        <w:t>Pr</w:t>
      </w:r>
      <w:r w:rsidR="00220F3C">
        <w:rPr>
          <w:b/>
          <w:kern w:val="3"/>
          <w:sz w:val="22"/>
          <w:lang w:eastAsia="ar-SA"/>
        </w:rPr>
        <w:t>ojektant</w:t>
      </w:r>
      <w:r>
        <w:rPr>
          <w:b/>
          <w:kern w:val="3"/>
          <w:sz w:val="22"/>
          <w:lang w:eastAsia="ar-SA"/>
        </w:rPr>
        <w:t xml:space="preserve"> specjalności konstrukcyjno-budowlanej</w:t>
      </w:r>
      <w:r w:rsidR="00822569" w:rsidRPr="00822569">
        <w:rPr>
          <w:b/>
          <w:kern w:val="3"/>
          <w:sz w:val="22"/>
          <w:lang w:eastAsia="ar-SA"/>
        </w:rPr>
        <w:t>:</w:t>
      </w:r>
    </w:p>
    <w:p w14:paraId="4534412D" w14:textId="77777777"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00963F6C" w:rsidRPr="00822569">
        <w:rPr>
          <w:b/>
          <w:kern w:val="3"/>
          <w:sz w:val="22"/>
          <w:lang w:eastAsia="ar-SA"/>
        </w:rPr>
        <w:t>konstrukcyjno-budowlanej</w:t>
      </w:r>
      <w:r w:rsidRPr="00822569">
        <w:rPr>
          <w:b/>
          <w:kern w:val="3"/>
          <w:sz w:val="22"/>
          <w:lang w:eastAsia="ar-SA"/>
        </w:rPr>
        <w:t xml:space="preserve"> </w:t>
      </w:r>
      <w:r w:rsidRPr="00822569">
        <w:rPr>
          <w:kern w:val="3"/>
          <w:sz w:val="22"/>
          <w:lang w:eastAsia="ar-SA"/>
        </w:rPr>
        <w:t>co najmniej w ograniczonym zakresie, uprawniającymi do projektowania obiektu budowlanego stanowiącego przedmiot zamówienia* oraz przynależność do Okręgowej Izby Budownictwa.</w:t>
      </w:r>
    </w:p>
    <w:p w14:paraId="00B53929" w14:textId="77777777" w:rsidR="00822569" w:rsidRPr="00FA3145" w:rsidRDefault="00822569" w:rsidP="00822569">
      <w:pPr>
        <w:pStyle w:val="Akapitzlist"/>
        <w:spacing w:line="276" w:lineRule="auto"/>
        <w:ind w:left="1985" w:hanging="425"/>
        <w:rPr>
          <w:color w:val="FF0000"/>
          <w:sz w:val="22"/>
        </w:rPr>
      </w:pPr>
    </w:p>
    <w:p w14:paraId="435E9D41" w14:textId="77777777" w:rsidR="00B57748" w:rsidRDefault="00963F6C" w:rsidP="00822569">
      <w:pPr>
        <w:spacing w:line="276" w:lineRule="auto"/>
        <w:ind w:left="1985" w:hanging="425"/>
      </w:pPr>
      <w:r>
        <w:rPr>
          <w:kern w:val="2"/>
          <w:sz w:val="22"/>
          <w:lang w:eastAsia="ar-SA"/>
        </w:rPr>
        <w:t>c</w:t>
      </w:r>
      <w:r w:rsidR="00B57748" w:rsidRPr="00A24B09">
        <w:rPr>
          <w:kern w:val="2"/>
          <w:sz w:val="22"/>
          <w:lang w:eastAsia="ar-SA"/>
        </w:rPr>
        <w:t>)</w:t>
      </w:r>
      <w:r w:rsidR="00B57748">
        <w:rPr>
          <w:b/>
          <w:kern w:val="2"/>
          <w:sz w:val="22"/>
          <w:lang w:eastAsia="ar-SA"/>
        </w:rPr>
        <w:tab/>
        <w:t>Kierownikiem budowy</w:t>
      </w:r>
    </w:p>
    <w:p w14:paraId="1FC3ABC5" w14:textId="77777777" w:rsidR="00B57748" w:rsidRPr="00C44281" w:rsidRDefault="00B57748" w:rsidP="00822569">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963F6C" w:rsidRPr="00822569">
        <w:rPr>
          <w:b/>
          <w:kern w:val="3"/>
          <w:sz w:val="22"/>
          <w:lang w:eastAsia="ar-SA"/>
        </w:rPr>
        <w:t>w specjalności instalacyjnej w zakresie sieci, instalacji i urządzeń cieplnych, wentylacyjnych, gazowych, wodociągowych i kanalizacyjnych</w:t>
      </w:r>
      <w:r w:rsidR="00963F6C" w:rsidRPr="00822569">
        <w:rPr>
          <w:kern w:val="3"/>
          <w:sz w:val="22"/>
          <w:lang w:eastAsia="ar-SA"/>
        </w:rPr>
        <w:t xml:space="preserve"> bez ograniczeń</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sidR="00C44281">
        <w:rPr>
          <w:kern w:val="2"/>
          <w:sz w:val="22"/>
          <w:lang w:eastAsia="ar-SA"/>
        </w:rPr>
        <w:t>,</w:t>
      </w:r>
    </w:p>
    <w:p w14:paraId="30A16BC0" w14:textId="77777777" w:rsidR="00C44281" w:rsidRPr="006A4DC0" w:rsidRDefault="00C44281" w:rsidP="00822569">
      <w:pPr>
        <w:pStyle w:val="Akapitzlist"/>
        <w:numPr>
          <w:ilvl w:val="0"/>
          <w:numId w:val="26"/>
        </w:numPr>
        <w:spacing w:line="276" w:lineRule="auto"/>
        <w:ind w:left="1985" w:hanging="425"/>
        <w:jc w:val="both"/>
        <w:rPr>
          <w:sz w:val="22"/>
        </w:rPr>
      </w:pPr>
      <w:r>
        <w:rPr>
          <w:b/>
          <w:kern w:val="2"/>
          <w:sz w:val="22"/>
          <w:lang w:eastAsia="ar-SA"/>
        </w:rPr>
        <w:t>doświadczenie zawodowe:</w:t>
      </w:r>
      <w:r>
        <w:rPr>
          <w:sz w:val="22"/>
        </w:rPr>
        <w:t xml:space="preserve"> </w:t>
      </w:r>
      <w:r w:rsidR="003D112D" w:rsidRPr="003D112D">
        <w:rPr>
          <w:sz w:val="22"/>
        </w:rPr>
        <w:t xml:space="preserve">co najmniej </w:t>
      </w:r>
      <w:r w:rsidR="003D112D" w:rsidRPr="003D112D">
        <w:rPr>
          <w:b/>
          <w:sz w:val="22"/>
        </w:rPr>
        <w:t>24 miesięczne</w:t>
      </w:r>
      <w:r w:rsidR="003D112D" w:rsidRPr="003D112D">
        <w:rPr>
          <w:sz w:val="22"/>
        </w:rPr>
        <w:t xml:space="preserve"> doświadczenie w pracy na stanowisku kierownika budowy lub kierownika robót, w tym przy realizacji </w:t>
      </w:r>
      <w:r w:rsidR="003D112D" w:rsidRPr="003D112D">
        <w:rPr>
          <w:b/>
          <w:sz w:val="22"/>
        </w:rPr>
        <w:t>co najmniej</w:t>
      </w:r>
      <w:r w:rsidR="003D112D" w:rsidRPr="003D112D">
        <w:rPr>
          <w:sz w:val="22"/>
        </w:rPr>
        <w:t xml:space="preserve"> </w:t>
      </w:r>
      <w:r w:rsidRPr="003D112D">
        <w:rPr>
          <w:b/>
          <w:sz w:val="22"/>
        </w:rPr>
        <w:t>(1) roboty budowlanej</w:t>
      </w:r>
      <w:r w:rsidR="003D112D" w:rsidRPr="003D112D">
        <w:rPr>
          <w:bCs/>
          <w:sz w:val="22"/>
        </w:rPr>
        <w:t xml:space="preserve"> polegającą na budowie, przebudowie, rozbudowie lub remoncie</w:t>
      </w:r>
      <w:r w:rsidR="00822569" w:rsidRPr="00822569">
        <w:rPr>
          <w:b/>
          <w:kern w:val="3"/>
          <w:sz w:val="22"/>
          <w:lang w:eastAsia="ar-SA"/>
        </w:rPr>
        <w:t xml:space="preserve"> </w:t>
      </w:r>
      <w:r w:rsidR="00963F6C">
        <w:rPr>
          <w:b/>
          <w:kern w:val="3"/>
          <w:sz w:val="22"/>
          <w:lang w:eastAsia="ar-SA"/>
        </w:rPr>
        <w:t>kanalizacji sanitarnej i sieci wodociągowej – w ramach jednej inwestycji</w:t>
      </w:r>
      <w:r>
        <w:rPr>
          <w:bCs/>
          <w:sz w:val="22"/>
        </w:rPr>
        <w:t>.</w:t>
      </w:r>
    </w:p>
    <w:p w14:paraId="3BAF6DA8" w14:textId="77777777" w:rsidR="006A4DC0" w:rsidRDefault="006A4DC0" w:rsidP="006A4DC0">
      <w:pPr>
        <w:spacing w:line="276" w:lineRule="auto"/>
        <w:jc w:val="both"/>
        <w:rPr>
          <w:sz w:val="22"/>
        </w:rPr>
      </w:pPr>
    </w:p>
    <w:p w14:paraId="540E95C1" w14:textId="77777777" w:rsidR="006A4DC0" w:rsidRDefault="00963F6C" w:rsidP="00822569">
      <w:pPr>
        <w:spacing w:line="276" w:lineRule="auto"/>
        <w:ind w:left="1985" w:hanging="425"/>
      </w:pPr>
      <w:r>
        <w:rPr>
          <w:kern w:val="2"/>
          <w:sz w:val="22"/>
          <w:lang w:eastAsia="ar-SA"/>
        </w:rPr>
        <w:t>d</w:t>
      </w:r>
      <w:r w:rsidR="00822569" w:rsidRPr="00822569">
        <w:rPr>
          <w:kern w:val="2"/>
          <w:sz w:val="22"/>
          <w:lang w:eastAsia="ar-SA"/>
        </w:rPr>
        <w:t>)</w:t>
      </w:r>
      <w:r w:rsidR="00822569">
        <w:rPr>
          <w:b/>
          <w:kern w:val="2"/>
          <w:sz w:val="22"/>
          <w:lang w:eastAsia="ar-SA"/>
        </w:rPr>
        <w:t xml:space="preserve">  </w:t>
      </w:r>
      <w:r w:rsidR="00822569">
        <w:rPr>
          <w:b/>
          <w:kern w:val="2"/>
          <w:sz w:val="22"/>
          <w:lang w:eastAsia="ar-SA"/>
        </w:rPr>
        <w:tab/>
      </w:r>
      <w:r w:rsidR="006A4DC0" w:rsidRPr="00822569">
        <w:rPr>
          <w:b/>
          <w:kern w:val="2"/>
          <w:sz w:val="22"/>
          <w:lang w:eastAsia="ar-SA"/>
        </w:rPr>
        <w:t xml:space="preserve">Kierownikiem robót </w:t>
      </w:r>
      <w:r>
        <w:rPr>
          <w:b/>
          <w:kern w:val="2"/>
          <w:sz w:val="22"/>
          <w:lang w:eastAsia="ar-SA"/>
        </w:rPr>
        <w:t>konstrukcyjno</w:t>
      </w:r>
      <w:r w:rsidRPr="00D426FC">
        <w:rPr>
          <w:b/>
          <w:kern w:val="2"/>
          <w:sz w:val="22"/>
          <w:lang w:eastAsia="ar-SA"/>
        </w:rPr>
        <w:t>-budowlan</w:t>
      </w:r>
      <w:r>
        <w:rPr>
          <w:b/>
          <w:kern w:val="2"/>
          <w:sz w:val="22"/>
          <w:lang w:eastAsia="ar-SA"/>
        </w:rPr>
        <w:t>ych</w:t>
      </w:r>
    </w:p>
    <w:p w14:paraId="4E93F124" w14:textId="77777777" w:rsidR="006A4DC0" w:rsidRPr="00667FD2" w:rsidRDefault="006A4DC0" w:rsidP="006B711F">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00963F6C">
        <w:rPr>
          <w:b/>
          <w:kern w:val="2"/>
          <w:sz w:val="22"/>
          <w:lang w:eastAsia="ar-SA"/>
        </w:rPr>
        <w:t>konstrukcyjno</w:t>
      </w:r>
      <w:r w:rsidR="00963F6C" w:rsidRPr="00D426FC">
        <w:rPr>
          <w:b/>
          <w:kern w:val="2"/>
          <w:sz w:val="22"/>
          <w:lang w:eastAsia="ar-SA"/>
        </w:rPr>
        <w:t>-budowlanej</w:t>
      </w:r>
      <w:r w:rsidR="00963F6C" w:rsidRPr="00D426FC">
        <w:rPr>
          <w:kern w:val="2"/>
          <w:sz w:val="22"/>
          <w:lang w:eastAsia="ar-SA"/>
        </w:rPr>
        <w:t xml:space="preserve">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1C96DEBA" w14:textId="77777777" w:rsidR="00B57748" w:rsidRPr="00FA3145" w:rsidRDefault="00B57748" w:rsidP="00B57748">
      <w:pPr>
        <w:pStyle w:val="Tekstpodstawowy"/>
        <w:tabs>
          <w:tab w:val="clear" w:pos="142"/>
        </w:tabs>
        <w:spacing w:line="276" w:lineRule="auto"/>
        <w:ind w:left="283"/>
        <w:rPr>
          <w:sz w:val="22"/>
        </w:rPr>
      </w:pPr>
    </w:p>
    <w:p w14:paraId="62EB4795" w14:textId="77777777" w:rsidR="00B57748" w:rsidRDefault="00B57748" w:rsidP="006A4DC0">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FA3145">
        <w:rPr>
          <w:sz w:val="22"/>
        </w:rPr>
        <w:t>t.j</w:t>
      </w:r>
      <w:proofErr w:type="spellEnd"/>
      <w:r w:rsidRPr="00FA3145">
        <w:rPr>
          <w:sz w:val="22"/>
        </w:rPr>
        <w:t xml:space="preserve">. Dz. U. z 2020 r. poz. 220 z </w:t>
      </w:r>
      <w:proofErr w:type="spellStart"/>
      <w:r w:rsidRPr="00FA3145">
        <w:rPr>
          <w:sz w:val="22"/>
        </w:rPr>
        <w:t>późn</w:t>
      </w:r>
      <w:proofErr w:type="spellEnd"/>
      <w:r w:rsidRPr="00FA3145">
        <w:rPr>
          <w:sz w:val="22"/>
        </w:rPr>
        <w:t>. zm.).</w:t>
      </w:r>
    </w:p>
    <w:p w14:paraId="7725F9F0" w14:textId="77777777" w:rsidR="00B57748" w:rsidRPr="00FA3145" w:rsidRDefault="00B57748" w:rsidP="00B57748">
      <w:pPr>
        <w:pStyle w:val="Tekstpodstawowy"/>
        <w:spacing w:line="276" w:lineRule="auto"/>
        <w:ind w:left="1765"/>
        <w:rPr>
          <w:sz w:val="22"/>
        </w:rPr>
      </w:pPr>
    </w:p>
    <w:p w14:paraId="06F27217"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1E0F8040"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 xml:space="preserve">udzielenie zamówienia mogą polegać na zdolnościach tych z wykonawców, którzy wykonają roboty budowlane, do realizacji których te </w:t>
      </w:r>
      <w:r w:rsidR="00A17B3D" w:rsidRPr="00FA3145">
        <w:rPr>
          <w:sz w:val="22"/>
        </w:rPr>
        <w:lastRenderedPageBreak/>
        <w:t>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53B7CAF3"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CF1B2DB"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6F674895"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685871D7"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24142CBC"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504E3CA"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17A39EC4"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7B0E8BA2"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780FBC29"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0EB269E8"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6D95AA3E"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B0F8DF"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1D484FAA"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7A24FFA0"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786F9947"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6C58383E"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0F72A1AE" w14:textId="77777777" w:rsidR="00516366" w:rsidRPr="00FA3145" w:rsidRDefault="0071224E"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3BB14D21"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1BE8B851" w14:textId="77777777" w:rsidR="00516366" w:rsidRPr="00FA3145" w:rsidRDefault="0071224E"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9F3C049" w14:textId="77777777" w:rsidR="003C664E" w:rsidRPr="00FA3145" w:rsidRDefault="003C664E" w:rsidP="00FA3145">
      <w:pPr>
        <w:pStyle w:val="Tekstpodstawowy"/>
        <w:tabs>
          <w:tab w:val="clear" w:pos="142"/>
        </w:tabs>
        <w:spacing w:line="276" w:lineRule="auto"/>
        <w:rPr>
          <w:sz w:val="22"/>
          <w:szCs w:val="22"/>
        </w:rPr>
      </w:pPr>
    </w:p>
    <w:p w14:paraId="27248797"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3F7261E1" w14:textId="77777777" w:rsidR="007B7170" w:rsidRPr="00FA3145" w:rsidRDefault="007B7170" w:rsidP="00FA3145">
      <w:pPr>
        <w:tabs>
          <w:tab w:val="left" w:pos="567"/>
        </w:tabs>
        <w:spacing w:line="276" w:lineRule="auto"/>
        <w:jc w:val="both"/>
        <w:rPr>
          <w:color w:val="FF0000"/>
          <w:sz w:val="22"/>
        </w:rPr>
      </w:pPr>
    </w:p>
    <w:p w14:paraId="2221CD28" w14:textId="77777777" w:rsidR="00AC6A0B" w:rsidRPr="00FA3145" w:rsidRDefault="009215AF" w:rsidP="006B711F">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14:paraId="05C837E6"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6D152727"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5F8BF0A3"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w:t>
      </w:r>
      <w:r w:rsidR="001A5D30" w:rsidRPr="00FA3145">
        <w:rPr>
          <w:rFonts w:eastAsia="Arial"/>
          <w:sz w:val="22"/>
          <w:szCs w:val="22"/>
        </w:rPr>
        <w:lastRenderedPageBreak/>
        <w:t xml:space="preserve">osobistym </w:t>
      </w:r>
      <w:r w:rsidR="001A5D30" w:rsidRPr="00FA3145">
        <w:rPr>
          <w:rFonts w:eastAsia="Arial"/>
          <w:sz w:val="22"/>
          <w:szCs w:val="22"/>
          <w:u w:val="single"/>
        </w:rPr>
        <w:t>podmiotu udostępniającego zasoby</w:t>
      </w:r>
      <w:r w:rsidR="001A5D30" w:rsidRPr="00FA3145">
        <w:rPr>
          <w:rFonts w:eastAsia="Arial"/>
          <w:sz w:val="22"/>
          <w:szCs w:val="22"/>
        </w:rPr>
        <w:t>.</w:t>
      </w:r>
    </w:p>
    <w:p w14:paraId="169B8598"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6760CCAB"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07989BA9"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04984637" w14:textId="77777777" w:rsidR="00442F03" w:rsidRPr="00442F03" w:rsidRDefault="00442F03" w:rsidP="00442F03">
      <w:pPr>
        <w:widowControl w:val="0"/>
        <w:spacing w:line="276" w:lineRule="auto"/>
        <w:ind w:right="151"/>
        <w:jc w:val="both"/>
        <w:rPr>
          <w:rFonts w:eastAsia="Arial"/>
          <w:sz w:val="22"/>
          <w:szCs w:val="22"/>
        </w:rPr>
      </w:pPr>
    </w:p>
    <w:p w14:paraId="60CA58B6"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t xml:space="preserve">Zgodnie z art. 274 ust. 1 ustawy </w:t>
      </w:r>
      <w:proofErr w:type="spellStart"/>
      <w:r w:rsidRPr="00442F03">
        <w:rPr>
          <w:rFonts w:eastAsia="Arial"/>
          <w:sz w:val="22"/>
          <w:szCs w:val="22"/>
        </w:rPr>
        <w:t>Pzp</w:t>
      </w:r>
      <w:proofErr w:type="spellEnd"/>
      <w:r w:rsidRPr="00442F03">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14:paraId="4DBA28D1" w14:textId="77777777" w:rsidR="00442F03" w:rsidRPr="00106944" w:rsidRDefault="00442F03" w:rsidP="006B711F">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załącznik nr 4 do SWZ</w:t>
      </w:r>
      <w:r w:rsidRPr="00442F03">
        <w:rPr>
          <w:rFonts w:eastAsia="Arial"/>
          <w:sz w:val="22"/>
          <w:szCs w:val="22"/>
        </w:rPr>
        <w:t xml:space="preserve">,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06944">
        <w:rPr>
          <w:rFonts w:eastAsia="Arial"/>
          <w:sz w:val="22"/>
          <w:szCs w:val="22"/>
        </w:rPr>
        <w:t>dokumentów - inne odpowiednie dokumenty;</w:t>
      </w:r>
    </w:p>
    <w:p w14:paraId="79BCA693" w14:textId="77777777" w:rsidR="00442F03" w:rsidRPr="00106944" w:rsidRDefault="00442F03" w:rsidP="00106944">
      <w:pPr>
        <w:widowControl w:val="0"/>
        <w:numPr>
          <w:ilvl w:val="0"/>
          <w:numId w:val="32"/>
        </w:numPr>
        <w:spacing w:line="276" w:lineRule="auto"/>
        <w:ind w:left="426" w:right="151"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106944" w:rsidRPr="00106944">
        <w:rPr>
          <w:rFonts w:eastAsia="Arial"/>
          <w:sz w:val="22"/>
          <w:szCs w:val="22"/>
        </w:rPr>
        <w:t>;</w:t>
      </w:r>
    </w:p>
    <w:p w14:paraId="554F4EA3" w14:textId="77777777" w:rsidR="00106944" w:rsidRPr="00106944" w:rsidRDefault="00106944" w:rsidP="00106944">
      <w:pPr>
        <w:widowControl w:val="0"/>
        <w:numPr>
          <w:ilvl w:val="0"/>
          <w:numId w:val="32"/>
        </w:numPr>
        <w:spacing w:line="276" w:lineRule="auto"/>
        <w:ind w:left="426" w:right="151" w:hanging="426"/>
        <w:jc w:val="both"/>
        <w:rPr>
          <w:rFonts w:eastAsia="Arial"/>
          <w:sz w:val="22"/>
          <w:szCs w:val="22"/>
        </w:rPr>
      </w:pPr>
      <w:r w:rsidRPr="00106944">
        <w:rPr>
          <w:sz w:val="22"/>
          <w:szCs w:val="22"/>
          <w:shd w:val="clear" w:color="auto" w:fill="FFFFFF"/>
        </w:rPr>
        <w:t>sprawozdanie finansowe</w:t>
      </w:r>
      <w:r w:rsidR="00D63569">
        <w:rPr>
          <w:sz w:val="22"/>
          <w:szCs w:val="22"/>
          <w:shd w:val="clear" w:color="auto" w:fill="FFFFFF"/>
        </w:rPr>
        <w:t xml:space="preserve"> albo jego część</w:t>
      </w:r>
      <w:r w:rsidRPr="00106944">
        <w:rPr>
          <w:sz w:val="22"/>
          <w:szCs w:val="22"/>
          <w:shd w:val="clear" w:color="auto" w:fill="FFFFFF"/>
        </w:rPr>
        <w:t xml:space="preserve">, w przypadku gdy sporządzenie sprawozdania wymagane jest przepisami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okres </w:t>
      </w:r>
      <w:r w:rsidRPr="00D63569">
        <w:rPr>
          <w:b/>
          <w:sz w:val="22"/>
          <w:szCs w:val="22"/>
          <w:shd w:val="clear" w:color="auto" w:fill="FFFFFF"/>
        </w:rPr>
        <w:t xml:space="preserve">nie dłuższy niż </w:t>
      </w:r>
      <w:r w:rsidR="00D63569" w:rsidRPr="00D63569">
        <w:rPr>
          <w:b/>
          <w:sz w:val="22"/>
          <w:szCs w:val="22"/>
          <w:shd w:val="clear" w:color="auto" w:fill="FFFFFF"/>
        </w:rPr>
        <w:t>ostatni rok obrotowy</w:t>
      </w:r>
      <w:r w:rsidRPr="00106944">
        <w:rPr>
          <w:sz w:val="22"/>
          <w:szCs w:val="22"/>
          <w:shd w:val="clear" w:color="auto" w:fill="FFFFFF"/>
        </w:rPr>
        <w:t>, a jeżeli okres prowadzenia działalności jest krótszy - za ten okres;</w:t>
      </w:r>
    </w:p>
    <w:p w14:paraId="5E889928" w14:textId="77777777" w:rsidR="00106944" w:rsidRPr="00106944" w:rsidRDefault="00106944" w:rsidP="00106944">
      <w:pPr>
        <w:pStyle w:val="Akapitzlist"/>
        <w:widowControl w:val="0"/>
        <w:numPr>
          <w:ilvl w:val="0"/>
          <w:numId w:val="32"/>
        </w:numPr>
        <w:suppressAutoHyphens/>
        <w:spacing w:line="276" w:lineRule="auto"/>
        <w:ind w:left="426" w:hanging="426"/>
        <w:jc w:val="both"/>
        <w:rPr>
          <w:rFonts w:eastAsia="Arial"/>
          <w:sz w:val="22"/>
          <w:szCs w:val="22"/>
        </w:rPr>
      </w:pPr>
      <w:r w:rsidRPr="00106944">
        <w:rPr>
          <w:rFonts w:eastAsia="Arial"/>
          <w:sz w:val="22"/>
          <w:szCs w:val="22"/>
        </w:rPr>
        <w:t xml:space="preserve">informacja banku lub spółdzielczej kasy oszczędnościowo-kredytowej potwierdzająca wysokość posiadanych środków finansowych lub zdolność kredytową Wykonawcy, </w:t>
      </w:r>
      <w:r w:rsidRPr="00106944">
        <w:rPr>
          <w:rFonts w:eastAsia="Arial"/>
          <w:b/>
          <w:sz w:val="22"/>
          <w:szCs w:val="22"/>
        </w:rPr>
        <w:t>w okresie nie wcześniejszym niż 3 miesiące przed jej złożeniem</w:t>
      </w:r>
      <w:r w:rsidRPr="00106944">
        <w:rPr>
          <w:rFonts w:eastAsia="Arial"/>
          <w:sz w:val="22"/>
          <w:szCs w:val="22"/>
        </w:rPr>
        <w:t>, albo inne dokumenty, które w wystarczający sposób potwierdzają spełnianie opisanego przez Zamawiającego warunku udziału w postępowaniu dotyczącego sytuacji ekonomicznej lub finansowej – jeżeli z uzasadnionej przyczyny Wykonawca nie może złożyć wymaganych przez Zamawiającego dokumentów, o których mowa powyżej.</w:t>
      </w:r>
    </w:p>
    <w:p w14:paraId="39687A7C" w14:textId="77777777" w:rsidR="00442F03" w:rsidRDefault="00442F03" w:rsidP="00442F03">
      <w:pPr>
        <w:widowControl w:val="0"/>
        <w:spacing w:line="276" w:lineRule="auto"/>
        <w:ind w:right="151"/>
        <w:jc w:val="both"/>
        <w:rPr>
          <w:rFonts w:eastAsia="Arial"/>
          <w:sz w:val="22"/>
          <w:szCs w:val="22"/>
        </w:rPr>
      </w:pPr>
    </w:p>
    <w:p w14:paraId="7E81A59A" w14:textId="77777777" w:rsidR="00CB5D4C" w:rsidRDefault="00CB5D4C" w:rsidP="00442F03">
      <w:pPr>
        <w:widowControl w:val="0"/>
        <w:spacing w:line="276" w:lineRule="auto"/>
        <w:ind w:right="151"/>
        <w:jc w:val="both"/>
        <w:rPr>
          <w:rFonts w:eastAsia="Arial"/>
          <w:sz w:val="22"/>
          <w:szCs w:val="22"/>
        </w:rPr>
      </w:pPr>
    </w:p>
    <w:p w14:paraId="5894F254"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lastRenderedPageBreak/>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652169F0" w14:textId="77777777" w:rsidR="003A458D" w:rsidRPr="00FA3145" w:rsidRDefault="003A458D" w:rsidP="00FA3145">
      <w:pPr>
        <w:spacing w:line="276" w:lineRule="auto"/>
      </w:pPr>
    </w:p>
    <w:p w14:paraId="4DEA0BD5"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26D4B695" w14:textId="77777777" w:rsidR="00F61D51" w:rsidRPr="00F61D51" w:rsidRDefault="00653075" w:rsidP="006B711F">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496D418D"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7F78ACBD"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387CBCA"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1BA1EB69"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DD0EB9E"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42EBE962"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6F653E6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1A17BB2E"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1B748B63" w14:textId="77777777" w:rsidR="00516366" w:rsidRPr="00FA3145" w:rsidRDefault="0071224E"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611406DE"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58584B70" w14:textId="77777777" w:rsidR="003070B4" w:rsidRPr="00FA3145" w:rsidRDefault="0071224E"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4E52EAE4" w14:textId="77777777" w:rsidR="004F1346" w:rsidRPr="00FA3145" w:rsidRDefault="004F1346" w:rsidP="00FA3145">
      <w:pPr>
        <w:spacing w:line="276" w:lineRule="auto"/>
        <w:jc w:val="both"/>
        <w:rPr>
          <w:b/>
          <w:i/>
          <w:color w:val="FF0000"/>
          <w:sz w:val="22"/>
          <w:szCs w:val="22"/>
        </w:rPr>
      </w:pPr>
    </w:p>
    <w:p w14:paraId="5E0A198C"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4482FF34" w14:textId="77777777" w:rsidR="00221602" w:rsidRPr="00FA3145" w:rsidRDefault="00221602" w:rsidP="00FA3145">
      <w:pPr>
        <w:spacing w:line="276" w:lineRule="auto"/>
      </w:pPr>
    </w:p>
    <w:p w14:paraId="70854494" w14:textId="77777777"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5A1661">
        <w:rPr>
          <w:b/>
          <w:bCs/>
          <w:sz w:val="22"/>
        </w:rPr>
        <w:t>80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5A1661">
        <w:rPr>
          <w:b/>
          <w:sz w:val="22"/>
          <w:szCs w:val="22"/>
        </w:rPr>
        <w:t>osiemdziesiąt</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43A4E80A" w14:textId="77777777" w:rsidR="00717280" w:rsidRPr="006C5A10"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Wadium może być wniesione w jednej lub kilku następujących formach:</w:t>
      </w:r>
    </w:p>
    <w:p w14:paraId="28668E4B" w14:textId="77777777" w:rsidR="00717280" w:rsidRPr="006C5A10"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 xml:space="preserve">pieniądzu </w:t>
      </w:r>
      <w:r w:rsidRPr="006C5A10">
        <w:rPr>
          <w:b/>
          <w:sz w:val="22"/>
        </w:rPr>
        <w:t xml:space="preserve">(w tytule przelewu należy podać nr </w:t>
      </w:r>
      <w:r w:rsidRPr="000C7156">
        <w:rPr>
          <w:b/>
          <w:sz w:val="22"/>
          <w:szCs w:val="22"/>
        </w:rPr>
        <w:t xml:space="preserve">sprawy: </w:t>
      </w:r>
      <w:r w:rsidR="000C7156" w:rsidRPr="000C7156">
        <w:rPr>
          <w:b/>
          <w:bCs/>
          <w:sz w:val="22"/>
          <w:szCs w:val="22"/>
        </w:rPr>
        <w:t>ZP.271.2.3.2022</w:t>
      </w:r>
      <w:r w:rsidR="00C85EF2" w:rsidRPr="000C7156">
        <w:rPr>
          <w:b/>
          <w:sz w:val="22"/>
          <w:szCs w:val="22"/>
        </w:rPr>
        <w:t>)</w:t>
      </w:r>
      <w:r w:rsidR="001E59A0" w:rsidRPr="000C7156">
        <w:rPr>
          <w:sz w:val="22"/>
          <w:szCs w:val="22"/>
        </w:rPr>
        <w:t>;</w:t>
      </w:r>
    </w:p>
    <w:p w14:paraId="016D91BE"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637CC5DE"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44BFB70E"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09DE7E7D"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37A73230"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243D3ECB"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5C9EC60A"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522054BC"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3D5F87BD"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14:paraId="14E73687"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05239CDB"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42453FCC"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innych dokumentów lub oświadczeń, lub nie wyraził zgody na poprawienie omyłki, o której mowa w art. 223 ust. 2 pkt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14:paraId="75AD3E76"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12422E67"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lastRenderedPageBreak/>
        <w:t>odmówił podpisania umowy w sprawie zamówienia publicznego na warunkach określonych w ofercie,</w:t>
      </w:r>
    </w:p>
    <w:p w14:paraId="0FFAF0E0"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28F7717B"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14:paraId="37C946B0"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3FA9A0F5"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14:paraId="6990BABB"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70588F11"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1075780A"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058ACAAA" w14:textId="77777777" w:rsidR="00517DC5" w:rsidRPr="00FA3145" w:rsidRDefault="00517DC5" w:rsidP="00FA3145">
      <w:pPr>
        <w:spacing w:line="276" w:lineRule="auto"/>
        <w:ind w:left="1418" w:hanging="1418"/>
        <w:jc w:val="both"/>
        <w:rPr>
          <w:i/>
          <w:color w:val="FF0000"/>
          <w:sz w:val="22"/>
        </w:rPr>
      </w:pPr>
    </w:p>
    <w:p w14:paraId="388D839F"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27FF3684" w14:textId="77777777" w:rsidR="007B7170" w:rsidRPr="00FA3145" w:rsidRDefault="007B7170" w:rsidP="00FA3145">
      <w:pPr>
        <w:pStyle w:val="Nagwek3"/>
        <w:spacing w:line="276" w:lineRule="auto"/>
        <w:rPr>
          <w:caps/>
          <w:sz w:val="22"/>
        </w:rPr>
      </w:pPr>
    </w:p>
    <w:p w14:paraId="04DB31EF"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68175857"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62A4FC7C"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6E771D0D"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6AA26D29"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7442BE65"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3F8F163D"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6F54EB36"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27D07AA5"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w:t>
      </w:r>
      <w:r w:rsidR="000B5EC5" w:rsidRPr="00FA3145">
        <w:rPr>
          <w:rFonts w:eastAsia="Calibri"/>
          <w:sz w:val="22"/>
          <w:lang w:eastAsia="en-US"/>
        </w:rPr>
        <w:lastRenderedPageBreak/>
        <w:t>(tekst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03FDC185" w14:textId="77777777" w:rsidR="00902C3C" w:rsidRPr="00FA3145" w:rsidRDefault="00902C3C" w:rsidP="006B711F">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38F5B9EC" w14:textId="77777777" w:rsidR="00733C9C" w:rsidRPr="006C5A10" w:rsidRDefault="00733C9C"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 xml:space="preserve">Dz. U. </w:t>
      </w:r>
      <w:r w:rsidR="00C745B2" w:rsidRPr="006C5A10">
        <w:rPr>
          <w:rFonts w:eastAsia="Calibri"/>
          <w:sz w:val="22"/>
          <w:lang w:eastAsia="en-US"/>
        </w:rPr>
        <w:t>z 2020, poz. 1913)</w:t>
      </w:r>
      <w:r w:rsidR="00B6210B" w:rsidRPr="006C5A10">
        <w:rPr>
          <w:rFonts w:eastAsia="Calibri"/>
          <w:sz w:val="22"/>
          <w:lang w:eastAsia="en-US"/>
        </w:rPr>
        <w:t>, wykonawca, w celu utrzymania w poufności tych informacji, przekazuje je w wydzielonym i odpowiednio oznaczonym pliku.</w:t>
      </w:r>
    </w:p>
    <w:p w14:paraId="45EA6BD3" w14:textId="77777777" w:rsidR="00B86190" w:rsidRPr="006C5A10" w:rsidRDefault="00DF348B" w:rsidP="006B711F">
      <w:pPr>
        <w:numPr>
          <w:ilvl w:val="0"/>
          <w:numId w:val="20"/>
        </w:numPr>
        <w:tabs>
          <w:tab w:val="clear" w:pos="700"/>
        </w:tabs>
        <w:spacing w:line="276" w:lineRule="auto"/>
        <w:ind w:left="851" w:hanging="425"/>
        <w:rPr>
          <w:rFonts w:eastAsia="Calibri"/>
          <w:b/>
          <w:sz w:val="22"/>
          <w:lang w:eastAsia="en-US"/>
        </w:rPr>
      </w:pPr>
      <w:r w:rsidRPr="006C5A10">
        <w:rPr>
          <w:rFonts w:eastAsia="Calibri"/>
          <w:sz w:val="22"/>
          <w:lang w:eastAsia="en-US"/>
        </w:rPr>
        <w:t xml:space="preserve">Pliki wchodzące w skład oferty należy </w:t>
      </w:r>
      <w:r w:rsidR="00B86190" w:rsidRPr="006C5A10">
        <w:rPr>
          <w:rFonts w:eastAsia="Calibri"/>
          <w:sz w:val="22"/>
          <w:lang w:eastAsia="en-US"/>
        </w:rPr>
        <w:t xml:space="preserve">skompresować do jednego pliku archiwum (ZIP). </w:t>
      </w:r>
      <w:r w:rsidRPr="006C5A10">
        <w:rPr>
          <w:rFonts w:eastAsia="Calibri"/>
          <w:sz w:val="22"/>
          <w:lang w:eastAsia="en-US"/>
        </w:rPr>
        <w:t xml:space="preserve"> </w:t>
      </w:r>
      <w:r w:rsidR="00B86190" w:rsidRPr="006C5A10">
        <w:rPr>
          <w:rFonts w:eastAsia="Calibri"/>
          <w:b/>
          <w:sz w:val="22"/>
          <w:lang w:eastAsia="en-US"/>
        </w:rPr>
        <w:t xml:space="preserve">Plik archiwum (ZIP) należy nazwać numerem postępowania: </w:t>
      </w:r>
      <w:r w:rsidR="001235A4" w:rsidRPr="000C7156">
        <w:rPr>
          <w:b/>
          <w:bCs/>
          <w:sz w:val="22"/>
          <w:szCs w:val="22"/>
        </w:rPr>
        <w:t>ZP.271.2.3.2022</w:t>
      </w:r>
      <w:r w:rsidR="00802B3A" w:rsidRPr="006C5A10">
        <w:rPr>
          <w:rFonts w:eastAsia="Calibri"/>
          <w:b/>
          <w:sz w:val="22"/>
          <w:lang w:eastAsia="en-US"/>
        </w:rPr>
        <w:t>.</w:t>
      </w:r>
    </w:p>
    <w:p w14:paraId="4D37565E" w14:textId="77777777" w:rsidR="00B86190" w:rsidRPr="00FA3145"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6C5A10">
        <w:rPr>
          <w:rFonts w:eastAsia="Calibri"/>
          <w:sz w:val="22"/>
          <w:lang w:eastAsia="en-US"/>
        </w:rPr>
        <w:t xml:space="preserve">Wykonawca może przed upływem terminu do składania ofert zmienić lub wycofać ofertę za  pośrednictwem </w:t>
      </w:r>
      <w:r w:rsidRPr="006C5A10">
        <w:rPr>
          <w:rFonts w:eastAsia="Calibri"/>
          <w:i/>
          <w:sz w:val="22"/>
          <w:lang w:eastAsia="en-US"/>
        </w:rPr>
        <w:t>Formularza do złożenia, zmiany, wycofania oferty lub wniosku</w:t>
      </w:r>
      <w:r w:rsidRPr="006C5A10">
        <w:rPr>
          <w:rFonts w:eastAsia="Calibri"/>
          <w:sz w:val="22"/>
          <w:lang w:eastAsia="en-US"/>
        </w:rPr>
        <w:t xml:space="preserve"> dostępnego na  </w:t>
      </w:r>
      <w:proofErr w:type="spellStart"/>
      <w:r w:rsidRPr="006C5A10">
        <w:rPr>
          <w:rFonts w:eastAsia="Calibri"/>
          <w:sz w:val="22"/>
          <w:lang w:eastAsia="en-US"/>
        </w:rPr>
        <w:t>ePUAP</w:t>
      </w:r>
      <w:proofErr w:type="spellEnd"/>
      <w:r w:rsidRPr="006C5A10">
        <w:rPr>
          <w:rFonts w:eastAsia="Calibri"/>
          <w:sz w:val="22"/>
          <w:lang w:eastAsia="en-US"/>
        </w:rPr>
        <w:t xml:space="preserve"> i udostępnionych również na </w:t>
      </w:r>
      <w:proofErr w:type="spellStart"/>
      <w:r w:rsidRPr="006C5A10">
        <w:rPr>
          <w:rFonts w:eastAsia="Calibri"/>
          <w:sz w:val="22"/>
          <w:lang w:eastAsia="en-US"/>
        </w:rPr>
        <w:t>miniPortalu</w:t>
      </w:r>
      <w:proofErr w:type="spellEnd"/>
      <w:r w:rsidRPr="006C5A10">
        <w:rPr>
          <w:rFonts w:eastAsia="Calibri"/>
          <w:sz w:val="22"/>
          <w:lang w:eastAsia="en-US"/>
        </w:rPr>
        <w:t xml:space="preserve">. Sposób zmiany i wycofania oferty został opisany w Instrukcji użytkownika dostępnej na </w:t>
      </w:r>
      <w:proofErr w:type="spellStart"/>
      <w:r w:rsidR="003A52FE" w:rsidRPr="006C5A10">
        <w:rPr>
          <w:rFonts w:eastAsia="Calibri"/>
          <w:sz w:val="22"/>
          <w:lang w:eastAsia="en-US"/>
        </w:rPr>
        <w:t>mini</w:t>
      </w:r>
      <w:r w:rsidR="005B055F" w:rsidRPr="006C5A10">
        <w:rPr>
          <w:rFonts w:eastAsia="Calibri"/>
          <w:sz w:val="22"/>
          <w:lang w:eastAsia="en-US"/>
        </w:rPr>
        <w:t>P</w:t>
      </w:r>
      <w:r w:rsidR="003A52FE" w:rsidRPr="006C5A10">
        <w:rPr>
          <w:rFonts w:eastAsia="Calibri"/>
          <w:sz w:val="22"/>
          <w:lang w:eastAsia="en-US"/>
        </w:rPr>
        <w:t>ortalu</w:t>
      </w:r>
      <w:proofErr w:type="spellEnd"/>
      <w:r w:rsidR="003A52FE" w:rsidRPr="00FA3145">
        <w:rPr>
          <w:rFonts w:eastAsia="Calibri"/>
          <w:sz w:val="22"/>
          <w:lang w:eastAsia="en-US"/>
        </w:rPr>
        <w:t>.</w:t>
      </w:r>
    </w:p>
    <w:p w14:paraId="5EF93062" w14:textId="77777777" w:rsidR="00B86190"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18C21072" w14:textId="77777777" w:rsidR="00D63569" w:rsidRDefault="00D63569" w:rsidP="00D63569">
      <w:pPr>
        <w:autoSpaceDE w:val="0"/>
        <w:autoSpaceDN w:val="0"/>
        <w:spacing w:line="276" w:lineRule="auto"/>
        <w:ind w:left="851"/>
        <w:jc w:val="both"/>
        <w:rPr>
          <w:rFonts w:eastAsia="Calibri"/>
          <w:sz w:val="22"/>
          <w:lang w:eastAsia="en-US"/>
        </w:rPr>
      </w:pPr>
    </w:p>
    <w:p w14:paraId="67FDAE04"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0A09D009" w14:textId="77777777" w:rsidR="007B7170" w:rsidRPr="00FA3145" w:rsidRDefault="007B7170" w:rsidP="00FA3145">
      <w:pPr>
        <w:spacing w:line="276" w:lineRule="auto"/>
        <w:jc w:val="both"/>
        <w:rPr>
          <w:sz w:val="22"/>
        </w:rPr>
      </w:pPr>
    </w:p>
    <w:p w14:paraId="357E910F" w14:textId="77777777" w:rsidR="00867CC7" w:rsidRPr="00153608" w:rsidRDefault="00867CC7" w:rsidP="006B711F">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538FB13C" w14:textId="77777777" w:rsidR="00153608" w:rsidRPr="00ED1B8E" w:rsidRDefault="001235A4" w:rsidP="00ED1B8E">
      <w:pPr>
        <w:numPr>
          <w:ilvl w:val="0"/>
          <w:numId w:val="21"/>
        </w:numPr>
        <w:spacing w:line="276" w:lineRule="auto"/>
        <w:ind w:left="851" w:hanging="426"/>
        <w:jc w:val="both"/>
        <w:rPr>
          <w:rFonts w:eastAsia="Calibri"/>
          <w:b/>
          <w:bCs/>
          <w:sz w:val="22"/>
          <w:u w:val="single"/>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ED1B8E">
        <w:rPr>
          <w:rFonts w:eastAsia="Calibri"/>
          <w:sz w:val="22"/>
          <w:szCs w:val="22"/>
          <w:lang w:eastAsia="en-US"/>
        </w:rPr>
        <w:t>.</w:t>
      </w:r>
    </w:p>
    <w:p w14:paraId="4A8F1AE5" w14:textId="77777777" w:rsidR="00B8619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6F07A3B2" w14:textId="77777777" w:rsidR="00B86190" w:rsidRPr="00FA3145" w:rsidRDefault="001235A4" w:rsidP="006B711F">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Pr>
          <w:bCs/>
          <w:sz w:val="22"/>
        </w:rPr>
        <w:t xml:space="preserve">Pan Mirosław </w:t>
      </w:r>
      <w:proofErr w:type="spellStart"/>
      <w:r>
        <w:rPr>
          <w:bCs/>
          <w:sz w:val="22"/>
        </w:rPr>
        <w:t>Mierczak</w:t>
      </w:r>
      <w:proofErr w:type="spellEnd"/>
      <w:r>
        <w:rPr>
          <w:bCs/>
          <w:sz w:val="22"/>
        </w:rPr>
        <w:t>, tel. 33 865 40 98 wew. 32</w:t>
      </w:r>
      <w:r w:rsidR="00992F65">
        <w:rPr>
          <w:bCs/>
          <w:sz w:val="22"/>
        </w:rPr>
        <w:t>.</w:t>
      </w:r>
    </w:p>
    <w:p w14:paraId="131FE212" w14:textId="77777777" w:rsidR="00B86190" w:rsidRPr="00FA3145" w:rsidRDefault="00153608" w:rsidP="006B711F">
      <w:pPr>
        <w:pStyle w:val="Tekstpodstawowy"/>
        <w:numPr>
          <w:ilvl w:val="1"/>
          <w:numId w:val="21"/>
        </w:numPr>
        <w:tabs>
          <w:tab w:val="clear" w:pos="142"/>
        </w:tabs>
        <w:spacing w:line="276" w:lineRule="auto"/>
        <w:ind w:left="1276" w:hanging="426"/>
        <w:rPr>
          <w:bCs/>
          <w:sz w:val="22"/>
        </w:rPr>
      </w:pPr>
      <w:r w:rsidRPr="00153608">
        <w:rPr>
          <w:bCs/>
          <w:sz w:val="22"/>
        </w:rPr>
        <w:t xml:space="preserve">W sprawach proceduralnych – Pan Bartłomiej Kruszyński, </w:t>
      </w:r>
      <w:r w:rsidR="00ED1B8E">
        <w:rPr>
          <w:bCs/>
          <w:sz w:val="22"/>
        </w:rPr>
        <w:t>adres e-mail: kancelaria.kruszynski@gmail.com</w:t>
      </w:r>
      <w:r w:rsidR="00B86190" w:rsidRPr="00FA3145">
        <w:rPr>
          <w:bCs/>
          <w:sz w:val="22"/>
        </w:rPr>
        <w:t>.</w:t>
      </w:r>
    </w:p>
    <w:p w14:paraId="49309080"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67244EAC"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76EB03F5"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lastRenderedPageBreak/>
        <w:t xml:space="preserve">Maksymalny rozmiar plików przesyłanych za pośrednictwem dedykowanych formularzy do: złożenia, zmiany, wycofania oferty lub wniosku oraz do komunikacji wynosi 150 MB. </w:t>
      </w:r>
    </w:p>
    <w:p w14:paraId="3103C84A"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79278324" w14:textId="77777777" w:rsidR="00867CC7" w:rsidRPr="00153608" w:rsidRDefault="00867CC7" w:rsidP="006B711F">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1235A4">
        <w:rPr>
          <w:rFonts w:eastAsia="Calibri"/>
          <w:b/>
          <w:sz w:val="22"/>
          <w:lang w:eastAsia="en-US"/>
        </w:rPr>
        <w:t>8</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7BDEE81F" w14:textId="77777777" w:rsidR="00867CC7" w:rsidRPr="00FA3145" w:rsidRDefault="00867CC7" w:rsidP="006B711F">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317BEAC5" w14:textId="77777777" w:rsidR="000D304E" w:rsidRPr="00FB3E31" w:rsidRDefault="00867CC7" w:rsidP="006B711F">
      <w:pPr>
        <w:pStyle w:val="Akapitzlist"/>
        <w:numPr>
          <w:ilvl w:val="1"/>
          <w:numId w:val="20"/>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C26F12" w:rsidRPr="003B1E5A">
        <w:rPr>
          <w:rFonts w:eastAsia="Calibri"/>
          <w:b/>
          <w:bCs/>
          <w:sz w:val="22"/>
          <w:u w:val="single"/>
          <w:lang w:val="en-US" w:eastAsia="en-US"/>
        </w:rPr>
        <w:t>ugslemien@ugslemien.ig.pl</w:t>
      </w:r>
      <w:r w:rsidR="00FB3E31" w:rsidRPr="00FB3E31">
        <w:rPr>
          <w:sz w:val="22"/>
          <w:szCs w:val="22"/>
        </w:rPr>
        <w:t>.</w:t>
      </w:r>
    </w:p>
    <w:p w14:paraId="79EA44A1" w14:textId="77777777" w:rsidR="00B75A3E" w:rsidRPr="00FA3145" w:rsidRDefault="000D304E" w:rsidP="006B711F">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2B57D61E"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63BDF9AA"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0A1FD484" w14:textId="77777777" w:rsidR="00B46A75" w:rsidRPr="006C5A10" w:rsidRDefault="00B46A75" w:rsidP="006B711F">
      <w:pPr>
        <w:pStyle w:val="Akapitzlist"/>
        <w:numPr>
          <w:ilvl w:val="1"/>
          <w:numId w:val="21"/>
        </w:numPr>
        <w:spacing w:line="276" w:lineRule="auto"/>
        <w:ind w:left="1276" w:hanging="426"/>
        <w:rPr>
          <w:sz w:val="22"/>
        </w:rPr>
      </w:pPr>
      <w:r w:rsidRPr="00FA3145">
        <w:rPr>
          <w:sz w:val="22"/>
        </w:rPr>
        <w:t>wiadomość nie może zawierać „</w:t>
      </w:r>
      <w:proofErr w:type="spellStart"/>
      <w:r w:rsidRPr="006C5A10">
        <w:rPr>
          <w:sz w:val="22"/>
        </w:rPr>
        <w:t>hiperlinków</w:t>
      </w:r>
      <w:proofErr w:type="spellEnd"/>
      <w:r w:rsidRPr="006C5A10">
        <w:rPr>
          <w:sz w:val="22"/>
        </w:rPr>
        <w:t>” (odnośników do innych stron)</w:t>
      </w:r>
      <w:r w:rsidR="0063591A" w:rsidRPr="006C5A10">
        <w:rPr>
          <w:sz w:val="22"/>
        </w:rPr>
        <w:t>.</w:t>
      </w:r>
    </w:p>
    <w:p w14:paraId="022872B2" w14:textId="77777777" w:rsidR="00786745" w:rsidRPr="006C5A10" w:rsidRDefault="00867CC7" w:rsidP="006B711F">
      <w:pPr>
        <w:pStyle w:val="Akapitzlist"/>
        <w:numPr>
          <w:ilvl w:val="1"/>
          <w:numId w:val="20"/>
        </w:numPr>
        <w:spacing w:line="276" w:lineRule="auto"/>
        <w:ind w:left="851" w:hanging="426"/>
        <w:jc w:val="both"/>
        <w:rPr>
          <w:rFonts w:eastAsia="Calibri"/>
          <w:sz w:val="22"/>
          <w:lang w:eastAsia="en-US"/>
        </w:rPr>
      </w:pPr>
      <w:r w:rsidRPr="006C5A10">
        <w:rPr>
          <w:rFonts w:eastAsia="Calibri"/>
          <w:sz w:val="22"/>
          <w:lang w:eastAsia="en-US"/>
        </w:rPr>
        <w:t xml:space="preserve">Zamawiający dopuszcza również komunikowanie się za pośrednictwem </w:t>
      </w:r>
      <w:r w:rsidRPr="006C5A10">
        <w:rPr>
          <w:rFonts w:eastAsia="Calibri"/>
          <w:i/>
          <w:sz w:val="22"/>
          <w:lang w:eastAsia="en-US"/>
        </w:rPr>
        <w:t xml:space="preserve">dedykowanego formularza dostępnego na </w:t>
      </w:r>
      <w:proofErr w:type="spellStart"/>
      <w:r w:rsidRPr="006C5A10">
        <w:rPr>
          <w:rFonts w:eastAsia="Calibri"/>
          <w:i/>
          <w:sz w:val="22"/>
          <w:lang w:eastAsia="en-US"/>
        </w:rPr>
        <w:t>ePUAP</w:t>
      </w:r>
      <w:proofErr w:type="spellEnd"/>
      <w:r w:rsidRPr="006C5A10">
        <w:rPr>
          <w:rFonts w:eastAsia="Calibri"/>
          <w:i/>
          <w:sz w:val="22"/>
          <w:lang w:eastAsia="en-US"/>
        </w:rPr>
        <w:t xml:space="preserve"> oraz udostępnionego przez </w:t>
      </w:r>
      <w:proofErr w:type="spellStart"/>
      <w:r w:rsidRPr="006C5A10">
        <w:rPr>
          <w:rFonts w:eastAsia="Calibri"/>
          <w:i/>
          <w:sz w:val="22"/>
          <w:lang w:eastAsia="en-US"/>
        </w:rPr>
        <w:t>miniPortal</w:t>
      </w:r>
      <w:proofErr w:type="spellEnd"/>
      <w:r w:rsidRPr="006C5A10">
        <w:rPr>
          <w:rFonts w:eastAsia="Calibri"/>
          <w:i/>
          <w:sz w:val="22"/>
          <w:lang w:eastAsia="en-US"/>
        </w:rPr>
        <w:t xml:space="preserve"> (Formularz do komunikacji).</w:t>
      </w:r>
    </w:p>
    <w:p w14:paraId="64C4C69E" w14:textId="77777777" w:rsidR="00867CC7" w:rsidRPr="006C5A10" w:rsidRDefault="00867CC7" w:rsidP="006B711F">
      <w:pPr>
        <w:pStyle w:val="Akapitzlist"/>
        <w:numPr>
          <w:ilvl w:val="1"/>
          <w:numId w:val="20"/>
        </w:numPr>
        <w:spacing w:line="276" w:lineRule="auto"/>
        <w:ind w:left="851" w:hanging="426"/>
        <w:jc w:val="both"/>
        <w:rPr>
          <w:rFonts w:eastAsia="Calibri"/>
          <w:b/>
          <w:sz w:val="22"/>
          <w:lang w:eastAsia="en-US"/>
        </w:rPr>
      </w:pPr>
      <w:r w:rsidRPr="006C5A10">
        <w:rPr>
          <w:rFonts w:eastAsia="Calibri"/>
          <w:sz w:val="22"/>
          <w:lang w:eastAsia="en-US"/>
        </w:rPr>
        <w:t>We wszelkiej korespondencji związanej z niniejs</w:t>
      </w:r>
      <w:r w:rsidR="005F534E" w:rsidRPr="006C5A10">
        <w:rPr>
          <w:rFonts w:eastAsia="Calibri"/>
          <w:sz w:val="22"/>
          <w:lang w:eastAsia="en-US"/>
        </w:rPr>
        <w:t>zym postępowaniem Zamawiający i </w:t>
      </w:r>
      <w:r w:rsidRPr="006C5A10">
        <w:rPr>
          <w:rFonts w:eastAsia="Calibri"/>
          <w:sz w:val="22"/>
          <w:lang w:eastAsia="en-US"/>
        </w:rPr>
        <w:t xml:space="preserve">Wykonawcy posługują się numerem postępowania tj. </w:t>
      </w:r>
      <w:r w:rsidR="001235A4" w:rsidRPr="000C7156">
        <w:rPr>
          <w:b/>
          <w:bCs/>
          <w:sz w:val="22"/>
          <w:szCs w:val="22"/>
        </w:rPr>
        <w:t>ZP.271.2.3.2022</w:t>
      </w:r>
      <w:r w:rsidR="006B418C" w:rsidRPr="006C5A10">
        <w:rPr>
          <w:rFonts w:eastAsia="Calibri"/>
          <w:b/>
          <w:sz w:val="22"/>
          <w:lang w:eastAsia="en-US"/>
        </w:rPr>
        <w:t>.</w:t>
      </w:r>
    </w:p>
    <w:p w14:paraId="6C047ED4"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UWAGA!</w:t>
      </w:r>
    </w:p>
    <w:p w14:paraId="03827D49"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Forma komunikacj</w:t>
      </w:r>
      <w:r w:rsidR="00E1125C" w:rsidRPr="006C5A10">
        <w:rPr>
          <w:rFonts w:eastAsia="Calibri"/>
          <w:b/>
          <w:sz w:val="22"/>
          <w:lang w:eastAsia="en-US"/>
        </w:rPr>
        <w:t>i</w:t>
      </w:r>
      <w:r w:rsidRPr="006C5A10">
        <w:rPr>
          <w:rFonts w:eastAsia="Calibri"/>
          <w:b/>
          <w:sz w:val="22"/>
          <w:lang w:eastAsia="en-US"/>
        </w:rPr>
        <w:t xml:space="preserve"> za pomocą poczty elektronicznej nie dotyczy złożenia oferty.</w:t>
      </w:r>
    </w:p>
    <w:p w14:paraId="400D0D25" w14:textId="77777777" w:rsidR="00B05872" w:rsidRPr="00FA3145" w:rsidRDefault="00867CC7" w:rsidP="006B711F">
      <w:pPr>
        <w:pStyle w:val="Akapitzlist"/>
        <w:numPr>
          <w:ilvl w:val="1"/>
          <w:numId w:val="20"/>
        </w:numPr>
        <w:spacing w:line="276" w:lineRule="auto"/>
        <w:ind w:left="851" w:hanging="426"/>
        <w:jc w:val="both"/>
        <w:rPr>
          <w:rFonts w:eastAsia="Calibri"/>
          <w:i/>
          <w:strike/>
          <w:sz w:val="22"/>
          <w:lang w:eastAsia="en-US"/>
        </w:rPr>
      </w:pPr>
      <w:r w:rsidRPr="006C5A10">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6C5A10">
        <w:rPr>
          <w:rFonts w:eastAsia="Calibri"/>
          <w:i/>
          <w:sz w:val="22"/>
          <w:lang w:eastAsia="en-US"/>
        </w:rPr>
        <w:t>Formularza do komunikacji</w:t>
      </w:r>
      <w:r w:rsidRPr="006C5A10">
        <w:rPr>
          <w:rFonts w:eastAsia="Calibri"/>
          <w:sz w:val="22"/>
          <w:lang w:eastAsia="en-US"/>
        </w:rPr>
        <w:t>.</w:t>
      </w:r>
      <w:r w:rsidRPr="00FA3145">
        <w:rPr>
          <w:rFonts w:eastAsia="Calibri"/>
          <w:sz w:val="22"/>
          <w:lang w:eastAsia="en-US"/>
        </w:rPr>
        <w:t xml:space="preserve">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4FBE240D" w14:textId="77777777" w:rsidR="006217F7" w:rsidRPr="00FA3145" w:rsidRDefault="006217F7" w:rsidP="00FA3145">
      <w:pPr>
        <w:spacing w:line="276" w:lineRule="auto"/>
        <w:jc w:val="both"/>
        <w:rPr>
          <w:i/>
          <w:sz w:val="22"/>
        </w:rPr>
      </w:pPr>
    </w:p>
    <w:p w14:paraId="4C79D7DF"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795B54FC" w14:textId="77777777" w:rsidR="00BB0774" w:rsidRPr="00FA3145" w:rsidRDefault="00BB0774" w:rsidP="00BB0774">
      <w:pPr>
        <w:spacing w:line="276" w:lineRule="auto"/>
        <w:jc w:val="both"/>
        <w:rPr>
          <w:b/>
          <w:i/>
          <w:sz w:val="22"/>
        </w:rPr>
      </w:pPr>
    </w:p>
    <w:p w14:paraId="3FD8329F"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p>
    <w:p w14:paraId="641AC6F7"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724FDD53"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sidRPr="00ED1B8E">
        <w:rPr>
          <w:color w:val="000000" w:themeColor="text1"/>
          <w:sz w:val="22"/>
        </w:rPr>
        <w:lastRenderedPageBreak/>
        <w:t>Wykonawcy koszty, jakie poniesie Wykonawca z tytułu należytej oraz zgodnej z obowiązującymi przepisami realizacji całości przedmiotu zamówienia.</w:t>
      </w:r>
    </w:p>
    <w:p w14:paraId="7CEAB30F"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a których wykonanie jest niezbędne dla prawidłowego wykonania przedmiotu zamówienia, jak np. koszty robót przygotowawczych, 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52E434AB"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Ceną oferty jest kwota wymieniona w Formularzu Oferty zgodnie z za</w:t>
      </w:r>
      <w:r>
        <w:rPr>
          <w:color w:val="000000" w:themeColor="text1"/>
          <w:sz w:val="22"/>
        </w:rPr>
        <w:t>łącznikiem nr 1 do niniejszej S</w:t>
      </w:r>
      <w:r w:rsidRPr="00ED1B8E">
        <w:rPr>
          <w:color w:val="000000" w:themeColor="text1"/>
          <w:sz w:val="22"/>
        </w:rPr>
        <w:t xml:space="preserve">WZ, </w:t>
      </w:r>
      <w:r>
        <w:rPr>
          <w:color w:val="000000" w:themeColor="text1"/>
          <w:sz w:val="22"/>
        </w:rPr>
        <w:t>przy założeniu cen jednostkowych wskazanych przez Wykonawcę w taeli zawartej w tym Formularzu</w:t>
      </w:r>
      <w:r w:rsidRPr="00ED1B8E">
        <w:rPr>
          <w:color w:val="000000" w:themeColor="text1"/>
          <w:sz w:val="22"/>
        </w:rPr>
        <w:t>. Kwoty w poszczególnych pozycjach Formularza Oferty powinny być podane z dokładnośc</w:t>
      </w:r>
      <w:r>
        <w:rPr>
          <w:color w:val="000000" w:themeColor="text1"/>
          <w:sz w:val="22"/>
        </w:rPr>
        <w:t>ią do dwóch miejsc po przecinku</w:t>
      </w:r>
      <w:r w:rsidRPr="00ED1B8E">
        <w:rPr>
          <w:color w:val="000000" w:themeColor="text1"/>
          <w:sz w:val="22"/>
        </w:rPr>
        <w:t>.</w:t>
      </w:r>
    </w:p>
    <w:p w14:paraId="17C56575"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0AD1EB1C"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p>
    <w:p w14:paraId="32354E17"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420195AF" w14:textId="77777777" w:rsidR="00BB0774" w:rsidRPr="00FB3E31" w:rsidRDefault="00BB0774" w:rsidP="006B711F">
      <w:pPr>
        <w:numPr>
          <w:ilvl w:val="0"/>
          <w:numId w:val="13"/>
        </w:numPr>
        <w:tabs>
          <w:tab w:val="clear" w:pos="720"/>
          <w:tab w:val="num" w:pos="426"/>
        </w:tabs>
        <w:spacing w:line="276" w:lineRule="auto"/>
        <w:ind w:left="426" w:hanging="426"/>
        <w:jc w:val="both"/>
        <w:rPr>
          <w:sz w:val="22"/>
        </w:rPr>
      </w:pPr>
      <w:r w:rsidRPr="00FB3E31">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Pr="00FB3E31">
        <w:rPr>
          <w:sz w:val="22"/>
        </w:rPr>
        <w:t>późn</w:t>
      </w:r>
      <w:proofErr w:type="spellEnd"/>
      <w:r w:rsidRPr="00FB3E31">
        <w:rPr>
          <w:sz w:val="22"/>
        </w:rPr>
        <w:t>.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51D81F6F"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6B3ABC63"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475A24B7"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683F58F8"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61450FC9" w14:textId="77777777" w:rsidR="00BB0774" w:rsidRPr="00FA3145" w:rsidRDefault="00BB0774" w:rsidP="00BB0774">
      <w:pPr>
        <w:spacing w:line="276" w:lineRule="auto"/>
        <w:jc w:val="both"/>
        <w:rPr>
          <w:sz w:val="22"/>
        </w:rPr>
      </w:pPr>
    </w:p>
    <w:p w14:paraId="317B8F3A"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6C326B8D" w14:textId="77777777" w:rsidR="007B7170" w:rsidRPr="00FA3145" w:rsidRDefault="007B7170" w:rsidP="00FA3145">
      <w:pPr>
        <w:pStyle w:val="Nagwek3"/>
        <w:spacing w:line="276" w:lineRule="auto"/>
        <w:rPr>
          <w:caps/>
          <w:sz w:val="22"/>
        </w:rPr>
      </w:pPr>
    </w:p>
    <w:p w14:paraId="6554E500" w14:textId="77777777" w:rsidR="00AB4066" w:rsidRPr="0069101D" w:rsidRDefault="00C26F12" w:rsidP="00FB3E31">
      <w:pPr>
        <w:spacing w:line="276" w:lineRule="auto"/>
        <w:jc w:val="both"/>
        <w:rPr>
          <w:sz w:val="22"/>
        </w:rPr>
      </w:pPr>
      <w:r w:rsidRPr="00FA3145">
        <w:rPr>
          <w:sz w:val="22"/>
        </w:rPr>
        <w:t xml:space="preserve">Oferty należy składać w terminie do dnia </w:t>
      </w:r>
      <w:r>
        <w:rPr>
          <w:b/>
          <w:sz w:val="22"/>
        </w:rPr>
        <w:t>13.05.2022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14:paraId="04E216AE" w14:textId="77777777" w:rsidR="002E5B83" w:rsidRPr="0069101D" w:rsidRDefault="002E5B83" w:rsidP="00FA3145">
      <w:pPr>
        <w:pStyle w:val="Tekstpodstawowy"/>
        <w:tabs>
          <w:tab w:val="clear" w:pos="142"/>
        </w:tabs>
        <w:spacing w:line="276" w:lineRule="auto"/>
        <w:rPr>
          <w:sz w:val="22"/>
        </w:rPr>
      </w:pPr>
    </w:p>
    <w:p w14:paraId="708CD757"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662E2568" w14:textId="77777777" w:rsidR="007B7170" w:rsidRPr="0069101D" w:rsidRDefault="007B7170" w:rsidP="00FA3145">
      <w:pPr>
        <w:pStyle w:val="Tekstpodstawowy"/>
        <w:spacing w:line="276" w:lineRule="auto"/>
        <w:rPr>
          <w:b/>
          <w:sz w:val="22"/>
        </w:rPr>
      </w:pPr>
    </w:p>
    <w:p w14:paraId="135DE9EA" w14:textId="2CDB17B0" w:rsidR="007B7170" w:rsidRPr="0069101D" w:rsidRDefault="007B7170" w:rsidP="00FA3145">
      <w:pPr>
        <w:spacing w:line="276" w:lineRule="auto"/>
        <w:jc w:val="both"/>
        <w:rPr>
          <w:b/>
          <w:sz w:val="22"/>
        </w:rPr>
      </w:pPr>
      <w:r w:rsidRPr="0069101D">
        <w:rPr>
          <w:sz w:val="22"/>
        </w:rPr>
        <w:t xml:space="preserve">Wykonawcy pozostają związani złożoną przez </w:t>
      </w:r>
      <w:r w:rsidRPr="006C5A10">
        <w:rPr>
          <w:sz w:val="22"/>
        </w:rPr>
        <w:t xml:space="preserve">siebie ofertą </w:t>
      </w:r>
      <w:r w:rsidR="00FD6AEA" w:rsidRPr="006C5A10">
        <w:rPr>
          <w:sz w:val="22"/>
        </w:rPr>
        <w:t>do dnia</w:t>
      </w:r>
      <w:r w:rsidR="005C6D85" w:rsidRPr="006C5A10">
        <w:rPr>
          <w:sz w:val="22"/>
        </w:rPr>
        <w:t xml:space="preserve"> </w:t>
      </w:r>
      <w:r w:rsidR="00875163">
        <w:rPr>
          <w:b/>
          <w:sz w:val="22"/>
        </w:rPr>
        <w:t>10</w:t>
      </w:r>
      <w:r w:rsidR="00C26F12">
        <w:rPr>
          <w:b/>
          <w:sz w:val="22"/>
        </w:rPr>
        <w:t>.06</w:t>
      </w:r>
      <w:r w:rsidR="006C5A10" w:rsidRPr="006C5A10">
        <w:rPr>
          <w:b/>
          <w:sz w:val="22"/>
        </w:rPr>
        <w:t>.</w:t>
      </w:r>
      <w:r w:rsidR="00442F03" w:rsidRPr="006C5A10">
        <w:rPr>
          <w:b/>
          <w:sz w:val="22"/>
        </w:rPr>
        <w:t>2022</w:t>
      </w:r>
      <w:r w:rsidR="00386232" w:rsidRPr="006C5A10">
        <w:rPr>
          <w:b/>
          <w:sz w:val="22"/>
        </w:rPr>
        <w:t xml:space="preserve"> r.</w:t>
      </w:r>
    </w:p>
    <w:p w14:paraId="751B9727"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lastRenderedPageBreak/>
        <w:t>TRYB OTWARCIA OFERT</w:t>
      </w:r>
    </w:p>
    <w:p w14:paraId="3E82AFD9" w14:textId="77777777" w:rsidR="007B7170" w:rsidRPr="0069101D" w:rsidRDefault="007B7170" w:rsidP="00FA3145">
      <w:pPr>
        <w:spacing w:line="276" w:lineRule="auto"/>
        <w:rPr>
          <w:sz w:val="22"/>
        </w:rPr>
      </w:pPr>
    </w:p>
    <w:p w14:paraId="36A0FB43" w14:textId="77777777" w:rsidR="00EB0C98" w:rsidRPr="0069101D" w:rsidRDefault="00EB0C98" w:rsidP="00FB3E31">
      <w:pPr>
        <w:numPr>
          <w:ilvl w:val="0"/>
          <w:numId w:val="2"/>
        </w:numPr>
        <w:tabs>
          <w:tab w:val="clear" w:pos="720"/>
          <w:tab w:val="num" w:pos="426"/>
        </w:tabs>
        <w:spacing w:line="276" w:lineRule="auto"/>
        <w:ind w:left="426" w:hanging="426"/>
        <w:jc w:val="both"/>
        <w:rPr>
          <w:sz w:val="22"/>
        </w:rPr>
      </w:pPr>
      <w:r w:rsidRPr="0069101D">
        <w:rPr>
          <w:sz w:val="22"/>
        </w:rPr>
        <w:t xml:space="preserve">Otwarcie ofert nastąpi </w:t>
      </w:r>
      <w:r w:rsidRPr="006C5A10">
        <w:rPr>
          <w:sz w:val="22"/>
        </w:rPr>
        <w:t xml:space="preserve">w dniu </w:t>
      </w:r>
      <w:r w:rsidR="00C26F12">
        <w:rPr>
          <w:b/>
          <w:sz w:val="22"/>
        </w:rPr>
        <w:t>13.05</w:t>
      </w:r>
      <w:r w:rsidR="006C5A10" w:rsidRPr="006C5A10">
        <w:rPr>
          <w:b/>
          <w:sz w:val="22"/>
        </w:rPr>
        <w:t xml:space="preserve">.2022 </w:t>
      </w:r>
      <w:r w:rsidR="00A77ECE" w:rsidRPr="006C5A10">
        <w:rPr>
          <w:b/>
          <w:sz w:val="22"/>
        </w:rPr>
        <w:t>r.</w:t>
      </w:r>
      <w:r w:rsidR="00A77ECE" w:rsidRPr="0069101D">
        <w:rPr>
          <w:b/>
          <w:sz w:val="22"/>
        </w:rPr>
        <w:t xml:space="preserve"> </w:t>
      </w:r>
      <w:r w:rsidR="00DE4259" w:rsidRPr="0069101D">
        <w:rPr>
          <w:b/>
          <w:sz w:val="22"/>
        </w:rPr>
        <w:t xml:space="preserve">o godz. </w:t>
      </w:r>
      <w:r w:rsidR="006A4B4F" w:rsidRPr="0069101D">
        <w:rPr>
          <w:b/>
          <w:sz w:val="22"/>
        </w:rPr>
        <w:t>11.00</w:t>
      </w:r>
      <w:r w:rsidR="00FB3E31" w:rsidRPr="0069101D">
        <w:rPr>
          <w:sz w:val="22"/>
        </w:rPr>
        <w:t xml:space="preserve">, </w:t>
      </w:r>
      <w:r w:rsidR="00634D94" w:rsidRPr="0069101D">
        <w:rPr>
          <w:sz w:val="22"/>
        </w:rPr>
        <w:t xml:space="preserve">poprzez użycie aplikacji do szyfrowania ofert dostępnej na </w:t>
      </w:r>
      <w:proofErr w:type="spellStart"/>
      <w:r w:rsidR="00634D94" w:rsidRPr="0069101D">
        <w:rPr>
          <w:sz w:val="22"/>
        </w:rPr>
        <w:t>miniPortalu</w:t>
      </w:r>
      <w:proofErr w:type="spellEnd"/>
      <w:r w:rsidR="00634D94" w:rsidRPr="0069101D">
        <w:rPr>
          <w:sz w:val="22"/>
        </w:rPr>
        <w:t xml:space="preserve"> i dokonywane jest poprzez odszyfrowanie.</w:t>
      </w:r>
    </w:p>
    <w:p w14:paraId="58D4149A"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5B273AED"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0B0C6DEB"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76E17F59"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43DF7543" w14:textId="77777777" w:rsidR="006B3898" w:rsidRPr="00FA3145" w:rsidRDefault="006B3898" w:rsidP="006B3898">
      <w:pPr>
        <w:pStyle w:val="Akapitzlist"/>
        <w:spacing w:line="276" w:lineRule="auto"/>
        <w:ind w:left="851"/>
        <w:jc w:val="both"/>
        <w:rPr>
          <w:sz w:val="22"/>
          <w:szCs w:val="22"/>
        </w:rPr>
      </w:pPr>
    </w:p>
    <w:p w14:paraId="6EA275F6"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69944A69"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78F79BA5"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4E1B12A9"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7FA7B1D6"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5F5E53C7"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40C0EF01"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49DE0EA"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77CA4BE5"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26CE76B2" w14:textId="77777777" w:rsidR="00FB3E31" w:rsidRPr="00FB3E31" w:rsidRDefault="00FB3E31" w:rsidP="00FB3E31">
      <w:pPr>
        <w:tabs>
          <w:tab w:val="left" w:pos="1276"/>
        </w:tabs>
        <w:spacing w:line="276" w:lineRule="auto"/>
        <w:ind w:left="1276" w:hanging="425"/>
        <w:jc w:val="both"/>
        <w:rPr>
          <w:sz w:val="22"/>
          <w:szCs w:val="22"/>
        </w:rPr>
      </w:pPr>
    </w:p>
    <w:p w14:paraId="59AC50B9"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1505A7C0" wp14:editId="15011CF6">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42A19CAD"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45442999" w14:textId="77777777" w:rsidTr="00FB3E31">
        <w:tc>
          <w:tcPr>
            <w:tcW w:w="1417" w:type="dxa"/>
            <w:tcBorders>
              <w:top w:val="single" w:sz="4" w:space="0" w:color="000000"/>
              <w:left w:val="single" w:sz="4" w:space="0" w:color="000000"/>
              <w:bottom w:val="single" w:sz="4" w:space="0" w:color="000000"/>
            </w:tcBorders>
            <w:shd w:val="clear" w:color="auto" w:fill="auto"/>
          </w:tcPr>
          <w:p w14:paraId="4D048006"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40B04497"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696DE749" w14:textId="77777777" w:rsidTr="00FB3E31">
        <w:tc>
          <w:tcPr>
            <w:tcW w:w="1417" w:type="dxa"/>
            <w:tcBorders>
              <w:top w:val="single" w:sz="4" w:space="0" w:color="000000"/>
              <w:left w:val="single" w:sz="4" w:space="0" w:color="000000"/>
              <w:bottom w:val="single" w:sz="4" w:space="0" w:color="000000"/>
            </w:tcBorders>
            <w:shd w:val="clear" w:color="auto" w:fill="auto"/>
          </w:tcPr>
          <w:p w14:paraId="62FCBD21"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4F08012"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3E632D20" w14:textId="77777777" w:rsidTr="00FB3E31">
        <w:tc>
          <w:tcPr>
            <w:tcW w:w="1417" w:type="dxa"/>
            <w:tcBorders>
              <w:top w:val="single" w:sz="4" w:space="0" w:color="000000"/>
              <w:left w:val="single" w:sz="4" w:space="0" w:color="000000"/>
              <w:bottom w:val="single" w:sz="4" w:space="0" w:color="000000"/>
            </w:tcBorders>
            <w:shd w:val="clear" w:color="auto" w:fill="auto"/>
          </w:tcPr>
          <w:p w14:paraId="384ED6ED"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43982228"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1EE68157" w14:textId="77777777" w:rsidTr="00FB3E31">
        <w:tc>
          <w:tcPr>
            <w:tcW w:w="1417" w:type="dxa"/>
            <w:tcBorders>
              <w:top w:val="single" w:sz="4" w:space="0" w:color="000000"/>
              <w:left w:val="single" w:sz="4" w:space="0" w:color="000000"/>
              <w:bottom w:val="single" w:sz="4" w:space="0" w:color="000000"/>
            </w:tcBorders>
            <w:shd w:val="clear" w:color="auto" w:fill="auto"/>
          </w:tcPr>
          <w:p w14:paraId="7DC7013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687481E"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0BFCA34D" w14:textId="77777777" w:rsidR="00FB3E31" w:rsidRPr="00FB3E31" w:rsidRDefault="00FB3E31" w:rsidP="00FB3E31">
      <w:pPr>
        <w:tabs>
          <w:tab w:val="left" w:pos="1276"/>
        </w:tabs>
        <w:spacing w:line="276" w:lineRule="auto"/>
        <w:ind w:left="1276" w:hanging="425"/>
        <w:rPr>
          <w:bCs/>
          <w:iCs/>
          <w:sz w:val="22"/>
          <w:szCs w:val="22"/>
        </w:rPr>
      </w:pPr>
    </w:p>
    <w:p w14:paraId="76117964"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176AE8EB"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7B762EF2"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7FF4073A" w14:textId="77777777" w:rsidR="00FB3E31" w:rsidRPr="00FB3E31" w:rsidRDefault="00FB3E31" w:rsidP="00FB3E31">
      <w:pPr>
        <w:spacing w:line="276" w:lineRule="auto"/>
        <w:ind w:left="360"/>
        <w:jc w:val="both"/>
        <w:rPr>
          <w:b/>
          <w:sz w:val="22"/>
          <w:szCs w:val="22"/>
        </w:rPr>
      </w:pPr>
    </w:p>
    <w:p w14:paraId="4FC62C16"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0096371D"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1DCD1553"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5FB7D70F"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2AC251D9" w14:textId="77777777" w:rsidR="00FB3E31" w:rsidRPr="00FB3E31" w:rsidRDefault="00FB3E31" w:rsidP="00FB3E31">
      <w:pPr>
        <w:spacing w:line="276" w:lineRule="auto"/>
        <w:ind w:left="720" w:right="176"/>
        <w:jc w:val="both"/>
        <w:rPr>
          <w:b/>
          <w:sz w:val="22"/>
          <w:szCs w:val="22"/>
        </w:rPr>
      </w:pPr>
    </w:p>
    <w:p w14:paraId="7BCAC97F"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13C6742B" w14:textId="77777777" w:rsidR="00FB3E31" w:rsidRPr="00FB3E31" w:rsidRDefault="00FB3E31" w:rsidP="00FB3E31">
      <w:pPr>
        <w:spacing w:line="276" w:lineRule="auto"/>
        <w:ind w:left="426" w:hanging="426"/>
        <w:jc w:val="both"/>
        <w:rPr>
          <w:sz w:val="22"/>
          <w:szCs w:val="22"/>
        </w:rPr>
      </w:pPr>
      <w:r w:rsidRPr="00FB3E31">
        <w:rPr>
          <w:sz w:val="22"/>
          <w:szCs w:val="22"/>
        </w:rPr>
        <w:lastRenderedPageBreak/>
        <w:t>5.</w:t>
      </w:r>
      <w:r w:rsidRPr="00FB3E31">
        <w:rPr>
          <w:sz w:val="22"/>
          <w:szCs w:val="22"/>
        </w:rPr>
        <w:tab/>
        <w:t>Ostateczna ocena punktowa Oferty.</w:t>
      </w:r>
    </w:p>
    <w:p w14:paraId="3F635FF3"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6264CE4F" w14:textId="77777777" w:rsidR="00FB3E31" w:rsidRPr="00FB3E31" w:rsidRDefault="00FB3E31" w:rsidP="00FB3E31">
      <w:pPr>
        <w:overflowPunct w:val="0"/>
        <w:spacing w:line="276" w:lineRule="auto"/>
        <w:ind w:left="360"/>
        <w:jc w:val="both"/>
        <w:textAlignment w:val="baseline"/>
        <w:rPr>
          <w:sz w:val="22"/>
          <w:szCs w:val="22"/>
          <w:lang w:eastAsia="ar-SA"/>
        </w:rPr>
      </w:pPr>
    </w:p>
    <w:p w14:paraId="504B8F28"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7DBFBEEE"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119F6ACD" w14:textId="77777777" w:rsidTr="00FB3E31">
        <w:tc>
          <w:tcPr>
            <w:tcW w:w="1080" w:type="dxa"/>
            <w:tcBorders>
              <w:top w:val="single" w:sz="4" w:space="0" w:color="000000"/>
              <w:left w:val="single" w:sz="4" w:space="0" w:color="000000"/>
              <w:bottom w:val="single" w:sz="4" w:space="0" w:color="000000"/>
            </w:tcBorders>
            <w:shd w:val="clear" w:color="auto" w:fill="auto"/>
          </w:tcPr>
          <w:p w14:paraId="400CA2A7"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3FC8B39D"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55B17AE2" w14:textId="77777777" w:rsidTr="00FB3E31">
        <w:tc>
          <w:tcPr>
            <w:tcW w:w="1080" w:type="dxa"/>
            <w:tcBorders>
              <w:top w:val="single" w:sz="4" w:space="0" w:color="000000"/>
              <w:left w:val="single" w:sz="4" w:space="0" w:color="000000"/>
              <w:bottom w:val="single" w:sz="4" w:space="0" w:color="000000"/>
            </w:tcBorders>
            <w:shd w:val="clear" w:color="auto" w:fill="auto"/>
          </w:tcPr>
          <w:p w14:paraId="2BD0E90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8879D7D"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14C40BF7" w14:textId="77777777" w:rsidR="00FB3E31" w:rsidRPr="00FB3E31" w:rsidRDefault="00FB3E31" w:rsidP="00FB3E31">
      <w:pPr>
        <w:spacing w:line="276" w:lineRule="auto"/>
        <w:jc w:val="both"/>
        <w:rPr>
          <w:sz w:val="22"/>
          <w:szCs w:val="22"/>
        </w:rPr>
      </w:pPr>
    </w:p>
    <w:p w14:paraId="400BD0BB"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20537326"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C752AC8"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75F71A69"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3BD3398" w14:textId="77777777" w:rsidR="00D63569" w:rsidRDefault="00D63569" w:rsidP="00FB3E31">
      <w:pPr>
        <w:tabs>
          <w:tab w:val="left" w:pos="426"/>
        </w:tabs>
        <w:spacing w:line="276" w:lineRule="auto"/>
        <w:ind w:left="426" w:hanging="426"/>
        <w:jc w:val="both"/>
        <w:rPr>
          <w:sz w:val="22"/>
          <w:szCs w:val="22"/>
        </w:rPr>
      </w:pPr>
    </w:p>
    <w:p w14:paraId="2C711507"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94079F9" w14:textId="77777777" w:rsidR="00456CB2" w:rsidRPr="00FA3145" w:rsidRDefault="00456CB2" w:rsidP="00FA3145">
      <w:pPr>
        <w:spacing w:line="276" w:lineRule="auto"/>
        <w:rPr>
          <w:i/>
        </w:rPr>
      </w:pPr>
    </w:p>
    <w:p w14:paraId="0994036D"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0E542865"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4D9E5C38"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4F44ACA8"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18A07A7B"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5F87852B"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6D0C9D35" w14:textId="77777777" w:rsidR="00E15D70" w:rsidRPr="00FA3145" w:rsidRDefault="00E15D70" w:rsidP="00FA3145">
      <w:pPr>
        <w:spacing w:line="276" w:lineRule="auto"/>
        <w:jc w:val="both"/>
        <w:rPr>
          <w:sz w:val="22"/>
        </w:rPr>
      </w:pPr>
    </w:p>
    <w:p w14:paraId="17F7EB40"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1D08A66E" w14:textId="77777777" w:rsidR="00456CB2" w:rsidRPr="00FA3145" w:rsidRDefault="00456CB2" w:rsidP="00FA3145">
      <w:pPr>
        <w:spacing w:line="276" w:lineRule="auto"/>
      </w:pPr>
    </w:p>
    <w:p w14:paraId="6FE59BEE"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569BEEB9" w14:textId="77777777" w:rsidR="003D112D" w:rsidRPr="00FA3145" w:rsidRDefault="003D112D" w:rsidP="00FA3145">
      <w:pPr>
        <w:spacing w:line="276" w:lineRule="auto"/>
        <w:jc w:val="both"/>
        <w:rPr>
          <w:sz w:val="22"/>
        </w:rPr>
      </w:pPr>
    </w:p>
    <w:p w14:paraId="37221363"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314E912F" w14:textId="77777777" w:rsidR="00456CB2" w:rsidRPr="00FA3145" w:rsidRDefault="00456CB2" w:rsidP="00FA3145">
      <w:pPr>
        <w:pStyle w:val="Tekstpodstawowy"/>
        <w:spacing w:line="276" w:lineRule="auto"/>
        <w:rPr>
          <w:b/>
          <w:sz w:val="22"/>
        </w:rPr>
      </w:pPr>
    </w:p>
    <w:p w14:paraId="2E249835"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4CF004D1"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2EF59E6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1FCB3635"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51EB3FB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48F8D6C7"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0D547513" w14:textId="77777777" w:rsidR="00E15D70" w:rsidRPr="00FA3145" w:rsidRDefault="00E15D70" w:rsidP="00FA3145">
      <w:pPr>
        <w:pStyle w:val="Tekstpodstawowy"/>
        <w:tabs>
          <w:tab w:val="clear" w:pos="142"/>
        </w:tabs>
        <w:spacing w:line="276" w:lineRule="auto"/>
        <w:rPr>
          <w:bCs/>
          <w:sz w:val="22"/>
        </w:rPr>
      </w:pPr>
    </w:p>
    <w:p w14:paraId="7C1C1923"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5CFD5F9B" w14:textId="77777777" w:rsidR="00C93CA0" w:rsidRPr="00FA3145" w:rsidRDefault="00C93CA0" w:rsidP="00FA3145">
      <w:pPr>
        <w:tabs>
          <w:tab w:val="left" w:pos="360"/>
        </w:tabs>
        <w:spacing w:line="276" w:lineRule="auto"/>
        <w:jc w:val="both"/>
        <w:rPr>
          <w:sz w:val="22"/>
        </w:rPr>
      </w:pPr>
    </w:p>
    <w:p w14:paraId="7F499BF1"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45F05633"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3027C0DD"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001EAC1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33BBAA1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417A259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060171F8"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007DF59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7B4341B2"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5E3C516F"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4B0CF9CC"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4BD7E538" w14:textId="77777777" w:rsidR="007F0A37" w:rsidRDefault="00C93CA0" w:rsidP="00FA3145">
      <w:pPr>
        <w:tabs>
          <w:tab w:val="left" w:pos="426"/>
        </w:tabs>
        <w:spacing w:line="276" w:lineRule="auto"/>
        <w:ind w:left="426" w:hanging="426"/>
        <w:jc w:val="both"/>
        <w:rPr>
          <w:sz w:val="22"/>
        </w:rPr>
      </w:pPr>
      <w:r w:rsidRPr="00FA3145">
        <w:rPr>
          <w:sz w:val="22"/>
        </w:rPr>
        <w:lastRenderedPageBreak/>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34817494" w14:textId="77777777" w:rsidR="00992F65" w:rsidRPr="00FA3145" w:rsidRDefault="00992F65" w:rsidP="00992F65">
      <w:pPr>
        <w:tabs>
          <w:tab w:val="left" w:pos="426"/>
        </w:tabs>
        <w:spacing w:line="276" w:lineRule="auto"/>
        <w:jc w:val="both"/>
        <w:rPr>
          <w:b/>
          <w:sz w:val="22"/>
        </w:rPr>
      </w:pPr>
    </w:p>
    <w:p w14:paraId="6562266F"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16953E8" w14:textId="77777777" w:rsidR="00456CB2" w:rsidRPr="00FA3145" w:rsidRDefault="00456CB2" w:rsidP="00FA3145">
      <w:pPr>
        <w:pStyle w:val="Tekstpodstawowy"/>
        <w:spacing w:line="276" w:lineRule="auto"/>
        <w:rPr>
          <w:i/>
          <w:sz w:val="22"/>
          <w:szCs w:val="22"/>
        </w:rPr>
      </w:pPr>
    </w:p>
    <w:p w14:paraId="40C4AE1E"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54588FA3"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648B443E"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4DC5EB2B"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3CDBB8FF"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5454E973"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14:paraId="588CC04F"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2ABA873E"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50E3289E" w14:textId="77777777" w:rsidR="00E83257" w:rsidRPr="00E83257" w:rsidRDefault="00E83257" w:rsidP="00E83257">
      <w:pPr>
        <w:tabs>
          <w:tab w:val="left" w:pos="360"/>
        </w:tabs>
        <w:autoSpaceDE w:val="0"/>
        <w:autoSpaceDN w:val="0"/>
        <w:spacing w:line="276" w:lineRule="auto"/>
        <w:jc w:val="both"/>
        <w:rPr>
          <w:sz w:val="22"/>
        </w:rPr>
      </w:pPr>
    </w:p>
    <w:p w14:paraId="359A2019"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74CE2BBB"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77107E34" w14:textId="77777777" w:rsidTr="00236A7B">
        <w:tc>
          <w:tcPr>
            <w:tcW w:w="487" w:type="dxa"/>
            <w:tcBorders>
              <w:top w:val="single" w:sz="4" w:space="0" w:color="000000"/>
              <w:left w:val="single" w:sz="4" w:space="0" w:color="000000"/>
              <w:bottom w:val="single" w:sz="4" w:space="0" w:color="000000"/>
            </w:tcBorders>
            <w:shd w:val="clear" w:color="auto" w:fill="auto"/>
          </w:tcPr>
          <w:p w14:paraId="24709E2B"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0F70AD91"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0BF5443" w14:textId="77777777"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14:paraId="69ADEED4" w14:textId="77777777" w:rsidTr="00236A7B">
        <w:tc>
          <w:tcPr>
            <w:tcW w:w="487" w:type="dxa"/>
            <w:tcBorders>
              <w:top w:val="single" w:sz="4" w:space="0" w:color="000000"/>
              <w:left w:val="single" w:sz="4" w:space="0" w:color="000000"/>
              <w:bottom w:val="single" w:sz="4" w:space="0" w:color="000000"/>
            </w:tcBorders>
            <w:shd w:val="clear" w:color="auto" w:fill="auto"/>
          </w:tcPr>
          <w:p w14:paraId="4EC6986F"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3D2CACB"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8BA99E0"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7B4FE9A0" w14:textId="77777777" w:rsidTr="00236A7B">
        <w:tc>
          <w:tcPr>
            <w:tcW w:w="487" w:type="dxa"/>
            <w:tcBorders>
              <w:top w:val="single" w:sz="4" w:space="0" w:color="000000"/>
              <w:left w:val="single" w:sz="4" w:space="0" w:color="000000"/>
              <w:bottom w:val="single" w:sz="4" w:space="0" w:color="000000"/>
            </w:tcBorders>
            <w:shd w:val="clear" w:color="auto" w:fill="auto"/>
          </w:tcPr>
          <w:p w14:paraId="50B02DA8"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1D45C6D"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1AEA85A3"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2156EFF"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71E73320" w14:textId="77777777" w:rsidTr="00236A7B">
        <w:tc>
          <w:tcPr>
            <w:tcW w:w="487" w:type="dxa"/>
            <w:tcBorders>
              <w:top w:val="single" w:sz="4" w:space="0" w:color="000000"/>
              <w:left w:val="single" w:sz="4" w:space="0" w:color="000000"/>
              <w:bottom w:val="single" w:sz="4" w:space="0" w:color="000000"/>
            </w:tcBorders>
            <w:shd w:val="clear" w:color="auto" w:fill="auto"/>
          </w:tcPr>
          <w:p w14:paraId="43C299C8"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B9274D6"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C98EDCA"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442F03" w:rsidRPr="00E83257" w14:paraId="3B2BC2EC" w14:textId="77777777" w:rsidTr="00236A7B">
        <w:tc>
          <w:tcPr>
            <w:tcW w:w="487" w:type="dxa"/>
            <w:tcBorders>
              <w:top w:val="single" w:sz="4" w:space="0" w:color="000000"/>
              <w:left w:val="single" w:sz="4" w:space="0" w:color="000000"/>
              <w:bottom w:val="single" w:sz="4" w:space="0" w:color="000000"/>
            </w:tcBorders>
            <w:shd w:val="clear" w:color="auto" w:fill="auto"/>
          </w:tcPr>
          <w:p w14:paraId="4DA13D2C"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DB4A637"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6594EAA"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 wykonanych robót budowlanych</w:t>
            </w:r>
          </w:p>
        </w:tc>
      </w:tr>
      <w:tr w:rsidR="00442F03" w:rsidRPr="00E83257" w14:paraId="1832AE55" w14:textId="77777777" w:rsidTr="00236A7B">
        <w:tc>
          <w:tcPr>
            <w:tcW w:w="487" w:type="dxa"/>
            <w:tcBorders>
              <w:top w:val="single" w:sz="4" w:space="0" w:color="000000"/>
              <w:left w:val="single" w:sz="4" w:space="0" w:color="000000"/>
              <w:bottom w:val="single" w:sz="4" w:space="0" w:color="000000"/>
            </w:tcBorders>
            <w:shd w:val="clear" w:color="auto" w:fill="auto"/>
          </w:tcPr>
          <w:p w14:paraId="18E1B88B"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6717A0C"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6A63F81F"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B57748" w:rsidRPr="00E83257" w14:paraId="2374CD43" w14:textId="77777777" w:rsidTr="00236A7B">
        <w:tc>
          <w:tcPr>
            <w:tcW w:w="487" w:type="dxa"/>
            <w:tcBorders>
              <w:top w:val="single" w:sz="4" w:space="0" w:color="000000"/>
              <w:left w:val="single" w:sz="4" w:space="0" w:color="000000"/>
              <w:bottom w:val="single" w:sz="4" w:space="0" w:color="000000"/>
            </w:tcBorders>
            <w:shd w:val="clear" w:color="auto" w:fill="auto"/>
          </w:tcPr>
          <w:p w14:paraId="6B56AA06"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6C59C64" w14:textId="77777777" w:rsidR="00B57748" w:rsidRPr="00E83257" w:rsidRDefault="00B57748" w:rsidP="00E83257">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60D9E0B" w14:textId="77777777" w:rsidR="00B57748" w:rsidRPr="00E83257" w:rsidRDefault="00B57748" w:rsidP="006B3898">
            <w:pPr>
              <w:suppressAutoHyphens/>
              <w:snapToGrid w:val="0"/>
              <w:spacing w:line="276" w:lineRule="auto"/>
              <w:jc w:val="both"/>
              <w:rPr>
                <w:sz w:val="22"/>
                <w:lang w:eastAsia="zh-CN"/>
              </w:rPr>
            </w:pPr>
            <w:r>
              <w:rPr>
                <w:sz w:val="22"/>
                <w:lang w:eastAsia="zh-CN"/>
              </w:rPr>
              <w:t>Projekt Umowy</w:t>
            </w:r>
          </w:p>
        </w:tc>
      </w:tr>
      <w:tr w:rsidR="00B57748" w:rsidRPr="00E83257" w14:paraId="52E91B61" w14:textId="77777777" w:rsidTr="00236A7B">
        <w:tc>
          <w:tcPr>
            <w:tcW w:w="487" w:type="dxa"/>
            <w:tcBorders>
              <w:top w:val="single" w:sz="4" w:space="0" w:color="000000"/>
              <w:left w:val="single" w:sz="4" w:space="0" w:color="000000"/>
              <w:bottom w:val="single" w:sz="4" w:space="0" w:color="000000"/>
            </w:tcBorders>
            <w:shd w:val="clear" w:color="auto" w:fill="auto"/>
          </w:tcPr>
          <w:p w14:paraId="52F33ED5"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BE53C2" w14:textId="77777777" w:rsidR="00B57748" w:rsidRPr="00E83257" w:rsidRDefault="00B57748" w:rsidP="00E83257">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8A02646" w14:textId="77777777" w:rsidR="00B57748" w:rsidRPr="00E83257" w:rsidRDefault="00B57748" w:rsidP="00ED1B8E">
            <w:pPr>
              <w:suppressAutoHyphens/>
              <w:snapToGrid w:val="0"/>
              <w:spacing w:line="276" w:lineRule="auto"/>
              <w:jc w:val="both"/>
              <w:rPr>
                <w:sz w:val="22"/>
                <w:lang w:eastAsia="zh-CN"/>
              </w:rPr>
            </w:pPr>
            <w:r w:rsidRPr="00E83257">
              <w:rPr>
                <w:sz w:val="22"/>
                <w:lang w:eastAsia="zh-CN"/>
              </w:rPr>
              <w:t xml:space="preserve">Opis Przedmiotu Zamówienia (OPZ) - w tym </w:t>
            </w:r>
            <w:r w:rsidR="00ED1B8E">
              <w:rPr>
                <w:sz w:val="22"/>
                <w:lang w:eastAsia="zh-CN"/>
              </w:rPr>
              <w:t xml:space="preserve">Program </w:t>
            </w:r>
            <w:proofErr w:type="spellStart"/>
            <w:r w:rsidR="00ED1B8E">
              <w:rPr>
                <w:sz w:val="22"/>
                <w:lang w:eastAsia="zh-CN"/>
              </w:rPr>
              <w:t>Funkcjonalno</w:t>
            </w:r>
            <w:proofErr w:type="spellEnd"/>
            <w:r w:rsidR="00ED1B8E">
              <w:rPr>
                <w:sz w:val="22"/>
                <w:lang w:eastAsia="zh-CN"/>
              </w:rPr>
              <w:t xml:space="preserve"> - Użytkowy</w:t>
            </w:r>
          </w:p>
        </w:tc>
      </w:tr>
      <w:tr w:rsidR="00ED1B8E" w:rsidRPr="00E83257" w14:paraId="76DB7252" w14:textId="77777777" w:rsidTr="00236A7B">
        <w:tc>
          <w:tcPr>
            <w:tcW w:w="487" w:type="dxa"/>
            <w:tcBorders>
              <w:top w:val="single" w:sz="4" w:space="0" w:color="000000"/>
              <w:left w:val="single" w:sz="4" w:space="0" w:color="000000"/>
              <w:bottom w:val="single" w:sz="4" w:space="0" w:color="000000"/>
            </w:tcBorders>
            <w:shd w:val="clear" w:color="auto" w:fill="auto"/>
          </w:tcPr>
          <w:p w14:paraId="53CC2ACF" w14:textId="77777777" w:rsidR="00ED1B8E" w:rsidRPr="00E83257" w:rsidRDefault="00ED1B8E" w:rsidP="00ED1B8E">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A93277B" w14:textId="77777777" w:rsidR="00ED1B8E" w:rsidRPr="00E83257" w:rsidRDefault="00ED1B8E" w:rsidP="00ED1B8E">
            <w:pPr>
              <w:suppressAutoHyphens/>
              <w:snapToGrid w:val="0"/>
              <w:spacing w:line="276" w:lineRule="auto"/>
              <w:rPr>
                <w:sz w:val="22"/>
                <w:lang w:eastAsia="zh-CN"/>
              </w:rPr>
            </w:pPr>
            <w:r>
              <w:rPr>
                <w:sz w:val="22"/>
                <w:lang w:eastAsia="zh-CN"/>
              </w:rPr>
              <w:t xml:space="preserve">Załącznik nr </w:t>
            </w:r>
            <w:r w:rsidR="00C26F12">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A5E832E" w14:textId="77777777" w:rsidR="00ED1B8E" w:rsidRPr="00E83257" w:rsidRDefault="00ED1B8E" w:rsidP="00ED1B8E">
            <w:pPr>
              <w:suppressAutoHyphens/>
              <w:snapToGrid w:val="0"/>
              <w:spacing w:line="276" w:lineRule="auto"/>
              <w:jc w:val="both"/>
              <w:rPr>
                <w:sz w:val="22"/>
                <w:lang w:eastAsia="zh-CN"/>
              </w:rPr>
            </w:pPr>
            <w:r w:rsidRPr="00841496">
              <w:rPr>
                <w:sz w:val="22"/>
                <w:lang w:eastAsia="zh-CN"/>
              </w:rPr>
              <w:t>Identyfikator postępowania</w:t>
            </w:r>
          </w:p>
        </w:tc>
      </w:tr>
    </w:tbl>
    <w:p w14:paraId="5BBDA23B" w14:textId="77777777" w:rsidR="00731232" w:rsidRPr="00FA3145" w:rsidRDefault="00731232" w:rsidP="000F5A45">
      <w:pPr>
        <w:spacing w:line="276" w:lineRule="auto"/>
        <w:jc w:val="both"/>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968C" w14:textId="77777777" w:rsidR="0071224E" w:rsidRDefault="0071224E">
      <w:r>
        <w:separator/>
      </w:r>
    </w:p>
  </w:endnote>
  <w:endnote w:type="continuationSeparator" w:id="0">
    <w:p w14:paraId="498DC5B8" w14:textId="77777777" w:rsidR="0071224E" w:rsidRDefault="0071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54C0" w14:textId="77777777" w:rsidR="00C40F73" w:rsidRDefault="00C40F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1F9414AE" w14:textId="77777777" w:rsidR="00C40F73" w:rsidRDefault="00C40F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4757A931" w14:textId="77777777" w:rsidR="00C40F73" w:rsidRPr="0057106A" w:rsidRDefault="00C40F73">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7C5D8C">
          <w:rPr>
            <w:noProof/>
            <w:sz w:val="20"/>
          </w:rPr>
          <w:t>7</w:t>
        </w:r>
        <w:r w:rsidRPr="0057106A">
          <w:rPr>
            <w:sz w:val="20"/>
          </w:rPr>
          <w:fldChar w:fldCharType="end"/>
        </w:r>
      </w:p>
    </w:sdtContent>
  </w:sdt>
  <w:p w14:paraId="09028D34" w14:textId="77777777" w:rsidR="00C40F73" w:rsidRDefault="00C40F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F525" w14:textId="77777777" w:rsidR="0071224E" w:rsidRDefault="0071224E">
      <w:r>
        <w:separator/>
      </w:r>
    </w:p>
  </w:footnote>
  <w:footnote w:type="continuationSeparator" w:id="0">
    <w:p w14:paraId="21B16CAD" w14:textId="77777777" w:rsidR="0071224E" w:rsidRDefault="0071224E">
      <w:r>
        <w:continuationSeparator/>
      </w:r>
    </w:p>
  </w:footnote>
  <w:footnote w:id="1">
    <w:p w14:paraId="7169AD03" w14:textId="77777777" w:rsidR="00C40F73" w:rsidRDefault="00C40F73"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7E1F36EA" w14:textId="77777777" w:rsidR="00C40F73" w:rsidRDefault="00C40F73"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A99F" w14:textId="77777777" w:rsidR="00C40F73" w:rsidRDefault="00C40F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4600D8" w14:textId="77777777" w:rsidR="00C40F73" w:rsidRDefault="00C40F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D1B3" w14:textId="77777777" w:rsidR="00C40F73" w:rsidRDefault="00C40F73">
    <w:pPr>
      <w:pStyle w:val="Nagwek"/>
      <w:rPr>
        <w:noProof/>
      </w:rPr>
    </w:pPr>
    <w:r>
      <w:rPr>
        <w:noProof/>
      </w:rPr>
      <w:t xml:space="preserve">                                                              </w:t>
    </w:r>
  </w:p>
  <w:p w14:paraId="4B5BA88D" w14:textId="77777777" w:rsidR="00C40F73" w:rsidRDefault="00C40F73">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C96B" w14:textId="77777777" w:rsidR="00C40F73" w:rsidRDefault="00C40F73" w:rsidP="00AA4FAB">
    <w:pPr>
      <w:pStyle w:val="Nagwek"/>
    </w:pPr>
    <w:r w:rsidRPr="00C050CA">
      <w:rPr>
        <w:noProof/>
      </w:rPr>
      <w:drawing>
        <wp:inline distT="0" distB="0" distL="0" distR="0" wp14:anchorId="0084ECA0" wp14:editId="06766ACE">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07EC088E" wp14:editId="0510D28A">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5"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6"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7"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0"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3"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6"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8"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9"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0"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8"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0"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2"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4"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6"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061363215">
    <w:abstractNumId w:val="20"/>
  </w:num>
  <w:num w:numId="2" w16cid:durableId="2135757741">
    <w:abstractNumId w:val="31"/>
  </w:num>
  <w:num w:numId="3" w16cid:durableId="2048482035">
    <w:abstractNumId w:val="35"/>
  </w:num>
  <w:num w:numId="4" w16cid:durableId="1418593427">
    <w:abstractNumId w:val="40"/>
  </w:num>
  <w:num w:numId="5" w16cid:durableId="819620517">
    <w:abstractNumId w:val="13"/>
  </w:num>
  <w:num w:numId="6" w16cid:durableId="386533932">
    <w:abstractNumId w:val="44"/>
  </w:num>
  <w:num w:numId="7" w16cid:durableId="872694545">
    <w:abstractNumId w:val="15"/>
  </w:num>
  <w:num w:numId="8" w16cid:durableId="450243587">
    <w:abstractNumId w:val="38"/>
  </w:num>
  <w:num w:numId="9" w16cid:durableId="1657804384">
    <w:abstractNumId w:val="14"/>
  </w:num>
  <w:num w:numId="10" w16cid:durableId="1042753966">
    <w:abstractNumId w:val="17"/>
  </w:num>
  <w:num w:numId="11" w16cid:durableId="137454971">
    <w:abstractNumId w:val="26"/>
  </w:num>
  <w:num w:numId="12" w16cid:durableId="141164588">
    <w:abstractNumId w:val="36"/>
  </w:num>
  <w:num w:numId="13" w16cid:durableId="16466189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0348978">
    <w:abstractNumId w:val="22"/>
  </w:num>
  <w:num w:numId="15" w16cid:durableId="1773087200">
    <w:abstractNumId w:val="21"/>
  </w:num>
  <w:num w:numId="16" w16cid:durableId="725682834">
    <w:abstractNumId w:val="43"/>
  </w:num>
  <w:num w:numId="17" w16cid:durableId="1649898588">
    <w:abstractNumId w:val="27"/>
  </w:num>
  <w:num w:numId="18" w16cid:durableId="1065031010">
    <w:abstractNumId w:val="11"/>
  </w:num>
  <w:num w:numId="19" w16cid:durableId="1182091867">
    <w:abstractNumId w:val="34"/>
  </w:num>
  <w:num w:numId="20" w16cid:durableId="679699076">
    <w:abstractNumId w:val="12"/>
  </w:num>
  <w:num w:numId="21" w16cid:durableId="2084837489">
    <w:abstractNumId w:val="48"/>
  </w:num>
  <w:num w:numId="22" w16cid:durableId="1070620317">
    <w:abstractNumId w:val="37"/>
  </w:num>
  <w:num w:numId="23" w16cid:durableId="1813400234">
    <w:abstractNumId w:val="16"/>
  </w:num>
  <w:num w:numId="24" w16cid:durableId="7685096">
    <w:abstractNumId w:val="5"/>
  </w:num>
  <w:num w:numId="25" w16cid:durableId="1729721784">
    <w:abstractNumId w:val="9"/>
  </w:num>
  <w:num w:numId="26" w16cid:durableId="56056348">
    <w:abstractNumId w:val="46"/>
  </w:num>
  <w:num w:numId="27" w16cid:durableId="1719738663">
    <w:abstractNumId w:val="0"/>
  </w:num>
  <w:num w:numId="28" w16cid:durableId="1719695962">
    <w:abstractNumId w:val="2"/>
  </w:num>
  <w:num w:numId="29" w16cid:durableId="1786388543">
    <w:abstractNumId w:val="4"/>
  </w:num>
  <w:num w:numId="30" w16cid:durableId="326640470">
    <w:abstractNumId w:val="7"/>
  </w:num>
  <w:num w:numId="31" w16cid:durableId="1147436528">
    <w:abstractNumId w:val="1"/>
  </w:num>
  <w:num w:numId="32" w16cid:durableId="875240996">
    <w:abstractNumId w:val="6"/>
  </w:num>
  <w:num w:numId="33" w16cid:durableId="1170562251">
    <w:abstractNumId w:val="41"/>
  </w:num>
  <w:num w:numId="34" w16cid:durableId="230116978">
    <w:abstractNumId w:val="32"/>
  </w:num>
  <w:num w:numId="35" w16cid:durableId="1759013495">
    <w:abstractNumId w:val="23"/>
  </w:num>
  <w:num w:numId="36" w16cid:durableId="346442669">
    <w:abstractNumId w:val="28"/>
  </w:num>
  <w:num w:numId="37" w16cid:durableId="1245995373">
    <w:abstractNumId w:val="10"/>
  </w:num>
  <w:num w:numId="38" w16cid:durableId="742141080">
    <w:abstractNumId w:val="45"/>
  </w:num>
  <w:num w:numId="39" w16cid:durableId="2010059468">
    <w:abstractNumId w:val="39"/>
  </w:num>
  <w:num w:numId="40" w16cid:durableId="819807461">
    <w:abstractNumId w:val="29"/>
  </w:num>
  <w:num w:numId="41" w16cid:durableId="274824502">
    <w:abstractNumId w:val="49"/>
  </w:num>
  <w:num w:numId="42" w16cid:durableId="87895847">
    <w:abstractNumId w:val="47"/>
  </w:num>
  <w:num w:numId="43" w16cid:durableId="746343781">
    <w:abstractNumId w:val="33"/>
  </w:num>
  <w:num w:numId="44" w16cid:durableId="1782914802">
    <w:abstractNumId w:val="18"/>
  </w:num>
  <w:num w:numId="45" w16cid:durableId="894632138">
    <w:abstractNumId w:val="30"/>
  </w:num>
  <w:num w:numId="46" w16cid:durableId="707726705">
    <w:abstractNumId w:val="19"/>
  </w:num>
  <w:num w:numId="47" w16cid:durableId="2135560635">
    <w:abstractNumId w:val="24"/>
  </w:num>
  <w:num w:numId="48" w16cid:durableId="1238398098">
    <w:abstractNumId w:val="8"/>
    <w:lvlOverride w:ilvl="0">
      <w:startOverride w:val="2"/>
    </w:lvlOverride>
    <w:lvlOverride w:ilvl="1"/>
    <w:lvlOverride w:ilvl="2"/>
    <w:lvlOverride w:ilvl="3"/>
    <w:lvlOverride w:ilvl="4"/>
    <w:lvlOverride w:ilvl="5"/>
    <w:lvlOverride w:ilvl="6"/>
    <w:lvlOverride w:ilvl="7"/>
    <w:lvlOverride w:ilvl="8"/>
  </w:num>
  <w:num w:numId="49" w16cid:durableId="34513440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896"/>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24E"/>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7D775"/>
  <w15:docId w15:val="{883E47A5-CB18-40D6-A304-43DC8581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DEA4-ECFA-4CBB-BE7C-76CEF8FB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9344</Words>
  <Characters>56064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65278</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2</cp:revision>
  <cp:lastPrinted>2021-04-20T08:46:00Z</cp:lastPrinted>
  <dcterms:created xsi:type="dcterms:W3CDTF">2022-04-28T09:49:00Z</dcterms:created>
  <dcterms:modified xsi:type="dcterms:W3CDTF">2022-04-28T09:49:00Z</dcterms:modified>
</cp:coreProperties>
</file>