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AFFD" w14:textId="77777777" w:rsidR="00FE4B22" w:rsidRPr="00FA3145" w:rsidRDefault="00FE4B22" w:rsidP="00FA3145">
      <w:pPr>
        <w:spacing w:line="276" w:lineRule="auto"/>
        <w:jc w:val="both"/>
      </w:pPr>
    </w:p>
    <w:p w14:paraId="79C23C85" w14:textId="77777777" w:rsidR="00FE4B22" w:rsidRPr="00FA3145" w:rsidRDefault="00FE4B22" w:rsidP="00FA3145">
      <w:pPr>
        <w:keepNext/>
        <w:spacing w:line="276" w:lineRule="auto"/>
        <w:jc w:val="both"/>
        <w:outlineLvl w:val="0"/>
        <w:rPr>
          <w:sz w:val="24"/>
        </w:rPr>
      </w:pPr>
    </w:p>
    <w:p w14:paraId="2B98C2B0" w14:textId="77777777" w:rsidR="00FE4B22" w:rsidRPr="00FA3145" w:rsidRDefault="00FE4B22" w:rsidP="00FA3145">
      <w:pPr>
        <w:keepNext/>
        <w:spacing w:line="276" w:lineRule="auto"/>
        <w:jc w:val="center"/>
        <w:outlineLvl w:val="0"/>
        <w:rPr>
          <w:b/>
          <w:sz w:val="36"/>
        </w:rPr>
      </w:pPr>
      <w:r w:rsidRPr="00FA3145">
        <w:rPr>
          <w:b/>
          <w:sz w:val="36"/>
        </w:rPr>
        <w:t>SPECYFIKACJA</w:t>
      </w:r>
    </w:p>
    <w:p w14:paraId="1E71A3E5" w14:textId="77777777" w:rsidR="00FE4B22" w:rsidRPr="00FA3145" w:rsidRDefault="00FE4B22" w:rsidP="00FA3145">
      <w:pPr>
        <w:spacing w:line="276" w:lineRule="auto"/>
        <w:jc w:val="center"/>
        <w:rPr>
          <w:b/>
          <w:sz w:val="36"/>
        </w:rPr>
      </w:pPr>
      <w:r w:rsidRPr="00FA3145">
        <w:rPr>
          <w:b/>
          <w:sz w:val="36"/>
        </w:rPr>
        <w:t>WARUNKÓW ZAMÓWIENIA</w:t>
      </w:r>
    </w:p>
    <w:p w14:paraId="08A94663" w14:textId="77777777" w:rsidR="00FE4B22" w:rsidRPr="00FA3145" w:rsidRDefault="00FE4B22" w:rsidP="00FA3145">
      <w:pPr>
        <w:spacing w:line="276" w:lineRule="auto"/>
        <w:jc w:val="center"/>
        <w:rPr>
          <w:sz w:val="36"/>
        </w:rPr>
      </w:pPr>
      <w:r w:rsidRPr="00FA3145">
        <w:rPr>
          <w:b/>
          <w:sz w:val="36"/>
        </w:rPr>
        <w:t>(Specyfikacja, SWZ)</w:t>
      </w:r>
    </w:p>
    <w:p w14:paraId="60FDEE4C" w14:textId="77777777" w:rsidR="00FE4B22" w:rsidRPr="00FA3145" w:rsidRDefault="00FE4B22" w:rsidP="00FA3145">
      <w:pPr>
        <w:spacing w:line="276" w:lineRule="auto"/>
        <w:jc w:val="both"/>
        <w:rPr>
          <w:b/>
          <w:sz w:val="32"/>
        </w:rPr>
      </w:pPr>
    </w:p>
    <w:p w14:paraId="08ABCB81" w14:textId="77777777" w:rsidR="00FE4B22" w:rsidRPr="00FA3145" w:rsidRDefault="00FE4B22" w:rsidP="00FA3145">
      <w:pPr>
        <w:spacing w:line="276" w:lineRule="auto"/>
        <w:jc w:val="both"/>
        <w:rPr>
          <w:b/>
          <w:sz w:val="32"/>
        </w:rPr>
      </w:pPr>
    </w:p>
    <w:p w14:paraId="41AACAF0" w14:textId="77777777" w:rsidR="00FE4B22" w:rsidRPr="00FA3145" w:rsidRDefault="00FE4B22" w:rsidP="00FA3145">
      <w:pPr>
        <w:spacing w:line="276" w:lineRule="auto"/>
        <w:jc w:val="both"/>
        <w:rPr>
          <w:b/>
          <w:sz w:val="32"/>
        </w:rPr>
      </w:pPr>
    </w:p>
    <w:p w14:paraId="50382012"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143325F0" w14:textId="77777777" w:rsidR="00FE4B22" w:rsidRPr="00FA3145" w:rsidRDefault="00FE4B22" w:rsidP="00FA3145">
      <w:pPr>
        <w:tabs>
          <w:tab w:val="left" w:pos="142"/>
        </w:tabs>
        <w:spacing w:line="276" w:lineRule="auto"/>
        <w:jc w:val="center"/>
        <w:rPr>
          <w:b/>
          <w:sz w:val="28"/>
        </w:rPr>
      </w:pPr>
    </w:p>
    <w:p w14:paraId="09432209" w14:textId="77777777" w:rsidR="00FE4B22" w:rsidRPr="00FA3145" w:rsidRDefault="00FE4B22" w:rsidP="00FA3145">
      <w:pPr>
        <w:tabs>
          <w:tab w:val="left" w:pos="142"/>
        </w:tabs>
        <w:spacing w:line="276" w:lineRule="auto"/>
        <w:jc w:val="center"/>
        <w:rPr>
          <w:b/>
          <w:sz w:val="28"/>
        </w:rPr>
      </w:pPr>
    </w:p>
    <w:p w14:paraId="6F7D6F6F" w14:textId="54B491EC" w:rsidR="00FE4B22" w:rsidRPr="00A664DE" w:rsidRDefault="00FA3145" w:rsidP="00717026">
      <w:pPr>
        <w:spacing w:line="276" w:lineRule="auto"/>
        <w:ind w:left="360"/>
        <w:jc w:val="center"/>
        <w:rPr>
          <w:i/>
          <w:sz w:val="48"/>
        </w:rPr>
      </w:pPr>
      <w:r w:rsidRPr="00FA3145">
        <w:rPr>
          <w:b/>
          <w:bCs/>
          <w:sz w:val="44"/>
          <w:szCs w:val="28"/>
        </w:rPr>
        <w:t>„</w:t>
      </w:r>
      <w:r w:rsidR="006E2D70" w:rsidRPr="006E2D70">
        <w:rPr>
          <w:b/>
          <w:i/>
          <w:color w:val="222222"/>
          <w:sz w:val="44"/>
          <w:szCs w:val="44"/>
          <w:shd w:val="clear" w:color="auto" w:fill="FFFFFF"/>
        </w:rPr>
        <w:t>Przebudowa drogi wraz z budową chodnika dla pieszych oraz kanalizacji deszczowej w ciągu drogi powiatowej 1413S przy ulicy Krakowskiej w miejscowości Ślemień od km 8+061 do km 10+798</w:t>
      </w:r>
      <w:r w:rsidRPr="00FA3145">
        <w:rPr>
          <w:b/>
          <w:bCs/>
          <w:sz w:val="44"/>
          <w:szCs w:val="28"/>
        </w:rPr>
        <w:t>”</w:t>
      </w:r>
      <w:r w:rsidR="00A664DE">
        <w:rPr>
          <w:b/>
          <w:bCs/>
          <w:i/>
          <w:sz w:val="44"/>
          <w:szCs w:val="28"/>
        </w:rPr>
        <w:t xml:space="preserve"> </w:t>
      </w:r>
    </w:p>
    <w:p w14:paraId="3A28F00F" w14:textId="77777777" w:rsidR="00FE4B22" w:rsidRPr="00FA3145" w:rsidRDefault="00FE4B22" w:rsidP="00FA3145">
      <w:pPr>
        <w:keepNext/>
        <w:spacing w:line="276" w:lineRule="auto"/>
        <w:jc w:val="center"/>
        <w:outlineLvl w:val="6"/>
        <w:rPr>
          <w:b/>
          <w:sz w:val="32"/>
        </w:rPr>
      </w:pPr>
    </w:p>
    <w:p w14:paraId="4F8E374E" w14:textId="77777777" w:rsidR="00FE4B22" w:rsidRPr="00FA3145" w:rsidRDefault="00FE4B22" w:rsidP="00FA3145">
      <w:pPr>
        <w:spacing w:line="276" w:lineRule="auto"/>
      </w:pPr>
    </w:p>
    <w:p w14:paraId="1DEC8C98" w14:textId="77777777" w:rsidR="00FE4B22" w:rsidRPr="00FA3145" w:rsidRDefault="00FE4B22" w:rsidP="00FA3145">
      <w:pPr>
        <w:spacing w:line="276" w:lineRule="auto"/>
      </w:pPr>
    </w:p>
    <w:p w14:paraId="16DA7438" w14:textId="09C3A35C" w:rsidR="00FE4B22" w:rsidRPr="006C5A10" w:rsidRDefault="00FA3145" w:rsidP="00FA3145">
      <w:pPr>
        <w:keepNext/>
        <w:spacing w:line="276" w:lineRule="auto"/>
        <w:jc w:val="center"/>
        <w:outlineLvl w:val="6"/>
        <w:rPr>
          <w:b/>
          <w:sz w:val="24"/>
        </w:rPr>
      </w:pPr>
      <w:r w:rsidRPr="00FA3145">
        <w:rPr>
          <w:b/>
          <w:bCs/>
          <w:sz w:val="24"/>
        </w:rPr>
        <w:t>Oznaczenie sprawy</w:t>
      </w:r>
      <w:r w:rsidRPr="006C5A10">
        <w:rPr>
          <w:b/>
          <w:bCs/>
          <w:sz w:val="24"/>
        </w:rPr>
        <w:t xml:space="preserve">: </w:t>
      </w:r>
      <w:r w:rsidR="00002AB0" w:rsidRPr="00002AB0">
        <w:rPr>
          <w:b/>
          <w:bCs/>
          <w:sz w:val="24"/>
        </w:rPr>
        <w:t>ZP.271.2.</w:t>
      </w:r>
      <w:r w:rsidR="006B7950">
        <w:rPr>
          <w:b/>
          <w:bCs/>
          <w:sz w:val="24"/>
        </w:rPr>
        <w:t>5</w:t>
      </w:r>
      <w:r w:rsidR="00002AB0" w:rsidRPr="00002AB0">
        <w:rPr>
          <w:b/>
          <w:bCs/>
          <w:sz w:val="24"/>
        </w:rPr>
        <w:t>.202</w:t>
      </w:r>
      <w:r w:rsidR="00717026">
        <w:rPr>
          <w:b/>
          <w:bCs/>
          <w:sz w:val="24"/>
        </w:rPr>
        <w:t>3</w:t>
      </w:r>
    </w:p>
    <w:p w14:paraId="55A94961" w14:textId="77777777" w:rsidR="00FE4B22" w:rsidRPr="006C5A10" w:rsidRDefault="00FE4B22" w:rsidP="00FA3145">
      <w:pPr>
        <w:spacing w:line="276" w:lineRule="auto"/>
        <w:jc w:val="both"/>
      </w:pPr>
    </w:p>
    <w:p w14:paraId="5A71018D" w14:textId="77777777" w:rsidR="00FE4B22" w:rsidRPr="006C5A10" w:rsidRDefault="00FE4B22" w:rsidP="00FA3145">
      <w:pPr>
        <w:spacing w:line="276" w:lineRule="auto"/>
        <w:jc w:val="both"/>
      </w:pPr>
    </w:p>
    <w:p w14:paraId="3C556CF8" w14:textId="77777777" w:rsidR="00FE4B22" w:rsidRPr="006C5A10" w:rsidRDefault="00FE4B22" w:rsidP="00FA3145">
      <w:pPr>
        <w:spacing w:line="276" w:lineRule="auto"/>
        <w:jc w:val="both"/>
      </w:pPr>
    </w:p>
    <w:p w14:paraId="34422B67" w14:textId="77777777" w:rsidR="00FA3145" w:rsidRPr="006C5A10" w:rsidRDefault="00FA3145" w:rsidP="00FA3145">
      <w:pPr>
        <w:spacing w:line="276" w:lineRule="auto"/>
        <w:jc w:val="center"/>
      </w:pPr>
    </w:p>
    <w:p w14:paraId="6987E8EE" w14:textId="77777777" w:rsidR="00FA3145" w:rsidRPr="006C5A10" w:rsidRDefault="00FA3145" w:rsidP="00FA3145">
      <w:pPr>
        <w:spacing w:line="276" w:lineRule="auto"/>
        <w:jc w:val="center"/>
      </w:pPr>
    </w:p>
    <w:p w14:paraId="1DFFDC7D" w14:textId="77777777" w:rsidR="00FA3145" w:rsidRPr="006C5A10" w:rsidRDefault="00FA3145" w:rsidP="00FA3145">
      <w:pPr>
        <w:autoSpaceDE w:val="0"/>
        <w:autoSpaceDN w:val="0"/>
        <w:spacing w:line="276" w:lineRule="auto"/>
        <w:ind w:left="6372"/>
        <w:jc w:val="center"/>
        <w:rPr>
          <w:b/>
          <w:bCs/>
          <w:sz w:val="32"/>
          <w:szCs w:val="28"/>
        </w:rPr>
      </w:pPr>
      <w:r w:rsidRPr="006C5A10">
        <w:rPr>
          <w:b/>
          <w:bCs/>
          <w:sz w:val="32"/>
          <w:szCs w:val="28"/>
        </w:rPr>
        <w:t xml:space="preserve">ZATWIERDZIŁ: </w:t>
      </w:r>
    </w:p>
    <w:p w14:paraId="375D26B7" w14:textId="77777777" w:rsidR="00FA3145" w:rsidRPr="006C5A10" w:rsidRDefault="00FA3145" w:rsidP="00FA3145">
      <w:pPr>
        <w:autoSpaceDE w:val="0"/>
        <w:autoSpaceDN w:val="0"/>
        <w:spacing w:line="276" w:lineRule="auto"/>
        <w:ind w:firstLine="7"/>
        <w:jc w:val="center"/>
        <w:rPr>
          <w:sz w:val="32"/>
          <w:szCs w:val="28"/>
        </w:rPr>
      </w:pPr>
    </w:p>
    <w:p w14:paraId="3CC810E3" w14:textId="623C9C52" w:rsidR="007B2170" w:rsidRDefault="007B2170" w:rsidP="00FA3145">
      <w:pPr>
        <w:autoSpaceDE w:val="0"/>
        <w:autoSpaceDN w:val="0"/>
        <w:spacing w:line="276" w:lineRule="auto"/>
        <w:ind w:firstLine="7"/>
        <w:jc w:val="center"/>
        <w:rPr>
          <w:sz w:val="22"/>
        </w:rPr>
      </w:pPr>
    </w:p>
    <w:p w14:paraId="44B02DB8" w14:textId="77777777" w:rsidR="00D067BB" w:rsidRDefault="00D067BB" w:rsidP="00FA3145">
      <w:pPr>
        <w:autoSpaceDE w:val="0"/>
        <w:autoSpaceDN w:val="0"/>
        <w:spacing w:line="276" w:lineRule="auto"/>
        <w:ind w:firstLine="7"/>
        <w:jc w:val="center"/>
        <w:rPr>
          <w:sz w:val="22"/>
        </w:rPr>
      </w:pPr>
    </w:p>
    <w:p w14:paraId="64486275" w14:textId="77777777" w:rsidR="007B2170" w:rsidRPr="006C5A10" w:rsidRDefault="007B2170" w:rsidP="00FA3145">
      <w:pPr>
        <w:autoSpaceDE w:val="0"/>
        <w:autoSpaceDN w:val="0"/>
        <w:spacing w:line="276" w:lineRule="auto"/>
        <w:ind w:firstLine="7"/>
        <w:jc w:val="center"/>
        <w:rPr>
          <w:sz w:val="22"/>
        </w:rPr>
      </w:pPr>
    </w:p>
    <w:p w14:paraId="6B1981F8" w14:textId="083CC2C2" w:rsidR="00FA3145" w:rsidRPr="00FA3145" w:rsidRDefault="00EA1D22" w:rsidP="00FA3145">
      <w:pPr>
        <w:autoSpaceDE w:val="0"/>
        <w:autoSpaceDN w:val="0"/>
        <w:spacing w:line="276" w:lineRule="auto"/>
        <w:ind w:firstLine="7"/>
        <w:jc w:val="center"/>
        <w:rPr>
          <w:sz w:val="22"/>
        </w:rPr>
      </w:pPr>
      <w:r>
        <w:rPr>
          <w:sz w:val="22"/>
        </w:rPr>
        <w:t>24</w:t>
      </w:r>
      <w:r w:rsidR="006E2D70">
        <w:rPr>
          <w:sz w:val="22"/>
        </w:rPr>
        <w:t xml:space="preserve"> sierpnia</w:t>
      </w:r>
      <w:r w:rsidR="00717026">
        <w:rPr>
          <w:sz w:val="22"/>
        </w:rPr>
        <w:t xml:space="preserve"> 2023</w:t>
      </w:r>
      <w:r w:rsidR="00FA3145" w:rsidRPr="006C5A10">
        <w:rPr>
          <w:sz w:val="22"/>
        </w:rPr>
        <w:t xml:space="preserve"> roku</w:t>
      </w:r>
    </w:p>
    <w:p w14:paraId="4C9BFD55" w14:textId="77777777" w:rsidR="00FE4B22" w:rsidRPr="001B00EB" w:rsidRDefault="00FE4B22" w:rsidP="006B711F">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175271A2" w14:textId="77777777" w:rsidR="00831794" w:rsidRPr="00831794" w:rsidRDefault="00831794" w:rsidP="00831794">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4"/>
        <w:gridCol w:w="4038"/>
        <w:gridCol w:w="2338"/>
      </w:tblGrid>
      <w:tr w:rsidR="00831794" w:rsidRPr="006710ED" w14:paraId="10F3728C" w14:textId="77777777" w:rsidTr="00C40F73">
        <w:trPr>
          <w:tblCellSpacing w:w="0" w:type="dxa"/>
        </w:trPr>
        <w:tc>
          <w:tcPr>
            <w:tcW w:w="5000" w:type="pct"/>
            <w:gridSpan w:val="3"/>
            <w:shd w:val="clear" w:color="auto" w:fill="auto"/>
            <w:vAlign w:val="center"/>
          </w:tcPr>
          <w:p w14:paraId="50DE1FD4" w14:textId="77777777" w:rsidR="00831794" w:rsidRPr="006710ED" w:rsidRDefault="00831794" w:rsidP="00C40F73">
            <w:pPr>
              <w:snapToGrid w:val="0"/>
              <w:spacing w:line="276" w:lineRule="auto"/>
              <w:rPr>
                <w:b/>
                <w:bCs/>
                <w:sz w:val="22"/>
                <w:szCs w:val="22"/>
              </w:rPr>
            </w:pPr>
            <w:r w:rsidRPr="006710ED">
              <w:rPr>
                <w:b/>
                <w:bCs/>
                <w:sz w:val="22"/>
                <w:szCs w:val="22"/>
              </w:rPr>
              <w:t xml:space="preserve">Gmina </w:t>
            </w:r>
            <w:r>
              <w:rPr>
                <w:b/>
                <w:bCs/>
                <w:sz w:val="22"/>
                <w:szCs w:val="22"/>
              </w:rPr>
              <w:t>Ślemień</w:t>
            </w:r>
          </w:p>
          <w:p w14:paraId="7477E8E5" w14:textId="77777777" w:rsidR="00831794" w:rsidRPr="006710ED" w:rsidRDefault="00831794" w:rsidP="00C40F73">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14:paraId="372E9413" w14:textId="77777777" w:rsidR="00831794" w:rsidRPr="006710ED" w:rsidRDefault="00831794" w:rsidP="00C40F73">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831794" w:rsidRPr="006710ED" w14:paraId="6D9B71F4"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667E2FEF" w14:textId="77777777" w:rsidR="00831794" w:rsidRPr="006710ED" w:rsidRDefault="00831794" w:rsidP="00C40F73">
            <w:pPr>
              <w:spacing w:line="276" w:lineRule="auto"/>
              <w:rPr>
                <w:sz w:val="22"/>
                <w:szCs w:val="22"/>
              </w:rPr>
            </w:pPr>
            <w:r w:rsidRPr="006710ED">
              <w:rPr>
                <w:sz w:val="22"/>
                <w:szCs w:val="22"/>
              </w:rPr>
              <w:t>Telefon</w:t>
            </w:r>
          </w:p>
        </w:tc>
        <w:tc>
          <w:tcPr>
            <w:tcW w:w="0" w:type="auto"/>
            <w:vAlign w:val="center"/>
            <w:hideMark/>
          </w:tcPr>
          <w:p w14:paraId="1201E42E"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5042D818"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7F6F9526" w14:textId="77777777" w:rsidR="00831794" w:rsidRPr="006710ED" w:rsidRDefault="00831794" w:rsidP="00C40F73">
            <w:pPr>
              <w:spacing w:line="276" w:lineRule="auto"/>
              <w:rPr>
                <w:sz w:val="22"/>
                <w:szCs w:val="22"/>
              </w:rPr>
            </w:pPr>
            <w:r w:rsidRPr="006710ED">
              <w:rPr>
                <w:sz w:val="22"/>
                <w:szCs w:val="22"/>
              </w:rPr>
              <w:t>Fa</w:t>
            </w:r>
            <w:r>
              <w:rPr>
                <w:sz w:val="22"/>
                <w:szCs w:val="22"/>
              </w:rPr>
              <w:t>x</w:t>
            </w:r>
          </w:p>
        </w:tc>
        <w:tc>
          <w:tcPr>
            <w:tcW w:w="0" w:type="auto"/>
            <w:vAlign w:val="center"/>
            <w:hideMark/>
          </w:tcPr>
          <w:p w14:paraId="76B9C837"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1A48F64B"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2F690323" w14:textId="77777777" w:rsidR="00831794" w:rsidRPr="006710ED" w:rsidRDefault="00831794" w:rsidP="00C40F73">
            <w:pPr>
              <w:spacing w:line="276" w:lineRule="auto"/>
              <w:rPr>
                <w:sz w:val="22"/>
                <w:szCs w:val="22"/>
              </w:rPr>
            </w:pPr>
            <w:r w:rsidRPr="006710ED">
              <w:rPr>
                <w:sz w:val="22"/>
                <w:szCs w:val="22"/>
              </w:rPr>
              <w:t>E-Mail</w:t>
            </w:r>
          </w:p>
        </w:tc>
        <w:tc>
          <w:tcPr>
            <w:tcW w:w="0" w:type="auto"/>
            <w:vAlign w:val="center"/>
            <w:hideMark/>
          </w:tcPr>
          <w:p w14:paraId="6AAA1733" w14:textId="77777777" w:rsidR="00831794" w:rsidRPr="006710ED" w:rsidRDefault="00831794" w:rsidP="00C40F73">
            <w:pPr>
              <w:spacing w:line="276" w:lineRule="auto"/>
              <w:ind w:left="130" w:hanging="18"/>
              <w:rPr>
                <w:sz w:val="22"/>
                <w:szCs w:val="22"/>
              </w:rPr>
            </w:pPr>
            <w:r w:rsidRPr="005B2F81">
              <w:rPr>
                <w:bCs/>
                <w:sz w:val="22"/>
                <w:szCs w:val="22"/>
                <w:lang w:val="en-US"/>
              </w:rPr>
              <w:t>ugslemien@ugslemien.ig.pl</w:t>
            </w:r>
          </w:p>
        </w:tc>
      </w:tr>
      <w:tr w:rsidR="00831794" w:rsidRPr="006710ED" w14:paraId="4CF5D8C7"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7C1D4AE6" w14:textId="77777777" w:rsidR="00831794" w:rsidRPr="006710ED" w:rsidRDefault="00831794" w:rsidP="00C40F73">
            <w:pPr>
              <w:spacing w:line="276" w:lineRule="auto"/>
              <w:rPr>
                <w:sz w:val="22"/>
                <w:szCs w:val="22"/>
              </w:rPr>
            </w:pPr>
            <w:r w:rsidRPr="006710ED">
              <w:rPr>
                <w:sz w:val="22"/>
                <w:szCs w:val="22"/>
              </w:rPr>
              <w:t>Strona WWW</w:t>
            </w:r>
          </w:p>
        </w:tc>
        <w:tc>
          <w:tcPr>
            <w:tcW w:w="0" w:type="auto"/>
            <w:vAlign w:val="center"/>
            <w:hideMark/>
          </w:tcPr>
          <w:p w14:paraId="0ACF477A" w14:textId="77777777" w:rsidR="00831794" w:rsidRPr="006710ED" w:rsidRDefault="00831794" w:rsidP="00C40F73">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831794" w:rsidRPr="006710ED" w14:paraId="5BF8AE3F"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0E8A32BF" w14:textId="77777777" w:rsidR="00831794" w:rsidRPr="006710ED" w:rsidRDefault="00831794" w:rsidP="00C40F73">
            <w:pPr>
              <w:spacing w:line="276" w:lineRule="auto"/>
              <w:rPr>
                <w:sz w:val="22"/>
                <w:szCs w:val="22"/>
              </w:rPr>
            </w:pPr>
            <w:r w:rsidRPr="00FA3145">
              <w:rPr>
                <w:iCs/>
                <w:sz w:val="22"/>
                <w:szCs w:val="22"/>
              </w:rPr>
              <w:t xml:space="preserve">Adres elektronicznej skrzynki podawczej (ESP) na </w:t>
            </w:r>
            <w:proofErr w:type="spellStart"/>
            <w:r w:rsidRPr="00FA3145">
              <w:rPr>
                <w:iCs/>
                <w:sz w:val="22"/>
                <w:szCs w:val="22"/>
              </w:rPr>
              <w:t>ePUAP</w:t>
            </w:r>
            <w:proofErr w:type="spellEnd"/>
            <w:r w:rsidRPr="00FA3145">
              <w:rPr>
                <w:iCs/>
                <w:sz w:val="22"/>
                <w:szCs w:val="22"/>
              </w:rPr>
              <w:t>:</w:t>
            </w:r>
          </w:p>
        </w:tc>
        <w:tc>
          <w:tcPr>
            <w:tcW w:w="0" w:type="auto"/>
            <w:vAlign w:val="center"/>
          </w:tcPr>
          <w:p w14:paraId="66C984CE" w14:textId="77777777" w:rsidR="00831794" w:rsidRPr="008443E0" w:rsidRDefault="00831794" w:rsidP="00C40F73">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14:paraId="6E4197CD" w14:textId="77777777" w:rsidR="00831794" w:rsidRPr="00831794" w:rsidRDefault="00831794" w:rsidP="00831794">
      <w:pPr>
        <w:tabs>
          <w:tab w:val="left" w:pos="567"/>
        </w:tabs>
        <w:spacing w:line="276" w:lineRule="auto"/>
        <w:ind w:right="1"/>
        <w:jc w:val="both"/>
        <w:rPr>
          <w:sz w:val="22"/>
          <w:szCs w:val="22"/>
        </w:rPr>
      </w:pPr>
    </w:p>
    <w:p w14:paraId="65698968" w14:textId="77777777" w:rsidR="00831794" w:rsidRPr="00831794" w:rsidRDefault="00831794" w:rsidP="00831794">
      <w:pPr>
        <w:tabs>
          <w:tab w:val="left" w:pos="567"/>
        </w:tabs>
        <w:spacing w:line="276" w:lineRule="auto"/>
        <w:ind w:right="1"/>
        <w:jc w:val="both"/>
        <w:rPr>
          <w:sz w:val="22"/>
          <w:szCs w:val="22"/>
        </w:rPr>
      </w:pPr>
      <w:r w:rsidRPr="00831794">
        <w:rPr>
          <w:sz w:val="22"/>
          <w:szCs w:val="22"/>
        </w:rPr>
        <w:t>zwana dalej „Zamawiającym”</w:t>
      </w:r>
    </w:p>
    <w:p w14:paraId="1CC95764" w14:textId="77777777" w:rsidR="00831794" w:rsidRPr="00831794" w:rsidRDefault="00831794" w:rsidP="00831794">
      <w:pPr>
        <w:pStyle w:val="Akapitzlist"/>
        <w:widowControl w:val="0"/>
        <w:autoSpaceDE w:val="0"/>
        <w:autoSpaceDN w:val="0"/>
        <w:spacing w:line="276" w:lineRule="auto"/>
        <w:ind w:left="1080"/>
        <w:rPr>
          <w:rFonts w:eastAsia="GungsuhChe"/>
          <w:iCs/>
          <w:sz w:val="22"/>
        </w:rPr>
      </w:pPr>
    </w:p>
    <w:p w14:paraId="732A4D6C" w14:textId="506ADE96" w:rsidR="00831794" w:rsidRPr="00831794" w:rsidRDefault="00831794" w:rsidP="00831794">
      <w:pPr>
        <w:spacing w:line="276" w:lineRule="auto"/>
        <w:jc w:val="both"/>
        <w:rPr>
          <w:rFonts w:eastAsia="GungsuhChe"/>
          <w:iCs/>
          <w:sz w:val="22"/>
          <w:szCs w:val="22"/>
        </w:rPr>
      </w:pPr>
      <w:r w:rsidRPr="00831794">
        <w:rPr>
          <w:iCs/>
          <w:sz w:val="22"/>
          <w:szCs w:val="22"/>
        </w:rPr>
        <w:t xml:space="preserve">W imieniu Zamawiającego, na podstawie </w:t>
      </w:r>
      <w:r w:rsidRPr="00E23F55">
        <w:rPr>
          <w:iCs/>
          <w:sz w:val="22"/>
          <w:szCs w:val="22"/>
        </w:rPr>
        <w:t xml:space="preserve">pełnomocnictwa z dnia </w:t>
      </w:r>
      <w:r w:rsidR="00E23F55" w:rsidRPr="00E23F55">
        <w:rPr>
          <w:iCs/>
          <w:sz w:val="22"/>
          <w:szCs w:val="22"/>
        </w:rPr>
        <w:t>2 sierpnia</w:t>
      </w:r>
      <w:r w:rsidR="00BC557A" w:rsidRPr="00E23F55">
        <w:rPr>
          <w:iCs/>
          <w:sz w:val="22"/>
          <w:szCs w:val="22"/>
        </w:rPr>
        <w:t xml:space="preserve"> 2023</w:t>
      </w:r>
      <w:r w:rsidR="0097290F" w:rsidRPr="00E23F55">
        <w:rPr>
          <w:iCs/>
          <w:sz w:val="22"/>
          <w:szCs w:val="22"/>
        </w:rPr>
        <w:t xml:space="preserve"> </w:t>
      </w:r>
      <w:r w:rsidRPr="00E23F55">
        <w:rPr>
          <w:iCs/>
          <w:sz w:val="22"/>
          <w:szCs w:val="22"/>
        </w:rPr>
        <w:t xml:space="preserve">roku udzielonego przez </w:t>
      </w:r>
      <w:r w:rsidRPr="00E23F55">
        <w:rPr>
          <w:rFonts w:eastAsia="GungsuhChe"/>
          <w:iCs/>
          <w:sz w:val="22"/>
        </w:rPr>
        <w:t>Wójta Gminy Ślemień</w:t>
      </w:r>
      <w:r w:rsidRPr="00E23F55">
        <w:rPr>
          <w:iCs/>
          <w:sz w:val="22"/>
          <w:szCs w:val="22"/>
        </w:rPr>
        <w:t>, postępowanie przygotował i prowadzi:</w:t>
      </w:r>
    </w:p>
    <w:p w14:paraId="38E92DFB" w14:textId="77777777" w:rsidR="00831794" w:rsidRPr="00831794" w:rsidRDefault="00831794" w:rsidP="00831794">
      <w:pPr>
        <w:pStyle w:val="Akapitzlist"/>
        <w:spacing w:line="276" w:lineRule="auto"/>
        <w:ind w:left="1080"/>
        <w:rPr>
          <w:rFonts w:eastAsia="GungsuhChe"/>
          <w:iCs/>
          <w:sz w:val="22"/>
          <w:szCs w:val="22"/>
        </w:rPr>
      </w:pPr>
    </w:p>
    <w:p w14:paraId="6495D8DD"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b/>
          <w:iCs/>
          <w:sz w:val="22"/>
        </w:rPr>
        <w:t>Bartłomiej Kruszyński</w:t>
      </w:r>
      <w:r w:rsidRPr="00831794">
        <w:rPr>
          <w:rFonts w:eastAsia="GungsuhChe"/>
          <w:iCs/>
          <w:sz w:val="22"/>
        </w:rPr>
        <w:t xml:space="preserve">, będący Partnerem spółki: </w:t>
      </w:r>
      <w:r w:rsidRPr="00831794">
        <w:rPr>
          <w:rFonts w:eastAsia="GungsuhChe"/>
          <w:b/>
          <w:iCs/>
          <w:sz w:val="22"/>
        </w:rPr>
        <w:t xml:space="preserve">RKW Kruszyński </w:t>
      </w:r>
      <w:proofErr w:type="spellStart"/>
      <w:r w:rsidRPr="00831794">
        <w:rPr>
          <w:rFonts w:eastAsia="GungsuhChe"/>
          <w:b/>
          <w:iCs/>
          <w:sz w:val="22"/>
        </w:rPr>
        <w:t>Wojciuch</w:t>
      </w:r>
      <w:proofErr w:type="spellEnd"/>
      <w:r w:rsidRPr="00831794">
        <w:rPr>
          <w:rFonts w:eastAsia="GungsuhChe"/>
          <w:b/>
          <w:iCs/>
          <w:sz w:val="22"/>
        </w:rPr>
        <w:t xml:space="preserve"> Kancelaria Radców Prawnych Spółka Partnerska</w:t>
      </w:r>
    </w:p>
    <w:p w14:paraId="63AD7897"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ul. Jana III Sobieskiego 7, 34-300 Żywiec,</w:t>
      </w:r>
    </w:p>
    <w:p w14:paraId="10F81EB0"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telefon: 505 519 740,</w:t>
      </w:r>
    </w:p>
    <w:p w14:paraId="19BDF3A5" w14:textId="77777777" w:rsidR="00831794" w:rsidRPr="00831794" w:rsidRDefault="00831794" w:rsidP="00831794">
      <w:pPr>
        <w:widowControl w:val="0"/>
        <w:autoSpaceDE w:val="0"/>
        <w:autoSpaceDN w:val="0"/>
        <w:spacing w:line="276" w:lineRule="auto"/>
        <w:rPr>
          <w:rFonts w:eastAsia="GungsuhChe"/>
          <w:iCs/>
          <w:sz w:val="22"/>
          <w:szCs w:val="22"/>
        </w:rPr>
      </w:pPr>
      <w:r w:rsidRPr="00831794">
        <w:rPr>
          <w:rFonts w:eastAsia="GungsuhChe"/>
          <w:iCs/>
          <w:sz w:val="22"/>
        </w:rPr>
        <w:t>e</w:t>
      </w:r>
      <w:r w:rsidRPr="00831794">
        <w:rPr>
          <w:rFonts w:eastAsia="GungsuhChe"/>
          <w:iCs/>
          <w:sz w:val="22"/>
          <w:szCs w:val="22"/>
        </w:rPr>
        <w:t>-mail: kancelaria.kruszynski@gmail.com</w:t>
      </w:r>
    </w:p>
    <w:p w14:paraId="2738D324"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iCs/>
          <w:sz w:val="22"/>
          <w:szCs w:val="22"/>
        </w:rPr>
        <w:t xml:space="preserve">REGON: </w:t>
      </w:r>
      <w:r w:rsidRPr="00831794">
        <w:rPr>
          <w:sz w:val="22"/>
          <w:szCs w:val="22"/>
        </w:rPr>
        <w:t>367908459</w:t>
      </w:r>
    </w:p>
    <w:p w14:paraId="4A08C985"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bCs/>
          <w:iCs/>
          <w:sz w:val="22"/>
          <w:szCs w:val="22"/>
        </w:rPr>
        <w:t xml:space="preserve">NIP: </w:t>
      </w:r>
      <w:r w:rsidRPr="00831794">
        <w:rPr>
          <w:sz w:val="22"/>
          <w:szCs w:val="22"/>
        </w:rPr>
        <w:t>553 25 39 630</w:t>
      </w:r>
    </w:p>
    <w:p w14:paraId="4E27CB0F" w14:textId="77777777" w:rsidR="00831794" w:rsidRPr="00831794" w:rsidRDefault="00831794" w:rsidP="00831794">
      <w:pPr>
        <w:spacing w:line="276" w:lineRule="auto"/>
        <w:rPr>
          <w:rFonts w:eastAsia="GungsuhChe"/>
          <w:bCs/>
          <w:iCs/>
          <w:sz w:val="22"/>
          <w:szCs w:val="22"/>
        </w:rPr>
      </w:pPr>
      <w:r w:rsidRPr="00831794">
        <w:rPr>
          <w:rFonts w:eastAsia="GungsuhChe"/>
          <w:bCs/>
          <w:iCs/>
          <w:sz w:val="22"/>
          <w:szCs w:val="22"/>
        </w:rPr>
        <w:t xml:space="preserve">KRS: </w:t>
      </w:r>
      <w:r w:rsidRPr="00831794">
        <w:rPr>
          <w:sz w:val="22"/>
          <w:szCs w:val="22"/>
        </w:rPr>
        <w:t>0000689230</w:t>
      </w:r>
    </w:p>
    <w:p w14:paraId="67A5CCD2" w14:textId="77777777" w:rsidR="00831794" w:rsidRDefault="00831794" w:rsidP="00831794">
      <w:pPr>
        <w:spacing w:line="276" w:lineRule="auto"/>
        <w:jc w:val="both"/>
        <w:rPr>
          <w:iCs/>
          <w:sz w:val="22"/>
        </w:rPr>
      </w:pPr>
    </w:p>
    <w:p w14:paraId="5EAF9457" w14:textId="050202BF" w:rsidR="00831794" w:rsidRPr="00831794" w:rsidRDefault="00831794" w:rsidP="00831794">
      <w:pPr>
        <w:spacing w:line="276" w:lineRule="auto"/>
        <w:jc w:val="both"/>
        <w:rPr>
          <w:sz w:val="22"/>
          <w:szCs w:val="22"/>
        </w:rPr>
      </w:pPr>
      <w:r w:rsidRPr="00831794">
        <w:rPr>
          <w:iCs/>
          <w:sz w:val="22"/>
        </w:rPr>
        <w:t>Adres strony in</w:t>
      </w:r>
      <w:r w:rsidRPr="00831794">
        <w:rPr>
          <w:iCs/>
          <w:sz w:val="22"/>
          <w:szCs w:val="22"/>
        </w:rPr>
        <w:t>ternetowej prowadzonego postępowania:</w:t>
      </w:r>
      <w:r w:rsidRPr="00831794">
        <w:rPr>
          <w:iCs/>
          <w:color w:val="FF0000"/>
          <w:sz w:val="22"/>
          <w:szCs w:val="22"/>
        </w:rPr>
        <w:t xml:space="preserve"> </w:t>
      </w:r>
      <w:r w:rsidR="00717026" w:rsidRPr="00717026">
        <w:rPr>
          <w:b/>
          <w:sz w:val="22"/>
          <w:szCs w:val="22"/>
        </w:rPr>
        <w:t>https://ezamowienia.gov.pl/pl/</w:t>
      </w:r>
    </w:p>
    <w:p w14:paraId="10DAB7B5" w14:textId="77777777" w:rsidR="00831794" w:rsidRPr="00831794" w:rsidRDefault="00831794" w:rsidP="00831794">
      <w:pPr>
        <w:spacing w:line="276" w:lineRule="auto"/>
        <w:jc w:val="both"/>
        <w:rPr>
          <w:iCs/>
          <w:color w:val="FF0000"/>
          <w:sz w:val="22"/>
          <w:szCs w:val="22"/>
        </w:rPr>
      </w:pPr>
    </w:p>
    <w:p w14:paraId="31C65606" w14:textId="6094BC8B" w:rsidR="00831794" w:rsidRDefault="00831794" w:rsidP="00831794">
      <w:pPr>
        <w:spacing w:line="276" w:lineRule="auto"/>
        <w:jc w:val="both"/>
        <w:rPr>
          <w:sz w:val="22"/>
          <w:szCs w:val="22"/>
        </w:rPr>
      </w:pPr>
      <w:r w:rsidRPr="00831794">
        <w:rPr>
          <w:iCs/>
          <w:sz w:val="22"/>
          <w:szCs w:val="22"/>
        </w:rPr>
        <w:t xml:space="preserve">Adres strony internetowej, na której udostępniane będą zmiany i wyjaśnienia treści SWZ oraz inne dokumenty zamówienia bezpośrednio związane z postępowaniem o udzielenie zamówienia: </w:t>
      </w:r>
      <w:r w:rsidR="00717026" w:rsidRPr="00717026">
        <w:rPr>
          <w:b/>
          <w:sz w:val="22"/>
          <w:szCs w:val="22"/>
        </w:rPr>
        <w:t>https://ezamowienia.gov.pl/pl/</w:t>
      </w:r>
      <w:r w:rsidRPr="00831794">
        <w:rPr>
          <w:sz w:val="22"/>
          <w:szCs w:val="22"/>
        </w:rPr>
        <w:t xml:space="preserve">; </w:t>
      </w:r>
    </w:p>
    <w:p w14:paraId="20DEF1A8" w14:textId="02CDD79B" w:rsidR="00FA3145" w:rsidRPr="00153608" w:rsidRDefault="00717026" w:rsidP="00FA3145">
      <w:pPr>
        <w:spacing w:line="276" w:lineRule="auto"/>
        <w:jc w:val="both"/>
        <w:rPr>
          <w:sz w:val="22"/>
          <w:szCs w:val="22"/>
        </w:rPr>
      </w:pPr>
      <w:r w:rsidRPr="00717026">
        <w:rPr>
          <w:b/>
          <w:sz w:val="22"/>
          <w:szCs w:val="22"/>
        </w:rPr>
        <w:t>https://ugslemien.bip.org.pl/przetargi/index/id/1</w:t>
      </w:r>
    </w:p>
    <w:p w14:paraId="23E98CD4" w14:textId="77777777" w:rsidR="006C535E" w:rsidRPr="00FA3145" w:rsidRDefault="006C535E" w:rsidP="00FA3145">
      <w:pPr>
        <w:tabs>
          <w:tab w:val="left" w:pos="142"/>
        </w:tabs>
        <w:spacing w:line="276" w:lineRule="auto"/>
        <w:jc w:val="both"/>
        <w:rPr>
          <w:b/>
          <w:bCs/>
          <w:color w:val="FF0000"/>
          <w:sz w:val="22"/>
        </w:rPr>
      </w:pPr>
    </w:p>
    <w:p w14:paraId="51CC6FD7" w14:textId="77777777"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14:paraId="2AEB683E" w14:textId="77777777" w:rsidR="00C40F73" w:rsidRP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45000000-7 – </w:t>
      </w:r>
      <w:r w:rsidRPr="00C40F73">
        <w:rPr>
          <w:rFonts w:ascii="Times New Roman" w:hAnsi="Times New Roman" w:cs="Times New Roman"/>
          <w:b/>
          <w:sz w:val="22"/>
          <w:szCs w:val="22"/>
        </w:rPr>
        <w:t xml:space="preserve">Roboty budowlane </w:t>
      </w:r>
    </w:p>
    <w:p w14:paraId="408EBB6D" w14:textId="3EB908B5" w:rsidR="006E2D70" w:rsidRDefault="006E2D70" w:rsidP="00717026">
      <w:pPr>
        <w:tabs>
          <w:tab w:val="left" w:pos="142"/>
        </w:tabs>
        <w:spacing w:line="276" w:lineRule="auto"/>
        <w:jc w:val="both"/>
        <w:rPr>
          <w:b/>
          <w:sz w:val="22"/>
          <w:szCs w:val="22"/>
        </w:rPr>
      </w:pPr>
      <w:r w:rsidRPr="006E2D70">
        <w:rPr>
          <w:b/>
          <w:sz w:val="22"/>
          <w:szCs w:val="22"/>
        </w:rPr>
        <w:t>45110000-1</w:t>
      </w:r>
      <w:r>
        <w:rPr>
          <w:b/>
          <w:sz w:val="22"/>
          <w:szCs w:val="22"/>
        </w:rPr>
        <w:t xml:space="preserve"> – </w:t>
      </w:r>
      <w:r w:rsidRPr="006E2D70">
        <w:rPr>
          <w:b/>
          <w:sz w:val="22"/>
          <w:szCs w:val="22"/>
        </w:rPr>
        <w:t>Roboty w zakresie burzenia i rozbiórki obiektów budowlanych; roboty ziemne</w:t>
      </w:r>
    </w:p>
    <w:p w14:paraId="3AC46C92" w14:textId="0DBC634C" w:rsidR="006E2D70" w:rsidRDefault="006E2D70" w:rsidP="00717026">
      <w:pPr>
        <w:tabs>
          <w:tab w:val="left" w:pos="142"/>
        </w:tabs>
        <w:spacing w:line="276" w:lineRule="auto"/>
        <w:jc w:val="both"/>
        <w:rPr>
          <w:b/>
          <w:sz w:val="22"/>
          <w:szCs w:val="22"/>
        </w:rPr>
      </w:pPr>
      <w:r w:rsidRPr="006E2D70">
        <w:rPr>
          <w:b/>
          <w:sz w:val="22"/>
          <w:szCs w:val="22"/>
        </w:rPr>
        <w:t>45111100-9</w:t>
      </w:r>
      <w:r>
        <w:rPr>
          <w:b/>
          <w:sz w:val="22"/>
          <w:szCs w:val="22"/>
        </w:rPr>
        <w:t xml:space="preserve"> – </w:t>
      </w:r>
      <w:r w:rsidRPr="006E2D70">
        <w:rPr>
          <w:b/>
          <w:sz w:val="22"/>
          <w:szCs w:val="22"/>
        </w:rPr>
        <w:t>Roboty w zakresie burzenia</w:t>
      </w:r>
    </w:p>
    <w:p w14:paraId="3A722E85" w14:textId="5CDFB5E1" w:rsidR="006E2D70" w:rsidRDefault="006E2D70" w:rsidP="00717026">
      <w:pPr>
        <w:tabs>
          <w:tab w:val="left" w:pos="142"/>
        </w:tabs>
        <w:spacing w:line="276" w:lineRule="auto"/>
        <w:jc w:val="both"/>
        <w:rPr>
          <w:b/>
          <w:sz w:val="22"/>
          <w:szCs w:val="22"/>
        </w:rPr>
      </w:pPr>
      <w:r w:rsidRPr="006E2D70">
        <w:rPr>
          <w:b/>
          <w:sz w:val="22"/>
          <w:szCs w:val="22"/>
        </w:rPr>
        <w:t>45111200-0</w:t>
      </w:r>
      <w:r>
        <w:rPr>
          <w:b/>
          <w:sz w:val="22"/>
          <w:szCs w:val="22"/>
        </w:rPr>
        <w:t xml:space="preserve"> – </w:t>
      </w:r>
      <w:r w:rsidRPr="006E2D70">
        <w:rPr>
          <w:b/>
          <w:sz w:val="22"/>
          <w:szCs w:val="22"/>
        </w:rPr>
        <w:t>Roboty w zakresie przygotowania terenu pod budowę i roboty ziemne</w:t>
      </w:r>
    </w:p>
    <w:p w14:paraId="06270EEE" w14:textId="3FC07473" w:rsidR="006E2D70" w:rsidRDefault="006E2D70" w:rsidP="00717026">
      <w:pPr>
        <w:tabs>
          <w:tab w:val="left" w:pos="142"/>
        </w:tabs>
        <w:spacing w:line="276" w:lineRule="auto"/>
        <w:jc w:val="both"/>
        <w:rPr>
          <w:b/>
          <w:sz w:val="22"/>
          <w:szCs w:val="22"/>
        </w:rPr>
      </w:pPr>
      <w:r w:rsidRPr="006E2D70">
        <w:rPr>
          <w:b/>
          <w:sz w:val="22"/>
          <w:szCs w:val="22"/>
        </w:rPr>
        <w:t>45233222-1</w:t>
      </w:r>
      <w:r>
        <w:rPr>
          <w:b/>
          <w:sz w:val="22"/>
          <w:szCs w:val="22"/>
        </w:rPr>
        <w:t xml:space="preserve"> – </w:t>
      </w:r>
      <w:r w:rsidRPr="006E2D70">
        <w:rPr>
          <w:b/>
          <w:sz w:val="22"/>
          <w:szCs w:val="22"/>
        </w:rPr>
        <w:t>Roboty budowlane w zakresie układania chodników i asfaltowani</w:t>
      </w:r>
      <w:r>
        <w:rPr>
          <w:b/>
          <w:sz w:val="22"/>
          <w:szCs w:val="22"/>
        </w:rPr>
        <w:t>a</w:t>
      </w:r>
    </w:p>
    <w:p w14:paraId="1D4B046D" w14:textId="761BD850" w:rsidR="006E2D70" w:rsidRDefault="006E2D70" w:rsidP="00717026">
      <w:pPr>
        <w:tabs>
          <w:tab w:val="left" w:pos="142"/>
        </w:tabs>
        <w:spacing w:line="276" w:lineRule="auto"/>
        <w:jc w:val="both"/>
        <w:rPr>
          <w:b/>
          <w:sz w:val="22"/>
          <w:szCs w:val="22"/>
        </w:rPr>
      </w:pPr>
      <w:r w:rsidRPr="006E2D70">
        <w:rPr>
          <w:b/>
          <w:sz w:val="22"/>
          <w:szCs w:val="22"/>
        </w:rPr>
        <w:t>45232130-2</w:t>
      </w:r>
      <w:r>
        <w:rPr>
          <w:b/>
          <w:sz w:val="22"/>
          <w:szCs w:val="22"/>
        </w:rPr>
        <w:t xml:space="preserve"> – </w:t>
      </w:r>
      <w:r w:rsidRPr="006E2D70">
        <w:rPr>
          <w:b/>
          <w:sz w:val="22"/>
          <w:szCs w:val="22"/>
        </w:rPr>
        <w:t>Roboty budowlane w zakresie rurociągów do odprowadzania wody burzowej</w:t>
      </w:r>
    </w:p>
    <w:p w14:paraId="19ABF349" w14:textId="4316DCA5" w:rsidR="006E2D70" w:rsidRDefault="00987462" w:rsidP="00717026">
      <w:pPr>
        <w:tabs>
          <w:tab w:val="left" w:pos="142"/>
        </w:tabs>
        <w:spacing w:line="276" w:lineRule="auto"/>
        <w:jc w:val="both"/>
        <w:rPr>
          <w:b/>
          <w:sz w:val="22"/>
          <w:szCs w:val="22"/>
        </w:rPr>
      </w:pPr>
      <w:r w:rsidRPr="00987462">
        <w:rPr>
          <w:b/>
          <w:sz w:val="22"/>
          <w:szCs w:val="22"/>
        </w:rPr>
        <w:t>45262310-7</w:t>
      </w:r>
      <w:r>
        <w:rPr>
          <w:b/>
          <w:sz w:val="22"/>
          <w:szCs w:val="22"/>
        </w:rPr>
        <w:t xml:space="preserve"> – Zbrojenie</w:t>
      </w:r>
    </w:p>
    <w:p w14:paraId="5EE3195D" w14:textId="28A82EE3" w:rsidR="00987462" w:rsidRDefault="00987462" w:rsidP="00717026">
      <w:pPr>
        <w:tabs>
          <w:tab w:val="left" w:pos="142"/>
        </w:tabs>
        <w:spacing w:line="276" w:lineRule="auto"/>
        <w:jc w:val="both"/>
        <w:rPr>
          <w:b/>
          <w:sz w:val="22"/>
          <w:szCs w:val="22"/>
        </w:rPr>
      </w:pPr>
      <w:r w:rsidRPr="00987462">
        <w:rPr>
          <w:b/>
          <w:sz w:val="22"/>
          <w:szCs w:val="22"/>
        </w:rPr>
        <w:t>45262300-4</w:t>
      </w:r>
      <w:r>
        <w:rPr>
          <w:b/>
          <w:sz w:val="22"/>
          <w:szCs w:val="22"/>
        </w:rPr>
        <w:t xml:space="preserve"> – Betonowanie </w:t>
      </w:r>
    </w:p>
    <w:p w14:paraId="565D79CB" w14:textId="57043064" w:rsidR="00987462" w:rsidRPr="00717026" w:rsidRDefault="00987462" w:rsidP="00717026">
      <w:pPr>
        <w:tabs>
          <w:tab w:val="left" w:pos="142"/>
        </w:tabs>
        <w:spacing w:line="276" w:lineRule="auto"/>
        <w:jc w:val="both"/>
        <w:rPr>
          <w:b/>
          <w:sz w:val="22"/>
          <w:szCs w:val="22"/>
        </w:rPr>
      </w:pPr>
      <w:r w:rsidRPr="00987462">
        <w:rPr>
          <w:b/>
          <w:sz w:val="22"/>
          <w:szCs w:val="22"/>
        </w:rPr>
        <w:t>45231600-1</w:t>
      </w:r>
      <w:r>
        <w:rPr>
          <w:b/>
          <w:sz w:val="22"/>
          <w:szCs w:val="22"/>
        </w:rPr>
        <w:t xml:space="preserve"> – </w:t>
      </w:r>
      <w:r w:rsidRPr="00987462">
        <w:rPr>
          <w:b/>
          <w:sz w:val="22"/>
          <w:szCs w:val="22"/>
        </w:rPr>
        <w:t>Roboty budowlane w zakresie budowy linii komunikacyjnych</w:t>
      </w:r>
    </w:p>
    <w:p w14:paraId="794BF466" w14:textId="769910A3" w:rsidR="00717026" w:rsidRPr="00717026" w:rsidRDefault="00717026" w:rsidP="00717026">
      <w:pPr>
        <w:tabs>
          <w:tab w:val="left" w:pos="142"/>
        </w:tabs>
        <w:spacing w:line="276" w:lineRule="auto"/>
        <w:jc w:val="both"/>
        <w:rPr>
          <w:b/>
          <w:sz w:val="22"/>
          <w:szCs w:val="22"/>
        </w:rPr>
      </w:pPr>
      <w:r w:rsidRPr="00717026">
        <w:rPr>
          <w:b/>
          <w:sz w:val="22"/>
          <w:szCs w:val="22"/>
        </w:rPr>
        <w:lastRenderedPageBreak/>
        <w:t xml:space="preserve">45233200-1 </w:t>
      </w:r>
      <w:r>
        <w:rPr>
          <w:b/>
          <w:sz w:val="22"/>
          <w:szCs w:val="22"/>
        </w:rPr>
        <w:t xml:space="preserve">– </w:t>
      </w:r>
      <w:r w:rsidRPr="00717026">
        <w:rPr>
          <w:b/>
          <w:sz w:val="22"/>
          <w:szCs w:val="22"/>
        </w:rPr>
        <w:t>Roboty w zakresie różnych nawierzchni</w:t>
      </w:r>
    </w:p>
    <w:p w14:paraId="71EBEED4" w14:textId="692038C5" w:rsidR="00717026" w:rsidRPr="00717026" w:rsidRDefault="00717026" w:rsidP="00717026">
      <w:pPr>
        <w:tabs>
          <w:tab w:val="left" w:pos="142"/>
        </w:tabs>
        <w:spacing w:line="276" w:lineRule="auto"/>
        <w:jc w:val="both"/>
        <w:rPr>
          <w:b/>
          <w:sz w:val="22"/>
          <w:szCs w:val="22"/>
        </w:rPr>
      </w:pPr>
      <w:r w:rsidRPr="00717026">
        <w:rPr>
          <w:b/>
          <w:sz w:val="22"/>
          <w:szCs w:val="22"/>
        </w:rPr>
        <w:t xml:space="preserve">45233220-7 </w:t>
      </w:r>
      <w:r>
        <w:rPr>
          <w:b/>
          <w:sz w:val="22"/>
          <w:szCs w:val="22"/>
        </w:rPr>
        <w:t xml:space="preserve">– </w:t>
      </w:r>
      <w:r w:rsidRPr="00717026">
        <w:rPr>
          <w:b/>
          <w:sz w:val="22"/>
          <w:szCs w:val="22"/>
        </w:rPr>
        <w:t>Roboty w zakresie nawierzchni dróg</w:t>
      </w:r>
    </w:p>
    <w:p w14:paraId="101F8AAE" w14:textId="77777777" w:rsidR="00FE4B22" w:rsidRPr="00FA3145" w:rsidRDefault="00FE4B22" w:rsidP="00FA3145">
      <w:pPr>
        <w:tabs>
          <w:tab w:val="left" w:pos="142"/>
        </w:tabs>
        <w:spacing w:line="276" w:lineRule="auto"/>
        <w:jc w:val="both"/>
        <w:rPr>
          <w:bCs/>
          <w:sz w:val="22"/>
        </w:rPr>
      </w:pPr>
    </w:p>
    <w:p w14:paraId="2517DBF3" w14:textId="47D6B106" w:rsidR="00FE4B22" w:rsidRPr="00A26260" w:rsidRDefault="00FE4B22" w:rsidP="006B711F">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A26260">
        <w:rPr>
          <w:sz w:val="22"/>
        </w:rPr>
        <w:t>zamówień publicznych (</w:t>
      </w:r>
      <w:bookmarkStart w:id="0" w:name="_Hlk116643094"/>
      <w:proofErr w:type="spellStart"/>
      <w:r w:rsidR="00717026" w:rsidRPr="00A26260">
        <w:rPr>
          <w:sz w:val="22"/>
        </w:rPr>
        <w:t>t.j</w:t>
      </w:r>
      <w:proofErr w:type="spellEnd"/>
      <w:r w:rsidR="00717026" w:rsidRPr="00A26260">
        <w:rPr>
          <w:sz w:val="22"/>
        </w:rPr>
        <w:t xml:space="preserve">. Dz. U. z 2022 r. poz. 1710 z </w:t>
      </w:r>
      <w:proofErr w:type="spellStart"/>
      <w:r w:rsidR="00717026" w:rsidRPr="00A26260">
        <w:rPr>
          <w:sz w:val="22"/>
        </w:rPr>
        <w:t>późn</w:t>
      </w:r>
      <w:proofErr w:type="spellEnd"/>
      <w:r w:rsidR="00717026" w:rsidRPr="00A26260">
        <w:rPr>
          <w:sz w:val="22"/>
        </w:rPr>
        <w:t>. zm.</w:t>
      </w:r>
      <w:bookmarkEnd w:id="0"/>
      <w:r w:rsidRPr="00A26260">
        <w:rPr>
          <w:sz w:val="22"/>
        </w:rPr>
        <w:t>) – zwanej dalej „ustawą</w:t>
      </w:r>
      <w:r w:rsidR="00A36B7A" w:rsidRPr="00A26260">
        <w:rPr>
          <w:sz w:val="22"/>
        </w:rPr>
        <w:t xml:space="preserve"> </w:t>
      </w:r>
      <w:proofErr w:type="spellStart"/>
      <w:r w:rsidR="00A36B7A" w:rsidRPr="00A26260">
        <w:rPr>
          <w:sz w:val="22"/>
        </w:rPr>
        <w:t>Pzp</w:t>
      </w:r>
      <w:proofErr w:type="spellEnd"/>
      <w:r w:rsidRPr="00A26260">
        <w:rPr>
          <w:sz w:val="22"/>
        </w:rPr>
        <w:t xml:space="preserve">”, o wartości szacunkowej </w:t>
      </w:r>
      <w:r w:rsidRPr="00A26260">
        <w:rPr>
          <w:b/>
          <w:sz w:val="22"/>
        </w:rPr>
        <w:t xml:space="preserve">poniżej </w:t>
      </w:r>
      <w:r w:rsidRPr="00A26260">
        <w:rPr>
          <w:b/>
          <w:bCs/>
          <w:sz w:val="22"/>
        </w:rPr>
        <w:t>progów unijnych</w:t>
      </w:r>
      <w:r w:rsidRPr="00A26260">
        <w:rPr>
          <w:sz w:val="22"/>
        </w:rPr>
        <w:t>, określonych na podstawie art. 3 ustawy</w:t>
      </w:r>
      <w:r w:rsidR="000873DF" w:rsidRPr="00A26260">
        <w:rPr>
          <w:sz w:val="22"/>
        </w:rPr>
        <w:t xml:space="preserve"> </w:t>
      </w:r>
      <w:proofErr w:type="spellStart"/>
      <w:r w:rsidR="000873DF" w:rsidRPr="00A26260">
        <w:rPr>
          <w:sz w:val="22"/>
        </w:rPr>
        <w:t>Pzp</w:t>
      </w:r>
      <w:proofErr w:type="spellEnd"/>
      <w:r w:rsidRPr="00A26260">
        <w:rPr>
          <w:sz w:val="22"/>
        </w:rPr>
        <w:t>.</w:t>
      </w:r>
    </w:p>
    <w:p w14:paraId="1F5DCF99" w14:textId="11FDE76F" w:rsidR="00A713E9" w:rsidRPr="00A26260" w:rsidRDefault="00D067BB" w:rsidP="00832E25">
      <w:pPr>
        <w:numPr>
          <w:ilvl w:val="0"/>
          <w:numId w:val="5"/>
        </w:numPr>
        <w:tabs>
          <w:tab w:val="clear" w:pos="720"/>
        </w:tabs>
        <w:spacing w:line="276" w:lineRule="auto"/>
        <w:ind w:left="426" w:hanging="426"/>
        <w:jc w:val="both"/>
        <w:rPr>
          <w:sz w:val="22"/>
        </w:rPr>
      </w:pPr>
      <w:bookmarkStart w:id="1" w:name="_Hlk142462966"/>
      <w:bookmarkStart w:id="2" w:name="_Hlk142410663"/>
      <w:r w:rsidRPr="00A26260">
        <w:rPr>
          <w:sz w:val="22"/>
        </w:rPr>
        <w:t xml:space="preserve">Zamówienie realizowane jest w ramach </w:t>
      </w:r>
      <w:r w:rsidR="00A26260" w:rsidRPr="00A26260">
        <w:rPr>
          <w:sz w:val="22"/>
        </w:rPr>
        <w:t>Projektu pn.: „Przebudowa drogi wraz z budową chodnika dla pieszych oraz kanalizacji deszczowej w ciągu drogi powiatowej 1413S przy ulicy Krakowskiej w miejscowości Ślemień od km 8+061 do km 10+798” dofinansowany z Europejskiego Funduszu Rolnego na rzecz Rozwoju Obszarów Wiejskich w ramach  Programu Rozwoju Obszarów Wiejskich na lata 2014-2020</w:t>
      </w:r>
      <w:bookmarkEnd w:id="1"/>
      <w:r w:rsidRPr="00A26260">
        <w:rPr>
          <w:sz w:val="22"/>
        </w:rPr>
        <w:t>.</w:t>
      </w:r>
      <w:bookmarkEnd w:id="2"/>
    </w:p>
    <w:p w14:paraId="6CF1DDA5" w14:textId="77777777" w:rsidR="00FE4B22" w:rsidRPr="00FA3145" w:rsidRDefault="00FE4B22" w:rsidP="006B711F">
      <w:pPr>
        <w:numPr>
          <w:ilvl w:val="0"/>
          <w:numId w:val="5"/>
        </w:numPr>
        <w:tabs>
          <w:tab w:val="clear" w:pos="720"/>
        </w:tabs>
        <w:spacing w:line="276" w:lineRule="auto"/>
        <w:ind w:left="426" w:hanging="426"/>
        <w:jc w:val="both"/>
        <w:rPr>
          <w:sz w:val="22"/>
        </w:rPr>
      </w:pPr>
      <w:r w:rsidRPr="00A26260">
        <w:rPr>
          <w:sz w:val="22"/>
        </w:rPr>
        <w:t>Nie zamierza się ustanawiać dynamicznego systemu zakupów</w:t>
      </w:r>
      <w:r w:rsidRPr="00FA3145">
        <w:rPr>
          <w:sz w:val="22"/>
        </w:rPr>
        <w:t>.</w:t>
      </w:r>
    </w:p>
    <w:p w14:paraId="15D1049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0EA911CF"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14:paraId="071CF198"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14:paraId="7C6CFAF4" w14:textId="77777777" w:rsidR="005E2BA6" w:rsidRPr="00FA3145" w:rsidRDefault="005E2BA6" w:rsidP="006B711F">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w:t>
      </w:r>
      <w:proofErr w:type="spellStart"/>
      <w:r w:rsidR="000873DF">
        <w:rPr>
          <w:sz w:val="22"/>
        </w:rPr>
        <w:t>Pzp</w:t>
      </w:r>
      <w:proofErr w:type="spellEnd"/>
      <w:r w:rsidRPr="00FA3145">
        <w:rPr>
          <w:sz w:val="22"/>
        </w:rPr>
        <w:t xml:space="preserve">. </w:t>
      </w:r>
    </w:p>
    <w:p w14:paraId="7BE45F51"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0329B039"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715A2FAE" w14:textId="77777777" w:rsidR="00FE4B22" w:rsidRPr="00FA3145" w:rsidRDefault="00A56649" w:rsidP="006B711F">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2BE4102A"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674CDFAA" w14:textId="53F195E9" w:rsidR="00040561" w:rsidRDefault="00040561" w:rsidP="006B711F">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14:paraId="7610E3AF" w14:textId="233734E1" w:rsidR="00A772E7" w:rsidRPr="00FA3145" w:rsidRDefault="00A772E7" w:rsidP="006B711F">
      <w:pPr>
        <w:numPr>
          <w:ilvl w:val="0"/>
          <w:numId w:val="5"/>
        </w:numPr>
        <w:tabs>
          <w:tab w:val="clear" w:pos="720"/>
        </w:tabs>
        <w:spacing w:line="276" w:lineRule="auto"/>
        <w:ind w:left="426" w:hanging="426"/>
        <w:jc w:val="both"/>
        <w:rPr>
          <w:sz w:val="22"/>
        </w:rPr>
      </w:pPr>
      <w:r w:rsidRPr="00A772E7">
        <w:rPr>
          <w:sz w:val="22"/>
        </w:rPr>
        <w:t xml:space="preserve">Zamawiający, na podstawie art. 310 ustawy </w:t>
      </w:r>
      <w:proofErr w:type="spellStart"/>
      <w:r w:rsidRPr="00A772E7">
        <w:rPr>
          <w:sz w:val="22"/>
        </w:rPr>
        <w:t>Pzp</w:t>
      </w:r>
      <w:proofErr w:type="spellEnd"/>
      <w:r w:rsidRPr="00A772E7">
        <w:rPr>
          <w:sz w:val="22"/>
        </w:rPr>
        <w:t>, przewiduje unieważnienie postępowania, jeśli środki publiczne, które zamierzał przeznaczyć na sfinansowanie całości lub części zamówienia nie zostały przyznane.</w:t>
      </w:r>
    </w:p>
    <w:p w14:paraId="0B2D76BF"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6A3125C5" w14:textId="77777777" w:rsidR="000C7156" w:rsidRPr="003F7ACB" w:rsidRDefault="000C7156" w:rsidP="000C7156">
      <w:pPr>
        <w:numPr>
          <w:ilvl w:val="3"/>
          <w:numId w:val="5"/>
        </w:numPr>
        <w:spacing w:line="276" w:lineRule="auto"/>
        <w:ind w:left="851" w:hanging="426"/>
        <w:jc w:val="both"/>
        <w:rPr>
          <w:i/>
          <w:sz w:val="22"/>
        </w:rPr>
      </w:pPr>
      <w:r w:rsidRPr="003F7ACB">
        <w:rPr>
          <w:sz w:val="22"/>
        </w:rPr>
        <w:t xml:space="preserve">administratorem danych osobowych osób fizycznych, jest </w:t>
      </w:r>
      <w:r w:rsidRPr="00AB62AA">
        <w:rPr>
          <w:sz w:val="22"/>
        </w:rPr>
        <w:t xml:space="preserve">Wójt Gminy Ślemień, </w:t>
      </w:r>
      <w:r w:rsidRPr="00AB62AA">
        <w:rPr>
          <w:iCs/>
          <w:sz w:val="22"/>
        </w:rPr>
        <w:t>ul. Krakowska 148, 34-323 Ślemień</w:t>
      </w:r>
      <w:r w:rsidRPr="00AB62AA">
        <w:rPr>
          <w:sz w:val="22"/>
        </w:rPr>
        <w:t xml:space="preserve">, tel. </w:t>
      </w:r>
      <w:r w:rsidRPr="00AB62AA">
        <w:rPr>
          <w:bCs/>
          <w:iCs/>
          <w:sz w:val="22"/>
        </w:rPr>
        <w:t>33 865 40 98, fax 33 865 40 98</w:t>
      </w:r>
      <w:r w:rsidRPr="003F7ACB">
        <w:rPr>
          <w:sz w:val="22"/>
        </w:rPr>
        <w:t>;</w:t>
      </w:r>
    </w:p>
    <w:p w14:paraId="7A82F318" w14:textId="77777777" w:rsidR="00FE4B22" w:rsidRPr="00FA3145" w:rsidRDefault="000C7156" w:rsidP="000C7156">
      <w:pPr>
        <w:numPr>
          <w:ilvl w:val="3"/>
          <w:numId w:val="5"/>
        </w:numPr>
        <w:spacing w:line="276" w:lineRule="auto"/>
        <w:ind w:left="851" w:hanging="425"/>
        <w:jc w:val="both"/>
        <w:rPr>
          <w:sz w:val="22"/>
        </w:rPr>
      </w:pPr>
      <w:r w:rsidRPr="00AB62AA">
        <w:rPr>
          <w:sz w:val="22"/>
        </w:rPr>
        <w:t>kontakt z inspektorem ochrony danych osobowych jest możliwy za pośrednictwem adresu email: iod@slemien.pl</w:t>
      </w:r>
      <w:r w:rsidR="003F7ACB" w:rsidRPr="003F7ACB">
        <w:rPr>
          <w:sz w:val="22"/>
        </w:rPr>
        <w:t>;</w:t>
      </w:r>
    </w:p>
    <w:p w14:paraId="0CB4DB94"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115879FC" w14:textId="77777777" w:rsidR="00FE4B22" w:rsidRPr="00FA3145" w:rsidRDefault="00FE4B22" w:rsidP="006B711F">
      <w:pPr>
        <w:numPr>
          <w:ilvl w:val="3"/>
          <w:numId w:val="5"/>
        </w:numPr>
        <w:spacing w:line="276" w:lineRule="auto"/>
        <w:ind w:left="851" w:hanging="426"/>
        <w:jc w:val="both"/>
        <w:rPr>
          <w:sz w:val="22"/>
        </w:rPr>
      </w:pPr>
      <w:bookmarkStart w:id="3" w:name="_Hlk66859878"/>
      <w:r w:rsidRPr="00FA3145">
        <w:rPr>
          <w:sz w:val="22"/>
        </w:rPr>
        <w:lastRenderedPageBreak/>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14:paraId="0A4C7B63"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14:paraId="33263957" w14:textId="77777777" w:rsidR="00FE4B22" w:rsidRPr="00FA3145" w:rsidRDefault="00FE4B22" w:rsidP="006B711F">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związanych 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14:paraId="5C72972B" w14:textId="77777777" w:rsidR="00FE4B22" w:rsidRPr="00FA3145" w:rsidRDefault="00FE4B22" w:rsidP="006B711F">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331E4149" w14:textId="77777777" w:rsidR="00FE4B22" w:rsidRPr="00FA3145" w:rsidRDefault="00FE4B22" w:rsidP="006B711F">
      <w:pPr>
        <w:numPr>
          <w:ilvl w:val="3"/>
          <w:numId w:val="5"/>
        </w:numPr>
        <w:spacing w:line="276" w:lineRule="auto"/>
        <w:ind w:left="851" w:hanging="426"/>
        <w:jc w:val="both"/>
        <w:rPr>
          <w:sz w:val="22"/>
        </w:rPr>
      </w:pPr>
      <w:r w:rsidRPr="00FA3145">
        <w:rPr>
          <w:sz w:val="22"/>
        </w:rPr>
        <w:t>posiada Pani/Pan:</w:t>
      </w:r>
    </w:p>
    <w:p w14:paraId="2ABB603E"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14:paraId="7167F261"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3BCA547F"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C185D48" w14:textId="57398762" w:rsidR="00FE4B22" w:rsidRPr="00FA3145" w:rsidRDefault="00FE4B22" w:rsidP="006B711F">
      <w:pPr>
        <w:numPr>
          <w:ilvl w:val="0"/>
          <w:numId w:val="18"/>
        </w:numPr>
        <w:spacing w:line="276" w:lineRule="auto"/>
        <w:ind w:left="1276" w:hanging="426"/>
        <w:jc w:val="both"/>
        <w:rPr>
          <w:sz w:val="22"/>
        </w:rPr>
      </w:pPr>
      <w:r w:rsidRPr="00FA3145">
        <w:rPr>
          <w:sz w:val="22"/>
        </w:rPr>
        <w:t xml:space="preserve">prawo do wniesienia skargi do Prezesa Urzędu Ochrony Danych </w:t>
      </w:r>
      <w:r w:rsidR="00BC557A" w:rsidRPr="00FA3145">
        <w:rPr>
          <w:sz w:val="22"/>
        </w:rPr>
        <w:t>Osobowych,</w:t>
      </w:r>
      <w:r w:rsidRPr="00FA3145">
        <w:rPr>
          <w:sz w:val="22"/>
        </w:rPr>
        <w:t xml:space="preserve"> gdy uzna Pan/Pani, że przetwarzanie danych osobowych Pani/Pana dotyczących narusza przepisy RODO;</w:t>
      </w:r>
    </w:p>
    <w:p w14:paraId="2DBF887F" w14:textId="77777777" w:rsidR="00FE4B22" w:rsidRPr="00FA3145" w:rsidRDefault="00FE4B22" w:rsidP="006B711F">
      <w:pPr>
        <w:numPr>
          <w:ilvl w:val="3"/>
          <w:numId w:val="5"/>
        </w:numPr>
        <w:spacing w:line="276" w:lineRule="auto"/>
        <w:ind w:left="851" w:hanging="426"/>
        <w:jc w:val="both"/>
        <w:rPr>
          <w:sz w:val="22"/>
        </w:rPr>
      </w:pPr>
      <w:r w:rsidRPr="00FA3145">
        <w:rPr>
          <w:sz w:val="22"/>
        </w:rPr>
        <w:t>nie przysługuje Pani/Panu:</w:t>
      </w:r>
    </w:p>
    <w:p w14:paraId="27E434D9" w14:textId="77777777" w:rsidR="00FE4B22" w:rsidRPr="00FA3145" w:rsidRDefault="00FE4B22" w:rsidP="006B711F">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14:paraId="78CC31F5" w14:textId="77777777" w:rsidR="00FE4B22" w:rsidRPr="00FA3145" w:rsidRDefault="00FE4B22" w:rsidP="006B711F">
      <w:pPr>
        <w:numPr>
          <w:ilvl w:val="0"/>
          <w:numId w:val="19"/>
        </w:numPr>
        <w:spacing w:line="276" w:lineRule="auto"/>
        <w:ind w:left="1276" w:hanging="426"/>
        <w:jc w:val="both"/>
        <w:rPr>
          <w:sz w:val="22"/>
        </w:rPr>
      </w:pPr>
      <w:r w:rsidRPr="00FA3145">
        <w:rPr>
          <w:sz w:val="22"/>
        </w:rPr>
        <w:t>prawo do przenoszenia danych osobowych, o którym mowa w art. 20 RODO;</w:t>
      </w:r>
    </w:p>
    <w:p w14:paraId="4CA58EFF" w14:textId="77777777" w:rsidR="00FE4B22" w:rsidRPr="00FA3145" w:rsidRDefault="00FE4B22" w:rsidP="006B711F">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066BA462"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A8DEB9C" w14:textId="77777777" w:rsidR="00FE4B22" w:rsidRPr="00FA3145" w:rsidRDefault="00FE4B22" w:rsidP="006B711F">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6194BFB9" w14:textId="77777777" w:rsidR="00FE4B22"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568EE83E" w14:textId="77777777" w:rsidR="0012632A" w:rsidRPr="00FA3145" w:rsidRDefault="0012632A" w:rsidP="0012632A">
      <w:pPr>
        <w:spacing w:line="276" w:lineRule="auto"/>
        <w:ind w:left="851"/>
        <w:jc w:val="both"/>
        <w:rPr>
          <w:sz w:val="22"/>
        </w:rPr>
      </w:pPr>
    </w:p>
    <w:bookmarkEnd w:id="3"/>
    <w:p w14:paraId="228C064F" w14:textId="77777777" w:rsidR="00B818F1" w:rsidRPr="00FA3145" w:rsidRDefault="00B818F1" w:rsidP="00FA3145">
      <w:pPr>
        <w:spacing w:line="276" w:lineRule="auto"/>
        <w:jc w:val="both"/>
        <w:rPr>
          <w:color w:val="FF0000"/>
          <w:sz w:val="22"/>
        </w:rPr>
      </w:pPr>
    </w:p>
    <w:p w14:paraId="70DABFF7" w14:textId="77777777" w:rsidR="007B7170" w:rsidRPr="003F7ACB" w:rsidRDefault="007B7170" w:rsidP="006B711F">
      <w:pPr>
        <w:pStyle w:val="Nagwek3"/>
        <w:numPr>
          <w:ilvl w:val="0"/>
          <w:numId w:val="11"/>
        </w:numPr>
        <w:spacing w:line="276" w:lineRule="auto"/>
        <w:ind w:left="567" w:hanging="567"/>
        <w:jc w:val="both"/>
        <w:rPr>
          <w:caps/>
          <w:sz w:val="22"/>
          <w:highlight w:val="lightGray"/>
        </w:rPr>
      </w:pPr>
      <w:r w:rsidRPr="003F7ACB">
        <w:rPr>
          <w:caps/>
          <w:sz w:val="22"/>
          <w:highlight w:val="lightGray"/>
        </w:rPr>
        <w:lastRenderedPageBreak/>
        <w:t>OPIS PRZEDMIOTU ZAMÓWIENIA</w:t>
      </w:r>
    </w:p>
    <w:p w14:paraId="13035A93" w14:textId="77777777" w:rsidR="00B0221D" w:rsidRPr="00FA3145" w:rsidRDefault="00B0221D" w:rsidP="00FA3145">
      <w:pPr>
        <w:spacing w:line="276" w:lineRule="auto"/>
      </w:pPr>
    </w:p>
    <w:p w14:paraId="02B665FD" w14:textId="4C5CA7F2" w:rsidR="008A0A42"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bookmarkStart w:id="4" w:name="_Hlk142410712"/>
      <w:bookmarkStart w:id="5" w:name="_Hlk43104095"/>
      <w:r w:rsidRPr="00832E25">
        <w:rPr>
          <w:sz w:val="22"/>
          <w:szCs w:val="22"/>
        </w:rPr>
        <w:t xml:space="preserve">Przedmiotem niniejszego zamówienia są roboty budowlane, </w:t>
      </w:r>
      <w:r w:rsidR="00987462">
        <w:rPr>
          <w:sz w:val="22"/>
          <w:szCs w:val="22"/>
        </w:rPr>
        <w:t>polegające na przebudowie</w:t>
      </w:r>
      <w:r w:rsidR="00987462" w:rsidRPr="00987462">
        <w:rPr>
          <w:sz w:val="22"/>
          <w:szCs w:val="22"/>
        </w:rPr>
        <w:t xml:space="preserve"> drogi wraz z budową chodnika dla pieszych oraz kanalizacji deszczowej w ciągu drogi powiatowej 1413S przy ulicy Krakowskiej w miejscowości Ślemień od km 8+061 do km 10+798</w:t>
      </w:r>
      <w:bookmarkEnd w:id="4"/>
      <w:r w:rsidRPr="00C40F73">
        <w:rPr>
          <w:sz w:val="22"/>
          <w:szCs w:val="22"/>
        </w:rPr>
        <w:t>.</w:t>
      </w:r>
      <w:r w:rsidR="001756D0" w:rsidRPr="00C40F73">
        <w:rPr>
          <w:sz w:val="22"/>
          <w:szCs w:val="22"/>
        </w:rPr>
        <w:t xml:space="preserve"> </w:t>
      </w:r>
    </w:p>
    <w:p w14:paraId="0356CBBE" w14:textId="1C569036" w:rsidR="00C44281" w:rsidRPr="00C40F73" w:rsidRDefault="00832E25" w:rsidP="00832E25">
      <w:pPr>
        <w:pStyle w:val="Tekstpodstawowywcity"/>
        <w:widowControl w:val="0"/>
        <w:numPr>
          <w:ilvl w:val="0"/>
          <w:numId w:val="24"/>
        </w:numPr>
        <w:suppressAutoHyphens/>
        <w:autoSpaceDE w:val="0"/>
        <w:spacing w:after="0" w:line="276" w:lineRule="auto"/>
        <w:ind w:left="425" w:hanging="426"/>
        <w:jc w:val="both"/>
        <w:rPr>
          <w:sz w:val="22"/>
          <w:szCs w:val="22"/>
        </w:rPr>
      </w:pPr>
      <w:r w:rsidRPr="00C40F73">
        <w:rPr>
          <w:sz w:val="22"/>
          <w:szCs w:val="22"/>
        </w:rPr>
        <w:t>Szczegół</w:t>
      </w:r>
      <w:r w:rsidR="00BB1AEB">
        <w:rPr>
          <w:sz w:val="22"/>
          <w:szCs w:val="22"/>
        </w:rPr>
        <w:t>owy</w:t>
      </w:r>
      <w:r w:rsidRPr="00C40F73">
        <w:rPr>
          <w:sz w:val="22"/>
          <w:szCs w:val="22"/>
        </w:rPr>
        <w:t xml:space="preserve"> zakres przedmiotu niniejszego zamówienia precyzuje załącznik nr </w:t>
      </w:r>
      <w:r w:rsidR="00BD1C1A">
        <w:rPr>
          <w:sz w:val="22"/>
          <w:szCs w:val="22"/>
        </w:rPr>
        <w:t>5</w:t>
      </w:r>
      <w:r w:rsidRPr="00C40F73">
        <w:rPr>
          <w:sz w:val="22"/>
          <w:szCs w:val="22"/>
        </w:rPr>
        <w:t xml:space="preserve"> do SWZ – Opis Przedmiotu Zamówienia (OPZ)</w:t>
      </w:r>
      <w:r w:rsidR="00987462">
        <w:rPr>
          <w:sz w:val="22"/>
          <w:szCs w:val="22"/>
        </w:rPr>
        <w:t xml:space="preserve">, </w:t>
      </w:r>
      <w:bookmarkStart w:id="6" w:name="_Hlk142410522"/>
      <w:r w:rsidR="00987462">
        <w:rPr>
          <w:sz w:val="22"/>
          <w:szCs w:val="22"/>
        </w:rPr>
        <w:t>w tym</w:t>
      </w:r>
      <w:r w:rsidR="00987462" w:rsidRPr="00987462">
        <w:rPr>
          <w:sz w:val="22"/>
          <w:szCs w:val="22"/>
        </w:rPr>
        <w:t xml:space="preserve"> dokumentacje projektowe, Specyfikacje Techniczne Wykonania i Odbioru Robót</w:t>
      </w:r>
      <w:r w:rsidR="00BD1C1A" w:rsidRPr="00BD1C1A">
        <w:rPr>
          <w:sz w:val="22"/>
          <w:szCs w:val="22"/>
        </w:rPr>
        <w:t xml:space="preserve"> </w:t>
      </w:r>
      <w:r w:rsidR="00BD1C1A">
        <w:rPr>
          <w:sz w:val="22"/>
          <w:szCs w:val="22"/>
        </w:rPr>
        <w:t xml:space="preserve">oraz </w:t>
      </w:r>
      <w:r w:rsidR="00BD1C1A" w:rsidRPr="00987462">
        <w:rPr>
          <w:sz w:val="22"/>
          <w:szCs w:val="22"/>
        </w:rPr>
        <w:t>przedmiary robót</w:t>
      </w:r>
      <w:r w:rsidR="007816CE">
        <w:rPr>
          <w:sz w:val="22"/>
          <w:szCs w:val="22"/>
        </w:rPr>
        <w:t xml:space="preserve"> (pomocniczo)</w:t>
      </w:r>
      <w:bookmarkEnd w:id="6"/>
      <w:r w:rsidRPr="00C40F73">
        <w:rPr>
          <w:sz w:val="22"/>
          <w:szCs w:val="22"/>
        </w:rPr>
        <w:t>.</w:t>
      </w:r>
      <w:r w:rsidR="006B3898" w:rsidRPr="00C40F73">
        <w:rPr>
          <w:sz w:val="22"/>
          <w:szCs w:val="22"/>
        </w:rPr>
        <w:t xml:space="preserve"> </w:t>
      </w:r>
    </w:p>
    <w:p w14:paraId="33D2EE5A" w14:textId="0C9735FD"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sidRPr="00C40F73">
        <w:rPr>
          <w:sz w:val="22"/>
          <w:szCs w:val="22"/>
        </w:rPr>
        <w:t xml:space="preserve">Pożądane </w:t>
      </w:r>
      <w:r w:rsidR="00717026" w:rsidRPr="00C40F73">
        <w:rPr>
          <w:sz w:val="22"/>
          <w:szCs w:val="22"/>
        </w:rPr>
        <w:t>jest,</w:t>
      </w:r>
      <w:r w:rsidRPr="00C40F73">
        <w:rPr>
          <w:sz w:val="22"/>
          <w:szCs w:val="22"/>
        </w:rPr>
        <w:t xml:space="preserve"> aby przed złożeniem Oferty Wykonawca przeprowadził wizję lokalną terenu, na którym zlokalizowane będą roboty objęte przedmiotem niniejszego</w:t>
      </w:r>
      <w:r>
        <w:rPr>
          <w:sz w:val="22"/>
          <w:szCs w:val="22"/>
        </w:rPr>
        <w:t xml:space="preserve"> zamówienia. Przeprowadzenie wizji nie jest warunkiem dla złożenia oferty w niniejszym postępowaniu. Koszty dokonania wizji lokalnej terenu budowy poniesie Wykonawca. </w:t>
      </w:r>
    </w:p>
    <w:p w14:paraId="3E0EB140" w14:textId="77777777"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Pr>
          <w:sz w:val="22"/>
          <w:szCs w:val="22"/>
        </w:rPr>
        <w:t xml:space="preserve">Roboty budowlane stanowiące przedmiot niniejszego zamówienia należy wykonać zgodnie z niniejszą SWZ, </w:t>
      </w:r>
      <w:r w:rsidR="00C44281">
        <w:rPr>
          <w:sz w:val="22"/>
          <w:szCs w:val="22"/>
        </w:rPr>
        <w:t>Opisem Przedmiotu Zamówienia (OPZ)</w:t>
      </w:r>
      <w:r>
        <w:rPr>
          <w:sz w:val="22"/>
          <w:szCs w:val="22"/>
        </w:rPr>
        <w:t>,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54B2C88A" w14:textId="77777777" w:rsidR="003F7AC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69C44806"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2A0BEB9E" w14:textId="77777777" w:rsidR="003F7ACB" w:rsidRDefault="003F7ACB" w:rsidP="003F7ACB">
      <w:pPr>
        <w:pStyle w:val="Tekstpodstawowywcity"/>
        <w:spacing w:after="0" w:line="276" w:lineRule="auto"/>
        <w:ind w:left="850" w:hanging="425"/>
        <w:jc w:val="both"/>
      </w:pPr>
      <w:r>
        <w:rPr>
          <w:sz w:val="22"/>
          <w:szCs w:val="22"/>
        </w:rPr>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265AD348"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0568448E"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67ECB5EC" w14:textId="77777777" w:rsidR="00BD1C1A" w:rsidRDefault="00BD1C1A" w:rsidP="00BD1C1A">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zgodnie z zapisami art. 99 ust. 5 i art. 101 ust. 4 ustawy </w:t>
      </w:r>
      <w:proofErr w:type="spellStart"/>
      <w:r>
        <w:rPr>
          <w:sz w:val="22"/>
          <w:szCs w:val="22"/>
        </w:rPr>
        <w:t>Pzp</w:t>
      </w:r>
      <w:proofErr w:type="spellEnd"/>
      <w:r>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w:t>
      </w:r>
      <w:r>
        <w:rPr>
          <w:sz w:val="22"/>
          <w:szCs w:val="22"/>
        </w:rPr>
        <w:lastRenderedPageBreak/>
        <w:t>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7F0C1F75" w14:textId="77777777" w:rsidR="00BD1C1A" w:rsidRDefault="00BD1C1A" w:rsidP="00BD1C1A">
      <w:pPr>
        <w:pStyle w:val="Tekstpodstawowywcity"/>
        <w:widowControl w:val="0"/>
        <w:numPr>
          <w:ilvl w:val="0"/>
          <w:numId w:val="24"/>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0F1FCDF5" w14:textId="77777777" w:rsidR="00BD1C1A" w:rsidRDefault="00BD1C1A" w:rsidP="00BD1C1A">
      <w:pPr>
        <w:pStyle w:val="Tekstpodstawowywcity"/>
        <w:widowControl w:val="0"/>
        <w:numPr>
          <w:ilvl w:val="0"/>
          <w:numId w:val="24"/>
        </w:numPr>
        <w:suppressAutoHyphens/>
        <w:autoSpaceDE w:val="0"/>
        <w:spacing w:after="0" w:line="276" w:lineRule="auto"/>
        <w:ind w:left="425" w:hanging="425"/>
        <w:jc w:val="both"/>
      </w:pPr>
      <w:r>
        <w:rPr>
          <w:sz w:val="22"/>
          <w:szCs w:val="22"/>
        </w:rPr>
        <w:t>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p>
    <w:p w14:paraId="522CEC9F" w14:textId="77777777" w:rsidR="00BD1C1A" w:rsidRDefault="00BD1C1A" w:rsidP="00BD1C1A">
      <w:pPr>
        <w:pStyle w:val="Tekstpodstawowywcity"/>
        <w:widowControl w:val="0"/>
        <w:numPr>
          <w:ilvl w:val="0"/>
          <w:numId w:val="24"/>
        </w:numPr>
        <w:suppressAutoHyphens/>
        <w:autoSpaceDE w:val="0"/>
        <w:spacing w:after="0" w:line="276" w:lineRule="auto"/>
        <w:ind w:left="425" w:hanging="425"/>
        <w:jc w:val="both"/>
      </w:pPr>
      <w:r>
        <w:rPr>
          <w:sz w:val="22"/>
          <w:szCs w:val="22"/>
        </w:rPr>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5BF9ECDD" w14:textId="207E6794" w:rsidR="003F7ACB" w:rsidRDefault="00BD1C1A" w:rsidP="00BD1C1A">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 w ofercie.</w:t>
      </w:r>
    </w:p>
    <w:p w14:paraId="1E00D1A6"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20778E58" w14:textId="77777777" w:rsidR="003F7ACB" w:rsidRPr="001B00E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 xml:space="preserve">Szczegółowy zakres obowiązków Wykonawcy został opisany w Załączniku nr </w:t>
      </w:r>
      <w:r w:rsidR="00FB15B9">
        <w:rPr>
          <w:sz w:val="22"/>
          <w:szCs w:val="22"/>
        </w:rPr>
        <w:t>6</w:t>
      </w:r>
      <w:r>
        <w:rPr>
          <w:sz w:val="22"/>
          <w:szCs w:val="22"/>
        </w:rPr>
        <w:t xml:space="preserve"> do SWZ – Projekcie Umowy.</w:t>
      </w:r>
    </w:p>
    <w:p w14:paraId="259C92EC" w14:textId="74C5151E" w:rsidR="001B00EB" w:rsidRPr="00E23F55" w:rsidRDefault="001B00EB" w:rsidP="006B711F">
      <w:pPr>
        <w:pStyle w:val="Tekstpodstawowywcity"/>
        <w:widowControl w:val="0"/>
        <w:numPr>
          <w:ilvl w:val="0"/>
          <w:numId w:val="24"/>
        </w:numPr>
        <w:suppressAutoHyphens/>
        <w:autoSpaceDE w:val="0"/>
        <w:spacing w:after="0" w:line="276" w:lineRule="auto"/>
        <w:ind w:left="425" w:hanging="426"/>
        <w:jc w:val="both"/>
      </w:pPr>
      <w:r w:rsidRPr="00FA3145">
        <w:rPr>
          <w:sz w:val="22"/>
        </w:rPr>
        <w:t xml:space="preserve">Zamawiający wymaga, aby </w:t>
      </w:r>
      <w:bookmarkStart w:id="7" w:name="_Hlk142410747"/>
      <w:r w:rsidR="00C959F8" w:rsidRPr="00C959F8">
        <w:rPr>
          <w:sz w:val="22"/>
        </w:rPr>
        <w:t>osoby wykonujące czynności w trakcie realizacji zamówienia, w szczególności takie jak: prace budowlane, prace instalacyjne, prace ziemne, inne prace osób, które wykonywać będą bezpośrednio czynności związane z wykonywaniem robót, czyli pracowników fizycznych wykonujących czynności polegające na wykonywaniu pracy w sposób określony w art. 22 § 1</w:t>
      </w:r>
      <w:r w:rsidR="00670CE5">
        <w:rPr>
          <w:sz w:val="22"/>
        </w:rPr>
        <w:t xml:space="preserve"> </w:t>
      </w:r>
      <w:r w:rsidR="00C959F8" w:rsidRPr="00C959F8">
        <w:rPr>
          <w:sz w:val="22"/>
        </w:rPr>
        <w:t>ustawy z dnia 26 czerwca 1974 r. – Kodeks Pracy (</w:t>
      </w:r>
      <w:proofErr w:type="spellStart"/>
      <w:r w:rsidR="00670CE5" w:rsidRPr="00670CE5">
        <w:rPr>
          <w:bCs/>
          <w:sz w:val="22"/>
        </w:rPr>
        <w:t>t.j</w:t>
      </w:r>
      <w:proofErr w:type="spellEnd"/>
      <w:r w:rsidR="00670CE5" w:rsidRPr="00670CE5">
        <w:rPr>
          <w:bCs/>
          <w:sz w:val="22"/>
        </w:rPr>
        <w:t>. Dz. U. z 2023 r. poz. 1465</w:t>
      </w:r>
      <w:r w:rsidR="00C959F8" w:rsidRPr="00C959F8">
        <w:rPr>
          <w:sz w:val="22"/>
        </w:rPr>
        <w:t xml:space="preserve">) – z </w:t>
      </w:r>
      <w:r w:rsidR="00C959F8" w:rsidRPr="00C959F8">
        <w:rPr>
          <w:sz w:val="22"/>
        </w:rPr>
        <w:lastRenderedPageBreak/>
        <w:t xml:space="preserve">wyłączeniem osób pełniących samodzielne funkcje techniczne w budownictwie, stosowanie do art. 12 </w:t>
      </w:r>
      <w:r w:rsidR="00C959F8">
        <w:rPr>
          <w:sz w:val="22"/>
        </w:rPr>
        <w:t>i nast. ustawy Prawo budowlane,</w:t>
      </w:r>
      <w:r w:rsidRPr="00FA3145">
        <w:rPr>
          <w:sz w:val="22"/>
        </w:rPr>
        <w:t xml:space="preserve"> byli zatrudnieni </w:t>
      </w:r>
      <w:r w:rsidR="00C959F8">
        <w:rPr>
          <w:sz w:val="22"/>
        </w:rPr>
        <w:t xml:space="preserve">przez Wykonawcę </w:t>
      </w:r>
      <w:r w:rsidRPr="00FA3145">
        <w:rPr>
          <w:sz w:val="22"/>
        </w:rPr>
        <w:t>na podstawie stosunku pracy</w:t>
      </w:r>
      <w:bookmarkEnd w:id="7"/>
      <w:r w:rsidRPr="00FA3145">
        <w:rPr>
          <w:sz w:val="22"/>
        </w:rPr>
        <w:t>.</w:t>
      </w:r>
      <w:bookmarkEnd w:id="5"/>
    </w:p>
    <w:p w14:paraId="4342B4CC" w14:textId="77777777" w:rsidR="00E23F55" w:rsidRPr="001B00EB" w:rsidRDefault="00E23F55" w:rsidP="00E23F55">
      <w:pPr>
        <w:pStyle w:val="Tekstpodstawowywcity"/>
        <w:widowControl w:val="0"/>
        <w:suppressAutoHyphens/>
        <w:autoSpaceDE w:val="0"/>
        <w:spacing w:after="0" w:line="276" w:lineRule="auto"/>
        <w:ind w:left="425"/>
        <w:jc w:val="both"/>
      </w:pPr>
    </w:p>
    <w:p w14:paraId="2EEBB435" w14:textId="77777777" w:rsidR="007B7170" w:rsidRPr="00670CE5" w:rsidRDefault="007B7170" w:rsidP="006B711F">
      <w:pPr>
        <w:pStyle w:val="Nagwek3"/>
        <w:numPr>
          <w:ilvl w:val="0"/>
          <w:numId w:val="11"/>
        </w:numPr>
        <w:spacing w:line="276" w:lineRule="auto"/>
        <w:ind w:left="567" w:hanging="566"/>
        <w:jc w:val="both"/>
        <w:rPr>
          <w:caps/>
          <w:sz w:val="22"/>
          <w:highlight w:val="lightGray"/>
        </w:rPr>
      </w:pPr>
      <w:r w:rsidRPr="00670CE5">
        <w:rPr>
          <w:caps/>
          <w:sz w:val="22"/>
          <w:highlight w:val="lightGray"/>
        </w:rPr>
        <w:t xml:space="preserve">TERMIN </w:t>
      </w:r>
      <w:r w:rsidRPr="00670CE5">
        <w:rPr>
          <w:caps/>
          <w:sz w:val="22"/>
          <w:highlight w:val="lightGray"/>
          <w:shd w:val="clear" w:color="auto" w:fill="D0CECE" w:themeFill="background2" w:themeFillShade="E6"/>
        </w:rPr>
        <w:t>WYKONANIA ZAMÓWIENIA</w:t>
      </w:r>
    </w:p>
    <w:p w14:paraId="236D2FC6" w14:textId="77777777" w:rsidR="00124FEB" w:rsidRPr="00A75636" w:rsidRDefault="00124FEB" w:rsidP="00124FEB">
      <w:pPr>
        <w:autoSpaceDE w:val="0"/>
        <w:autoSpaceDN w:val="0"/>
        <w:spacing w:line="276" w:lineRule="auto"/>
        <w:jc w:val="both"/>
        <w:rPr>
          <w:sz w:val="22"/>
        </w:rPr>
      </w:pPr>
    </w:p>
    <w:p w14:paraId="70D0CEA9" w14:textId="1D60B250" w:rsidR="00124FEB" w:rsidRPr="00A75636" w:rsidRDefault="00124FEB" w:rsidP="00781FA5">
      <w:pPr>
        <w:numPr>
          <w:ilvl w:val="0"/>
          <w:numId w:val="25"/>
        </w:numPr>
        <w:tabs>
          <w:tab w:val="num" w:pos="426"/>
        </w:tabs>
        <w:autoSpaceDE w:val="0"/>
        <w:autoSpaceDN w:val="0"/>
        <w:spacing w:line="276" w:lineRule="auto"/>
        <w:ind w:left="426" w:hanging="426"/>
        <w:jc w:val="both"/>
        <w:rPr>
          <w:bCs/>
          <w:sz w:val="22"/>
        </w:rPr>
      </w:pPr>
      <w:r w:rsidRPr="00A75636">
        <w:rPr>
          <w:bCs/>
          <w:sz w:val="22"/>
        </w:rPr>
        <w:t xml:space="preserve">Zamówienie należy </w:t>
      </w:r>
      <w:r w:rsidRPr="00C67B67">
        <w:rPr>
          <w:bCs/>
          <w:sz w:val="22"/>
        </w:rPr>
        <w:t xml:space="preserve">wykonać </w:t>
      </w:r>
      <w:r w:rsidR="00C40F73" w:rsidRPr="00C67B67">
        <w:rPr>
          <w:b/>
          <w:sz w:val="22"/>
          <w:szCs w:val="22"/>
          <w:lang w:eastAsia="zh-CN"/>
        </w:rPr>
        <w:t xml:space="preserve">w terminie do </w:t>
      </w:r>
      <w:r w:rsidR="00987462">
        <w:rPr>
          <w:b/>
          <w:sz w:val="22"/>
          <w:szCs w:val="22"/>
          <w:lang w:eastAsia="zh-CN"/>
        </w:rPr>
        <w:t>dnia 30 sierpnia 2024 roku</w:t>
      </w:r>
      <w:r w:rsidR="00832E25" w:rsidRPr="00832E25">
        <w:rPr>
          <w:bCs/>
          <w:sz w:val="22"/>
        </w:rPr>
        <w:t>.</w:t>
      </w:r>
    </w:p>
    <w:p w14:paraId="15951F42"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2</w:t>
      </w:r>
      <w:r w:rsidR="00124FEB" w:rsidRPr="00A75636">
        <w:rPr>
          <w:bCs/>
          <w:sz w:val="22"/>
        </w:rPr>
        <w:t>.</w:t>
      </w:r>
      <w:r w:rsidR="00124FEB" w:rsidRPr="00A75636">
        <w:rPr>
          <w:bCs/>
          <w:sz w:val="22"/>
        </w:rPr>
        <w:tab/>
        <w:t xml:space="preserve">Wymagany okres </w:t>
      </w:r>
      <w:r w:rsidR="00124FEB" w:rsidRPr="00A75636">
        <w:rPr>
          <w:b/>
          <w:bCs/>
          <w:sz w:val="22"/>
        </w:rPr>
        <w:t>gwarancji</w:t>
      </w:r>
      <w:r w:rsidR="00124FEB" w:rsidRPr="00A75636">
        <w:rPr>
          <w:bCs/>
          <w:sz w:val="22"/>
        </w:rPr>
        <w:t xml:space="preserve"> na wykonane, w ramach zamówienia roboty (materiały, robociznę, instalacje i urządzenia) wynosi nie mniej niż </w:t>
      </w:r>
      <w:r w:rsidR="00124FEB" w:rsidRPr="00A75636">
        <w:rPr>
          <w:b/>
          <w:bCs/>
          <w:sz w:val="22"/>
        </w:rPr>
        <w:t>36 miesięcy, z zastrzeżeniem, że Wykonawcy mogą udzielić Zamawiającemu dłuższej gwarancji</w:t>
      </w:r>
      <w:r w:rsidR="00124FEB" w:rsidRPr="00A75636">
        <w:rPr>
          <w:bCs/>
          <w:sz w:val="22"/>
        </w:rPr>
        <w:t>. Gwarancja jakości rozpoczyna bieg w dniu odbioru końcowego i przejęcia robót przez Zamawiającego</w:t>
      </w:r>
      <w:r w:rsidR="00124FEB" w:rsidRPr="00124FEB">
        <w:rPr>
          <w:bCs/>
          <w:sz w:val="22"/>
        </w:rPr>
        <w:t>, co zostanie poświadczone podpisaniem (bez uwag) protokołu odbioru końcowego dla całości robót.</w:t>
      </w:r>
    </w:p>
    <w:p w14:paraId="14DCF62E"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3</w:t>
      </w:r>
      <w:r w:rsidR="00124FEB" w:rsidRPr="00124FEB">
        <w:rPr>
          <w:bCs/>
          <w:sz w:val="22"/>
        </w:rPr>
        <w:t>.</w:t>
      </w:r>
      <w:r w:rsidR="00124FEB" w:rsidRPr="00124FEB">
        <w:rPr>
          <w:bCs/>
          <w:sz w:val="22"/>
        </w:rPr>
        <w:tab/>
        <w:t xml:space="preserve">Roboty objęte są </w:t>
      </w:r>
      <w:r w:rsidR="00124FEB" w:rsidRPr="00124FEB">
        <w:rPr>
          <w:b/>
          <w:bCs/>
          <w:sz w:val="22"/>
        </w:rPr>
        <w:t>minimum</w:t>
      </w:r>
      <w:r w:rsidR="00124FEB" w:rsidRPr="00124FEB">
        <w:rPr>
          <w:bCs/>
          <w:sz w:val="22"/>
        </w:rPr>
        <w:t xml:space="preserve"> </w:t>
      </w:r>
      <w:r w:rsidR="00124FEB" w:rsidRPr="00124FEB">
        <w:rPr>
          <w:b/>
          <w:bCs/>
          <w:sz w:val="22"/>
        </w:rPr>
        <w:t>36 miesięcznym</w:t>
      </w:r>
      <w:r w:rsidR="00124FEB" w:rsidRPr="00124FEB">
        <w:rPr>
          <w:bCs/>
          <w:sz w:val="22"/>
        </w:rPr>
        <w:t xml:space="preserve"> okresem </w:t>
      </w:r>
      <w:r w:rsidR="00124FEB" w:rsidRPr="00124FEB">
        <w:rPr>
          <w:b/>
          <w:bCs/>
          <w:sz w:val="22"/>
        </w:rPr>
        <w:t>rękojmi za wady, z zastrzeżeniem, że Wykonawcy mogą udzielić Zamawiającemu dłuższej rękojmi</w:t>
      </w:r>
      <w:r w:rsidR="00124FEB" w:rsidRPr="00124FEB">
        <w:rPr>
          <w:bCs/>
          <w:sz w:val="22"/>
        </w:rPr>
        <w:t xml:space="preserve">, którego bieg rozpoczyna się w dniu odbioru końcowego i przejęcia robót przez Zamawiającego, co zostanie poświadczone podpisaniem (bez uwag) protokołu odbioru końcowego dla całości </w:t>
      </w:r>
      <w:r w:rsidR="00124FEB" w:rsidRPr="00297D4D">
        <w:rPr>
          <w:bCs/>
          <w:sz w:val="22"/>
        </w:rPr>
        <w:t>r</w:t>
      </w:r>
      <w:r w:rsidR="00124FEB" w:rsidRPr="00124FEB">
        <w:rPr>
          <w:bCs/>
          <w:sz w:val="22"/>
        </w:rPr>
        <w:t>obót</w:t>
      </w:r>
    </w:p>
    <w:p w14:paraId="7BDCF5F5" w14:textId="77777777" w:rsidR="00124FEB" w:rsidRDefault="00C44281" w:rsidP="00124FEB">
      <w:pPr>
        <w:tabs>
          <w:tab w:val="num" w:pos="426"/>
        </w:tabs>
        <w:autoSpaceDE w:val="0"/>
        <w:autoSpaceDN w:val="0"/>
        <w:spacing w:line="276" w:lineRule="auto"/>
        <w:ind w:left="426" w:hanging="426"/>
        <w:jc w:val="both"/>
        <w:rPr>
          <w:bCs/>
          <w:sz w:val="22"/>
        </w:rPr>
      </w:pPr>
      <w:r>
        <w:rPr>
          <w:bCs/>
          <w:sz w:val="22"/>
        </w:rPr>
        <w:t>4</w:t>
      </w:r>
      <w:r w:rsidR="00124FEB" w:rsidRPr="00124FEB">
        <w:rPr>
          <w:bCs/>
          <w:sz w:val="22"/>
        </w:rPr>
        <w:t>.</w:t>
      </w:r>
      <w:r w:rsidR="00124FEB" w:rsidRPr="00124FEB">
        <w:rPr>
          <w:bCs/>
          <w:sz w:val="22"/>
        </w:rPr>
        <w:tab/>
        <w:t xml:space="preserve">Warunki gwarancji i rękojmi określone zostały w Załączniku nr </w:t>
      </w:r>
      <w:r w:rsidR="00C85D29">
        <w:rPr>
          <w:bCs/>
          <w:sz w:val="22"/>
        </w:rPr>
        <w:t>6</w:t>
      </w:r>
      <w:r w:rsidR="00124FEB" w:rsidRPr="00124FEB">
        <w:rPr>
          <w:bCs/>
          <w:sz w:val="22"/>
        </w:rPr>
        <w:t xml:space="preserve"> do SWZ – Projekcie Umowy.</w:t>
      </w:r>
    </w:p>
    <w:p w14:paraId="66D4C17F" w14:textId="77777777" w:rsidR="00832E25" w:rsidRPr="00124FEB" w:rsidRDefault="00832E25" w:rsidP="00124FEB">
      <w:pPr>
        <w:tabs>
          <w:tab w:val="num" w:pos="426"/>
        </w:tabs>
        <w:autoSpaceDE w:val="0"/>
        <w:autoSpaceDN w:val="0"/>
        <w:spacing w:line="276" w:lineRule="auto"/>
        <w:ind w:left="426" w:hanging="426"/>
        <w:jc w:val="both"/>
        <w:rPr>
          <w:bCs/>
          <w:sz w:val="22"/>
        </w:rPr>
      </w:pPr>
    </w:p>
    <w:p w14:paraId="0B100AF8" w14:textId="77777777" w:rsidR="007B7170" w:rsidRPr="00D81AA4" w:rsidRDefault="007B7170" w:rsidP="006B711F">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18179CE" w14:textId="77777777" w:rsidR="007B7170" w:rsidRPr="00FA3145" w:rsidRDefault="007B7170" w:rsidP="00FA3145">
      <w:pPr>
        <w:pStyle w:val="Tekstpodstawowy"/>
        <w:tabs>
          <w:tab w:val="clear" w:pos="142"/>
        </w:tabs>
        <w:spacing w:line="276" w:lineRule="auto"/>
        <w:rPr>
          <w:sz w:val="22"/>
        </w:rPr>
      </w:pPr>
    </w:p>
    <w:p w14:paraId="5F2A7FAB" w14:textId="77777777" w:rsidR="007B2CD4" w:rsidRDefault="001123F4" w:rsidP="006B711F">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7C70A6EC" w14:textId="77777777" w:rsidR="006B3898" w:rsidRPr="00FA3145" w:rsidRDefault="006B3898" w:rsidP="006B3898">
      <w:pPr>
        <w:pStyle w:val="Tekstpodstawowy"/>
        <w:tabs>
          <w:tab w:val="clear" w:pos="142"/>
        </w:tabs>
        <w:spacing w:line="276" w:lineRule="auto"/>
        <w:ind w:left="426"/>
        <w:rPr>
          <w:b/>
          <w:sz w:val="22"/>
        </w:rPr>
      </w:pPr>
    </w:p>
    <w:p w14:paraId="08C0B54E" w14:textId="77777777" w:rsidR="007B2CD4" w:rsidRPr="00FA3145" w:rsidRDefault="006E5EC7" w:rsidP="006B711F">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33E85BA3" w14:textId="77777777" w:rsidR="00781FA5" w:rsidRPr="0002197C" w:rsidRDefault="00781FA5" w:rsidP="00781FA5">
      <w:pPr>
        <w:jc w:val="both"/>
        <w:rPr>
          <w:sz w:val="22"/>
          <w:szCs w:val="22"/>
        </w:rPr>
      </w:pPr>
    </w:p>
    <w:p w14:paraId="74105AD9" w14:textId="77777777" w:rsidR="00781FA5" w:rsidRPr="004E2FAB" w:rsidRDefault="00781FA5" w:rsidP="00781FA5">
      <w:pPr>
        <w:spacing w:line="276" w:lineRule="auto"/>
        <w:ind w:left="851"/>
        <w:jc w:val="both"/>
        <w:rPr>
          <w:bCs/>
          <w:sz w:val="22"/>
          <w:szCs w:val="22"/>
        </w:rPr>
      </w:pPr>
      <w:r w:rsidRPr="004E2FAB">
        <w:rPr>
          <w:sz w:val="22"/>
          <w:szCs w:val="22"/>
        </w:rPr>
        <w:t>Z postępowania o udzielenie zamówienia wyklucza się Wykonawców, którzy podlegają wykluczeniu na podstawie przepisów, o których mowa w art. 108 ust. 1 pkt 1) – 6) ustawy</w:t>
      </w:r>
      <w:r>
        <w:rPr>
          <w:sz w:val="22"/>
          <w:szCs w:val="22"/>
        </w:rPr>
        <w:t xml:space="preserve"> </w:t>
      </w:r>
      <w:proofErr w:type="spellStart"/>
      <w:r>
        <w:rPr>
          <w:sz w:val="22"/>
          <w:szCs w:val="22"/>
        </w:rPr>
        <w:t>Pzp</w:t>
      </w:r>
      <w:proofErr w:type="spellEnd"/>
      <w:r w:rsidRPr="004E2FAB">
        <w:rPr>
          <w:sz w:val="22"/>
          <w:szCs w:val="22"/>
        </w:rPr>
        <w:t>, z zastrzeżeniem wyjątków przewidzianych w ustawie.</w:t>
      </w:r>
    </w:p>
    <w:p w14:paraId="327A207B" w14:textId="77777777" w:rsidR="00781FA5" w:rsidRPr="004E2FAB" w:rsidRDefault="00781FA5" w:rsidP="00781FA5">
      <w:pPr>
        <w:spacing w:line="276" w:lineRule="auto"/>
        <w:ind w:left="851"/>
        <w:jc w:val="both"/>
        <w:rPr>
          <w:sz w:val="22"/>
          <w:szCs w:val="22"/>
        </w:rPr>
      </w:pPr>
    </w:p>
    <w:p w14:paraId="123CED05" w14:textId="77777777" w:rsidR="00781FA5" w:rsidRPr="00244E47" w:rsidRDefault="00781FA5" w:rsidP="00781FA5">
      <w:pPr>
        <w:spacing w:line="276" w:lineRule="auto"/>
        <w:ind w:left="851"/>
        <w:jc w:val="both"/>
        <w:rPr>
          <w:sz w:val="22"/>
          <w:szCs w:val="22"/>
        </w:rPr>
      </w:pPr>
      <w:r w:rsidRPr="004E2FAB">
        <w:rPr>
          <w:sz w:val="22"/>
          <w:szCs w:val="22"/>
        </w:rPr>
        <w:t>Zgodnie z art. 7 ust. 1 ustawy z dnia 13 kwietnia 2022 r. o szczególnych rozwiązaniach w zakresie przeciwdziałania wspieraniu agresji na Ukrainę oraz służących ochronie bezpieczeństwa narodowego (Dz.</w:t>
      </w:r>
      <w:r w:rsidRPr="00244E47">
        <w:rPr>
          <w:sz w:val="22"/>
          <w:szCs w:val="22"/>
        </w:rPr>
        <w:t xml:space="preserve"> U. poz. 835), Z postępowania o udzielenie zamówienia wyklucza się:</w:t>
      </w:r>
    </w:p>
    <w:p w14:paraId="465DA698" w14:textId="77777777" w:rsidR="00781FA5" w:rsidRPr="00244E47" w:rsidRDefault="00781FA5" w:rsidP="00781FA5">
      <w:pPr>
        <w:pStyle w:val="Akapitzlist"/>
        <w:numPr>
          <w:ilvl w:val="0"/>
          <w:numId w:val="50"/>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11CCDD87" w14:textId="77777777" w:rsidR="00781FA5" w:rsidRPr="00244E47" w:rsidRDefault="00781FA5" w:rsidP="00781FA5">
      <w:pPr>
        <w:pStyle w:val="Akapitzlist"/>
        <w:numPr>
          <w:ilvl w:val="0"/>
          <w:numId w:val="50"/>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7B5B4261" w14:textId="77777777" w:rsidR="00781FA5" w:rsidRDefault="00781FA5" w:rsidP="00781FA5">
      <w:pPr>
        <w:pStyle w:val="Akapitzlist"/>
        <w:numPr>
          <w:ilvl w:val="0"/>
          <w:numId w:val="50"/>
        </w:numPr>
        <w:spacing w:line="276" w:lineRule="auto"/>
        <w:ind w:left="1276" w:hanging="425"/>
        <w:jc w:val="both"/>
        <w:rPr>
          <w:sz w:val="22"/>
          <w:szCs w:val="22"/>
        </w:rPr>
      </w:pPr>
      <w:r w:rsidRPr="00244E47">
        <w:rPr>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w:t>
      </w:r>
      <w:r w:rsidRPr="00244E47">
        <w:rPr>
          <w:sz w:val="22"/>
          <w:szCs w:val="22"/>
        </w:rPr>
        <w:lastRenderedPageBreak/>
        <w:t>dominującą od dnia 24 lutego 2022 r., o ile został wpisany na listę na podstawie decyzji w sprawie wpisu na listę rozstrzygającej o zastosowaniu środka, o którym mowa w art. 1 pkt 3 tej ustawy</w:t>
      </w:r>
      <w:r>
        <w:rPr>
          <w:sz w:val="22"/>
          <w:szCs w:val="22"/>
        </w:rPr>
        <w:t>;</w:t>
      </w:r>
    </w:p>
    <w:p w14:paraId="770E883C" w14:textId="77777777" w:rsidR="00781FA5" w:rsidRPr="004E2FAB" w:rsidRDefault="00781FA5" w:rsidP="00781FA5">
      <w:pPr>
        <w:spacing w:line="276" w:lineRule="auto"/>
        <w:ind w:left="851"/>
        <w:jc w:val="both"/>
        <w:rPr>
          <w:sz w:val="22"/>
          <w:szCs w:val="22"/>
        </w:rPr>
      </w:pPr>
      <w:r>
        <w:rPr>
          <w:sz w:val="22"/>
          <w:szCs w:val="22"/>
        </w:rPr>
        <w:t xml:space="preserve">oraz, na podstawie </w:t>
      </w:r>
      <w:r w:rsidRPr="001E025A">
        <w:rPr>
          <w:sz w:val="22"/>
          <w:szCs w:val="22"/>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w:t>
      </w:r>
      <w:r w:rsidRPr="004E2FAB">
        <w:rPr>
          <w:sz w:val="22"/>
          <w:szCs w:val="22"/>
        </w:rPr>
        <w:t xml:space="preserve">(UE) nr 833/2014 dotyczącego środków ograniczających w związku z działaniami Rosji destabilizującymi sytuację na Ukrainie (Dz. Urz. UE nr L 111 z 8.4.2022, str. 1). </w:t>
      </w:r>
    </w:p>
    <w:p w14:paraId="038D4F86" w14:textId="77777777" w:rsidR="00781FA5" w:rsidRPr="004E2FAB" w:rsidRDefault="00781FA5" w:rsidP="00781FA5">
      <w:pPr>
        <w:spacing w:line="276" w:lineRule="auto"/>
        <w:ind w:left="851"/>
        <w:jc w:val="both"/>
        <w:rPr>
          <w:sz w:val="22"/>
          <w:szCs w:val="22"/>
        </w:rPr>
      </w:pPr>
    </w:p>
    <w:p w14:paraId="5F30868B" w14:textId="1C7C014A" w:rsidR="00781FA5" w:rsidRPr="001E025A" w:rsidRDefault="00781FA5" w:rsidP="00781FA5">
      <w:pPr>
        <w:spacing w:line="276" w:lineRule="auto"/>
        <w:ind w:left="851"/>
        <w:jc w:val="both"/>
        <w:rPr>
          <w:sz w:val="22"/>
          <w:szCs w:val="22"/>
        </w:rPr>
      </w:pPr>
      <w:r w:rsidRPr="004E2FAB">
        <w:rPr>
          <w:sz w:val="22"/>
          <w:szCs w:val="22"/>
        </w:rPr>
        <w:t xml:space="preserve">Powyższe do potwierdzenia przez Wykonawcę oświadczeniem do oferty – </w:t>
      </w:r>
      <w:r w:rsidRPr="004E2FAB">
        <w:rPr>
          <w:b/>
          <w:bCs/>
          <w:sz w:val="22"/>
          <w:szCs w:val="22"/>
        </w:rPr>
        <w:t xml:space="preserve">Załącznik Nr </w:t>
      </w:r>
      <w:r w:rsidR="00BD1C1A">
        <w:rPr>
          <w:b/>
          <w:bCs/>
          <w:sz w:val="22"/>
          <w:szCs w:val="22"/>
        </w:rPr>
        <w:t>1</w:t>
      </w:r>
      <w:r w:rsidRPr="004E2FAB">
        <w:rPr>
          <w:b/>
          <w:bCs/>
          <w:sz w:val="22"/>
          <w:szCs w:val="22"/>
        </w:rPr>
        <w:t xml:space="preserve"> do SWZ</w:t>
      </w:r>
      <w:r w:rsidRPr="004E2FAB">
        <w:rPr>
          <w:sz w:val="22"/>
          <w:szCs w:val="22"/>
        </w:rPr>
        <w:t>.</w:t>
      </w:r>
    </w:p>
    <w:p w14:paraId="63A66B8B" w14:textId="77777777" w:rsidR="00781FA5" w:rsidRPr="0002197C" w:rsidRDefault="00781FA5" w:rsidP="00781FA5">
      <w:pPr>
        <w:ind w:left="709"/>
        <w:jc w:val="both"/>
        <w:rPr>
          <w:b/>
          <w:strike/>
          <w:sz w:val="22"/>
          <w:szCs w:val="22"/>
        </w:rPr>
      </w:pPr>
    </w:p>
    <w:p w14:paraId="2737F07F" w14:textId="77777777" w:rsidR="001123F4" w:rsidRPr="00FA3145" w:rsidRDefault="001123F4" w:rsidP="006B711F">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2811ED6A" w14:textId="77777777" w:rsidR="00590635" w:rsidRPr="00FA3145" w:rsidRDefault="00590635" w:rsidP="00FA3145">
      <w:pPr>
        <w:pStyle w:val="Akapitzlist"/>
        <w:spacing w:line="276" w:lineRule="auto"/>
        <w:ind w:left="0"/>
        <w:rPr>
          <w:sz w:val="22"/>
        </w:rPr>
      </w:pPr>
    </w:p>
    <w:p w14:paraId="52CDB49A" w14:textId="77777777" w:rsidR="00B00CAE"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14:paraId="38966185" w14:textId="77777777" w:rsidR="00DC25E3" w:rsidRDefault="00DC25E3" w:rsidP="005A605A">
      <w:pPr>
        <w:pStyle w:val="Tekstpodstawowy"/>
        <w:tabs>
          <w:tab w:val="clear" w:pos="142"/>
        </w:tabs>
        <w:spacing w:line="276" w:lineRule="auto"/>
        <w:ind w:left="1276"/>
        <w:rPr>
          <w:bCs/>
          <w:sz w:val="22"/>
          <w:szCs w:val="22"/>
        </w:rPr>
      </w:pPr>
    </w:p>
    <w:p w14:paraId="7C280288"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25F605BB" w14:textId="77777777" w:rsidR="00BD0D00" w:rsidRPr="00FA3145" w:rsidRDefault="00BD0D00" w:rsidP="005A605A">
      <w:pPr>
        <w:pStyle w:val="Tekstpodstawowy"/>
        <w:tabs>
          <w:tab w:val="clear" w:pos="142"/>
        </w:tabs>
        <w:spacing w:line="276" w:lineRule="auto"/>
        <w:ind w:left="1276" w:hanging="425"/>
        <w:rPr>
          <w:bCs/>
          <w:sz w:val="22"/>
          <w:szCs w:val="22"/>
        </w:rPr>
      </w:pPr>
    </w:p>
    <w:p w14:paraId="6A46A72E"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33887E28" w14:textId="77777777" w:rsidR="00B00CAE" w:rsidRPr="00FA3145" w:rsidRDefault="00B00CAE" w:rsidP="005A605A">
      <w:pPr>
        <w:pStyle w:val="Tekstpodstawowy"/>
        <w:tabs>
          <w:tab w:val="clear" w:pos="142"/>
        </w:tabs>
        <w:spacing w:line="276" w:lineRule="auto"/>
        <w:ind w:left="1276" w:hanging="425"/>
        <w:rPr>
          <w:b/>
          <w:sz w:val="22"/>
          <w:szCs w:val="22"/>
        </w:rPr>
      </w:pPr>
    </w:p>
    <w:p w14:paraId="165C9455"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78B34583" w14:textId="77777777" w:rsidR="008443E0" w:rsidRPr="00FA3145" w:rsidRDefault="008443E0" w:rsidP="005A605A">
      <w:pPr>
        <w:pStyle w:val="Tekstpodstawowy"/>
        <w:tabs>
          <w:tab w:val="clear" w:pos="142"/>
        </w:tabs>
        <w:spacing w:line="276" w:lineRule="auto"/>
        <w:ind w:left="1276"/>
        <w:rPr>
          <w:bCs/>
          <w:sz w:val="22"/>
          <w:szCs w:val="22"/>
        </w:rPr>
      </w:pPr>
    </w:p>
    <w:p w14:paraId="107E9B1E"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14:paraId="6411905C" w14:textId="77777777" w:rsidR="00B00CAE" w:rsidRPr="00FA3145" w:rsidRDefault="00B00CAE" w:rsidP="005A605A">
      <w:pPr>
        <w:pStyle w:val="Tekstpodstawowy"/>
        <w:tabs>
          <w:tab w:val="clear" w:pos="142"/>
        </w:tabs>
        <w:spacing w:line="276" w:lineRule="auto"/>
        <w:ind w:left="1276" w:hanging="425"/>
        <w:rPr>
          <w:b/>
          <w:sz w:val="22"/>
          <w:szCs w:val="22"/>
        </w:rPr>
      </w:pPr>
    </w:p>
    <w:p w14:paraId="09BCC984" w14:textId="4D3EB7D6" w:rsidR="00B00CAE" w:rsidRDefault="00781FA5" w:rsidP="00781FA5">
      <w:pPr>
        <w:pStyle w:val="Tekstpodstawowy"/>
        <w:tabs>
          <w:tab w:val="clear" w:pos="142"/>
        </w:tabs>
        <w:spacing w:line="276" w:lineRule="auto"/>
        <w:ind w:left="1701" w:hanging="425"/>
        <w:rPr>
          <w:b/>
          <w:sz w:val="22"/>
          <w:szCs w:val="22"/>
        </w:rPr>
      </w:pPr>
      <w:r w:rsidRPr="00FA3145">
        <w:rPr>
          <w:bCs/>
          <w:sz w:val="22"/>
          <w:szCs w:val="22"/>
        </w:rPr>
        <w:t>Zamawiający nie precyzuje w tym zakresie szczegółowych warunków.</w:t>
      </w:r>
    </w:p>
    <w:p w14:paraId="4FC3A199" w14:textId="77777777" w:rsidR="00781FA5" w:rsidRPr="00FA3145" w:rsidRDefault="00781FA5" w:rsidP="005A605A">
      <w:pPr>
        <w:pStyle w:val="Tekstpodstawowy"/>
        <w:tabs>
          <w:tab w:val="clear" w:pos="142"/>
        </w:tabs>
        <w:spacing w:line="276" w:lineRule="auto"/>
        <w:ind w:left="1276" w:hanging="425"/>
        <w:rPr>
          <w:b/>
          <w:sz w:val="22"/>
          <w:szCs w:val="22"/>
        </w:rPr>
      </w:pPr>
    </w:p>
    <w:p w14:paraId="2A8B82E7" w14:textId="77777777" w:rsidR="00607A35" w:rsidRDefault="001F56CC" w:rsidP="006B711F">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200BD254" w14:textId="77777777" w:rsidR="00987462" w:rsidRPr="00FA3145" w:rsidRDefault="00987462" w:rsidP="00987462">
      <w:pPr>
        <w:pStyle w:val="Tekstpodstawowy"/>
        <w:tabs>
          <w:tab w:val="clear" w:pos="142"/>
        </w:tabs>
        <w:spacing w:line="276" w:lineRule="auto"/>
        <w:ind w:left="349"/>
        <w:rPr>
          <w:sz w:val="22"/>
        </w:rPr>
      </w:pPr>
    </w:p>
    <w:p w14:paraId="0090A634" w14:textId="77777777" w:rsidR="00987462" w:rsidRPr="00FA3145" w:rsidRDefault="00987462" w:rsidP="00987462">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jeżeli okres prowadzenia działalności jest krótszy – w tym okresie, wykonał </w:t>
      </w:r>
      <w:r w:rsidRPr="00D81AA4">
        <w:rPr>
          <w:b/>
          <w:sz w:val="22"/>
        </w:rPr>
        <w:t>co najmniej:</w:t>
      </w:r>
      <w:r w:rsidRPr="00FA3145">
        <w:rPr>
          <w:sz w:val="22"/>
        </w:rPr>
        <w:t xml:space="preserve"> </w:t>
      </w:r>
    </w:p>
    <w:p w14:paraId="4844C985" w14:textId="77777777" w:rsidR="00987462" w:rsidRPr="00FA3145" w:rsidRDefault="00987462" w:rsidP="00987462">
      <w:pPr>
        <w:pStyle w:val="Tekstpodstawowy"/>
        <w:tabs>
          <w:tab w:val="clear" w:pos="142"/>
        </w:tabs>
        <w:spacing w:line="276" w:lineRule="auto"/>
        <w:ind w:left="2138"/>
        <w:rPr>
          <w:sz w:val="22"/>
        </w:rPr>
      </w:pPr>
    </w:p>
    <w:p w14:paraId="11F3C8BD" w14:textId="4B86B7C7" w:rsidR="00987462" w:rsidRPr="00F03454" w:rsidRDefault="00987462" w:rsidP="00987462">
      <w:pPr>
        <w:pStyle w:val="Tekstpodstawowy"/>
        <w:numPr>
          <w:ilvl w:val="0"/>
          <w:numId w:val="23"/>
        </w:numPr>
        <w:spacing w:line="276" w:lineRule="auto"/>
        <w:ind w:left="1985" w:hanging="425"/>
        <w:rPr>
          <w:sz w:val="22"/>
        </w:rPr>
      </w:pPr>
      <w:r w:rsidRPr="00D81AA4">
        <w:rPr>
          <w:bCs/>
          <w:sz w:val="22"/>
        </w:rPr>
        <w:t xml:space="preserve">jedną (1) robotę budowlaną wykonaną w ramach </w:t>
      </w:r>
      <w:r w:rsidR="00BD1C1A">
        <w:rPr>
          <w:bCs/>
          <w:sz w:val="22"/>
        </w:rPr>
        <w:t>jednego zadania</w:t>
      </w:r>
      <w:r>
        <w:rPr>
          <w:bCs/>
          <w:sz w:val="22"/>
        </w:rPr>
        <w:t>,</w:t>
      </w:r>
      <w:r w:rsidRPr="00D81AA4">
        <w:rPr>
          <w:bCs/>
          <w:sz w:val="22"/>
        </w:rPr>
        <w:t xml:space="preserve"> której zakres obejmował budowę, przebudowę lub remont </w:t>
      </w:r>
      <w:r>
        <w:rPr>
          <w:bCs/>
          <w:sz w:val="22"/>
        </w:rPr>
        <w:t>drogi</w:t>
      </w:r>
      <w:r w:rsidR="00BD1C1A">
        <w:rPr>
          <w:bCs/>
          <w:sz w:val="22"/>
        </w:rPr>
        <w:t xml:space="preserve"> lub dróg, </w:t>
      </w:r>
      <w:r w:rsidRPr="00D81AA4">
        <w:rPr>
          <w:bCs/>
          <w:sz w:val="22"/>
        </w:rPr>
        <w:t>a</w:t>
      </w:r>
      <w:r w:rsidR="00BD1C1A">
        <w:rPr>
          <w:bCs/>
          <w:sz w:val="22"/>
        </w:rPr>
        <w:t xml:space="preserve"> </w:t>
      </w:r>
      <w:r w:rsidRPr="00D81AA4">
        <w:rPr>
          <w:bCs/>
          <w:sz w:val="22"/>
        </w:rPr>
        <w:t xml:space="preserve">wartość tej budowy, przebudowy lub remontu </w:t>
      </w:r>
      <w:r>
        <w:rPr>
          <w:bCs/>
          <w:sz w:val="22"/>
        </w:rPr>
        <w:t xml:space="preserve">drogi </w:t>
      </w:r>
      <w:r w:rsidR="00BD1C1A">
        <w:rPr>
          <w:bCs/>
          <w:sz w:val="22"/>
        </w:rPr>
        <w:t>lub dróg</w:t>
      </w:r>
      <w:r w:rsidRPr="00D81AA4">
        <w:rPr>
          <w:bCs/>
          <w:sz w:val="22"/>
        </w:rPr>
        <w:t xml:space="preserve"> </w:t>
      </w:r>
      <w:r>
        <w:rPr>
          <w:bCs/>
          <w:sz w:val="22"/>
        </w:rPr>
        <w:t>wyniosła</w:t>
      </w:r>
      <w:r w:rsidRPr="00D81AA4">
        <w:rPr>
          <w:bCs/>
          <w:sz w:val="22"/>
        </w:rPr>
        <w:t xml:space="preserve"> </w:t>
      </w:r>
      <w:r>
        <w:rPr>
          <w:b/>
          <w:bCs/>
          <w:sz w:val="22"/>
        </w:rPr>
        <w:t>nie mniej</w:t>
      </w:r>
      <w:r w:rsidRPr="00D81AA4">
        <w:rPr>
          <w:b/>
          <w:bCs/>
          <w:sz w:val="22"/>
        </w:rPr>
        <w:t xml:space="preserve"> </w:t>
      </w:r>
      <w:r>
        <w:rPr>
          <w:b/>
          <w:bCs/>
          <w:sz w:val="22"/>
        </w:rPr>
        <w:t xml:space="preserve">niż </w:t>
      </w:r>
      <w:r w:rsidR="00F03454">
        <w:rPr>
          <w:b/>
          <w:bCs/>
          <w:sz w:val="22"/>
        </w:rPr>
        <w:t>1</w:t>
      </w:r>
      <w:r>
        <w:rPr>
          <w:b/>
          <w:bCs/>
          <w:sz w:val="22"/>
        </w:rPr>
        <w:t> 000 000,00</w:t>
      </w:r>
      <w:r w:rsidRPr="00D81AA4">
        <w:rPr>
          <w:b/>
          <w:bCs/>
          <w:sz w:val="22"/>
        </w:rPr>
        <w:t xml:space="preserve"> zł brutto</w:t>
      </w:r>
      <w:r w:rsidR="00F03454">
        <w:rPr>
          <w:bCs/>
          <w:sz w:val="22"/>
        </w:rPr>
        <w:t>;</w:t>
      </w:r>
    </w:p>
    <w:p w14:paraId="4C230F16" w14:textId="0A1AB14C" w:rsidR="00F03454" w:rsidRPr="00831E62" w:rsidRDefault="00F03454" w:rsidP="00987462">
      <w:pPr>
        <w:pStyle w:val="Tekstpodstawowy"/>
        <w:numPr>
          <w:ilvl w:val="0"/>
          <w:numId w:val="23"/>
        </w:numPr>
        <w:spacing w:line="276" w:lineRule="auto"/>
        <w:ind w:left="1985" w:hanging="425"/>
        <w:rPr>
          <w:sz w:val="22"/>
        </w:rPr>
      </w:pPr>
      <w:r w:rsidRPr="00F03454">
        <w:rPr>
          <w:bCs/>
          <w:sz w:val="22"/>
        </w:rPr>
        <w:t xml:space="preserve">jedną (1) robotę budowlaną wykonaną w ramach jednego zadania, której zakres obejmował budowę, przebudowę lub remont </w:t>
      </w:r>
      <w:r>
        <w:rPr>
          <w:bCs/>
          <w:sz w:val="22"/>
        </w:rPr>
        <w:t>chodnika lub chodników</w:t>
      </w:r>
      <w:r w:rsidRPr="00F03454">
        <w:rPr>
          <w:bCs/>
          <w:sz w:val="22"/>
        </w:rPr>
        <w:t xml:space="preserve">, a wartość tej budowy, przebudowy lub remontu </w:t>
      </w:r>
      <w:r>
        <w:rPr>
          <w:bCs/>
          <w:sz w:val="22"/>
        </w:rPr>
        <w:t>chodnika lub chodników</w:t>
      </w:r>
      <w:r w:rsidRPr="00F03454">
        <w:rPr>
          <w:bCs/>
          <w:sz w:val="22"/>
        </w:rPr>
        <w:t xml:space="preserve"> wyniosła </w:t>
      </w:r>
      <w:r w:rsidRPr="00F03454">
        <w:rPr>
          <w:b/>
          <w:bCs/>
          <w:sz w:val="22"/>
        </w:rPr>
        <w:t xml:space="preserve">nie mniej niż </w:t>
      </w:r>
      <w:r>
        <w:rPr>
          <w:b/>
          <w:bCs/>
          <w:sz w:val="22"/>
        </w:rPr>
        <w:t>1</w:t>
      </w:r>
      <w:r w:rsidRPr="00F03454">
        <w:rPr>
          <w:b/>
          <w:bCs/>
          <w:sz w:val="22"/>
        </w:rPr>
        <w:t> </w:t>
      </w:r>
      <w:r>
        <w:rPr>
          <w:b/>
          <w:bCs/>
          <w:sz w:val="22"/>
        </w:rPr>
        <w:t>5</w:t>
      </w:r>
      <w:r w:rsidRPr="00F03454">
        <w:rPr>
          <w:b/>
          <w:bCs/>
          <w:sz w:val="22"/>
        </w:rPr>
        <w:t>00 000,00 zł brutto</w:t>
      </w:r>
      <w:r w:rsidRPr="00F03454">
        <w:rPr>
          <w:bCs/>
          <w:sz w:val="22"/>
        </w:rPr>
        <w:t>;</w:t>
      </w:r>
    </w:p>
    <w:p w14:paraId="5068BC4C" w14:textId="77777777" w:rsidR="00987462" w:rsidRPr="00FA3145" w:rsidRDefault="00987462" w:rsidP="00987462">
      <w:pPr>
        <w:pStyle w:val="Tekstpodstawowy"/>
        <w:spacing w:line="276" w:lineRule="auto"/>
        <w:ind w:left="1985"/>
        <w:rPr>
          <w:sz w:val="22"/>
        </w:rPr>
      </w:pPr>
    </w:p>
    <w:p w14:paraId="5D0C8DF1" w14:textId="35EC5F7D" w:rsidR="00987462" w:rsidRDefault="00987462" w:rsidP="00987462">
      <w:pPr>
        <w:pStyle w:val="Tekstpodstawowy"/>
        <w:tabs>
          <w:tab w:val="clear" w:pos="142"/>
        </w:tabs>
        <w:spacing w:line="276" w:lineRule="auto"/>
        <w:ind w:left="1985" w:hanging="425"/>
        <w:rPr>
          <w:sz w:val="22"/>
        </w:rPr>
      </w:pPr>
      <w:r w:rsidRPr="00FA3145">
        <w:rPr>
          <w:sz w:val="22"/>
        </w:rPr>
        <w:t>Zamawiający wymaga, aby w/w robot</w:t>
      </w:r>
      <w:r w:rsidR="00916369">
        <w:rPr>
          <w:sz w:val="22"/>
        </w:rPr>
        <w:t>y</w:t>
      </w:r>
      <w:r w:rsidRPr="00FA3145">
        <w:rPr>
          <w:sz w:val="22"/>
        </w:rPr>
        <w:t xml:space="preserve"> budowlan</w:t>
      </w:r>
      <w:r w:rsidR="00916369">
        <w:rPr>
          <w:sz w:val="22"/>
        </w:rPr>
        <w:t>e</w:t>
      </w:r>
      <w:r w:rsidRPr="00FA3145">
        <w:rPr>
          <w:sz w:val="22"/>
        </w:rPr>
        <w:t xml:space="preserve"> został</w:t>
      </w:r>
      <w:r w:rsidR="00916369">
        <w:rPr>
          <w:sz w:val="22"/>
        </w:rPr>
        <w:t>y</w:t>
      </w:r>
      <w:r w:rsidRPr="00FA3145">
        <w:rPr>
          <w:sz w:val="22"/>
        </w:rPr>
        <w:t xml:space="preserve"> wykonana należycie. </w:t>
      </w:r>
    </w:p>
    <w:p w14:paraId="7A4CA26C" w14:textId="1FF60DF2" w:rsidR="00F03454" w:rsidRPr="00F03454" w:rsidRDefault="00F03454" w:rsidP="00F03454">
      <w:pPr>
        <w:pStyle w:val="Tekstpodstawowy"/>
        <w:tabs>
          <w:tab w:val="clear" w:pos="142"/>
        </w:tabs>
        <w:spacing w:line="276" w:lineRule="auto"/>
        <w:ind w:left="1560"/>
        <w:rPr>
          <w:b/>
          <w:bCs/>
          <w:sz w:val="22"/>
        </w:rPr>
      </w:pPr>
      <w:r>
        <w:rPr>
          <w:b/>
          <w:bCs/>
          <w:sz w:val="22"/>
        </w:rPr>
        <w:lastRenderedPageBreak/>
        <w:t xml:space="preserve">Zamawiający dopuszcza wykazanie przez Wykonawcę powyższych warunków </w:t>
      </w:r>
      <w:r w:rsidR="00C8278B">
        <w:rPr>
          <w:b/>
          <w:bCs/>
          <w:sz w:val="22"/>
        </w:rPr>
        <w:t>łącznie (jednorazowo)</w:t>
      </w:r>
      <w:r w:rsidR="00355081">
        <w:rPr>
          <w:b/>
          <w:bCs/>
          <w:sz w:val="22"/>
        </w:rPr>
        <w:t>, w sytuacji kiedy powyższe roboty były wykonywane w ramach jednego zadania.</w:t>
      </w:r>
    </w:p>
    <w:p w14:paraId="45AE4AB1" w14:textId="77777777" w:rsidR="00987462" w:rsidRPr="00FA3145" w:rsidRDefault="00987462" w:rsidP="00987462">
      <w:pPr>
        <w:pStyle w:val="Tekstpodstawowy"/>
        <w:tabs>
          <w:tab w:val="clear" w:pos="142"/>
        </w:tabs>
        <w:spacing w:line="276" w:lineRule="auto"/>
        <w:ind w:left="2138"/>
        <w:rPr>
          <w:sz w:val="22"/>
        </w:rPr>
      </w:pPr>
    </w:p>
    <w:p w14:paraId="4A74309B" w14:textId="77777777" w:rsidR="00987462" w:rsidRPr="00FA3145" w:rsidRDefault="00987462" w:rsidP="00987462">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14:paraId="66798F03" w14:textId="77777777" w:rsidR="00987462" w:rsidRPr="00FA3145" w:rsidRDefault="00987462" w:rsidP="00987462">
      <w:pPr>
        <w:pStyle w:val="Akapitzlist"/>
        <w:spacing w:line="276" w:lineRule="auto"/>
        <w:ind w:left="991"/>
        <w:rPr>
          <w:color w:val="FF0000"/>
          <w:sz w:val="22"/>
        </w:rPr>
      </w:pPr>
    </w:p>
    <w:p w14:paraId="607044B9" w14:textId="77777777" w:rsidR="00987462" w:rsidRPr="00831E62" w:rsidRDefault="00987462" w:rsidP="00987462">
      <w:pPr>
        <w:spacing w:line="276" w:lineRule="auto"/>
        <w:ind w:left="1985" w:hanging="425"/>
      </w:pPr>
      <w:r w:rsidRPr="00A24B09">
        <w:rPr>
          <w:kern w:val="2"/>
          <w:sz w:val="22"/>
          <w:lang w:eastAsia="ar-SA"/>
        </w:rPr>
        <w:t>a)</w:t>
      </w:r>
      <w:r>
        <w:rPr>
          <w:b/>
          <w:kern w:val="2"/>
          <w:sz w:val="22"/>
          <w:lang w:eastAsia="ar-SA"/>
        </w:rPr>
        <w:tab/>
        <w:t>Kierownikiem budowy</w:t>
      </w:r>
      <w:r>
        <w:rPr>
          <w:kern w:val="2"/>
          <w:sz w:val="22"/>
          <w:lang w:eastAsia="ar-SA"/>
        </w:rPr>
        <w:t xml:space="preserve"> – 1 osoba</w:t>
      </w:r>
    </w:p>
    <w:p w14:paraId="4E0956DB" w14:textId="46E63695" w:rsidR="00987462" w:rsidRPr="00BD1C1A" w:rsidRDefault="00987462" w:rsidP="00987462">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 </w:t>
      </w:r>
      <w:r w:rsidRPr="00A24B09">
        <w:rPr>
          <w:kern w:val="2"/>
          <w:sz w:val="22"/>
          <w:lang w:eastAsia="ar-SA"/>
        </w:rPr>
        <w:t xml:space="preserve">specjalności </w:t>
      </w:r>
      <w:r w:rsidRPr="00300200">
        <w:rPr>
          <w:b/>
          <w:bCs/>
          <w:kern w:val="2"/>
          <w:sz w:val="22"/>
          <w:lang w:eastAsia="ar-SA"/>
        </w:rPr>
        <w:t>w</w:t>
      </w:r>
      <w:r w:rsidR="00BD1C1A" w:rsidRPr="00300200">
        <w:rPr>
          <w:b/>
          <w:bCs/>
          <w:kern w:val="2"/>
          <w:sz w:val="22"/>
          <w:lang w:eastAsia="ar-SA"/>
        </w:rPr>
        <w:t xml:space="preserve"> </w:t>
      </w:r>
      <w:r w:rsidRPr="00300200">
        <w:rPr>
          <w:b/>
          <w:bCs/>
          <w:kern w:val="2"/>
          <w:sz w:val="22"/>
          <w:lang w:eastAsia="ar-SA"/>
        </w:rPr>
        <w:t>specjalności drogowej</w:t>
      </w:r>
      <w:r w:rsidR="00BD1C1A" w:rsidRPr="00300200">
        <w:rPr>
          <w:b/>
          <w:bCs/>
          <w:kern w:val="2"/>
          <w:sz w:val="22"/>
          <w:lang w:eastAsia="ar-SA"/>
        </w:rPr>
        <w:t xml:space="preserve"> bez ograniczeń</w:t>
      </w:r>
      <w:r w:rsidRPr="00A24B09">
        <w:rPr>
          <w:kern w:val="2"/>
          <w:sz w:val="22"/>
          <w:lang w:eastAsia="ar-SA"/>
        </w:rPr>
        <w:t>, uprawniające do kierowania robotami budowlanymi związanymi z obiektem budowlanym stanowiącym przedmiot zamówienia* oraz przynależność do Okręgowej Izby Budownictwa.</w:t>
      </w:r>
    </w:p>
    <w:p w14:paraId="27BF47D2" w14:textId="77777777" w:rsidR="00BD1C1A" w:rsidRPr="00FA3145" w:rsidRDefault="00BD1C1A" w:rsidP="00BD1C1A">
      <w:pPr>
        <w:pStyle w:val="Akapitzlist"/>
        <w:spacing w:line="276" w:lineRule="auto"/>
        <w:ind w:left="991"/>
        <w:rPr>
          <w:color w:val="FF0000"/>
          <w:sz w:val="22"/>
        </w:rPr>
      </w:pPr>
    </w:p>
    <w:p w14:paraId="168E783A" w14:textId="77777777" w:rsidR="00987462" w:rsidRDefault="00987462" w:rsidP="00987462">
      <w:pPr>
        <w:pStyle w:val="Tekstpodstawowy"/>
        <w:spacing w:line="276" w:lineRule="auto"/>
        <w:ind w:left="1560"/>
        <w:rPr>
          <w:sz w:val="22"/>
        </w:rPr>
      </w:pPr>
      <w:r>
        <w:rPr>
          <w:sz w:val="22"/>
        </w:rPr>
        <w:t xml:space="preserve">* </w:t>
      </w:r>
      <w:r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Pr="00FA3145">
        <w:rPr>
          <w:sz w:val="22"/>
        </w:rPr>
        <w:t>t.j</w:t>
      </w:r>
      <w:proofErr w:type="spellEnd"/>
      <w:r w:rsidRPr="00FA3145">
        <w:rPr>
          <w:sz w:val="22"/>
        </w:rPr>
        <w:t xml:space="preserve">. Dz. U. z 2020 r. poz. 220 z </w:t>
      </w:r>
      <w:proofErr w:type="spellStart"/>
      <w:r w:rsidRPr="00FA3145">
        <w:rPr>
          <w:sz w:val="22"/>
        </w:rPr>
        <w:t>późn</w:t>
      </w:r>
      <w:proofErr w:type="spellEnd"/>
      <w:r w:rsidRPr="00FA3145">
        <w:rPr>
          <w:sz w:val="22"/>
        </w:rPr>
        <w:t>. zm.).</w:t>
      </w:r>
    </w:p>
    <w:p w14:paraId="0FAE453C" w14:textId="77777777" w:rsidR="00B233C8" w:rsidRDefault="00B233C8" w:rsidP="00987462">
      <w:pPr>
        <w:pStyle w:val="Tekstpodstawowy"/>
        <w:spacing w:line="276" w:lineRule="auto"/>
        <w:ind w:left="1560"/>
        <w:rPr>
          <w:sz w:val="22"/>
        </w:rPr>
      </w:pPr>
    </w:p>
    <w:p w14:paraId="1E79A3CD" w14:textId="7CB84F66" w:rsidR="00B233C8" w:rsidRDefault="00B233C8" w:rsidP="00987462">
      <w:pPr>
        <w:pStyle w:val="Tekstpodstawowy"/>
        <w:spacing w:line="276" w:lineRule="auto"/>
        <w:ind w:left="1560"/>
        <w:rPr>
          <w:sz w:val="22"/>
        </w:rPr>
      </w:pPr>
      <w:r w:rsidRPr="00B233C8">
        <w:rPr>
          <w:b/>
          <w:sz w:val="22"/>
        </w:rPr>
        <w:t xml:space="preserve">Zamawiający dopuszcza możliwość łączenia funkcji </w:t>
      </w:r>
      <w:r>
        <w:rPr>
          <w:b/>
          <w:sz w:val="22"/>
        </w:rPr>
        <w:t>Kierownika Budowy i Kierownika robót</w:t>
      </w:r>
      <w:r w:rsidRPr="00B233C8">
        <w:rPr>
          <w:b/>
          <w:sz w:val="22"/>
        </w:rPr>
        <w:t xml:space="preserve"> przez jedną osobę, pod warunkiem, że osoba ta spełnia łącznie wszelkie wymagania Zamawiającego dotyczące </w:t>
      </w:r>
      <w:r>
        <w:rPr>
          <w:b/>
          <w:sz w:val="22"/>
        </w:rPr>
        <w:t>kwalifikacji i umiejętności dla obu funkcji</w:t>
      </w:r>
      <w:r w:rsidRPr="00B233C8">
        <w:rPr>
          <w:b/>
          <w:sz w:val="22"/>
        </w:rPr>
        <w:t>.</w:t>
      </w:r>
    </w:p>
    <w:p w14:paraId="72A7199E" w14:textId="77777777" w:rsidR="00987462" w:rsidRDefault="00987462" w:rsidP="00987462">
      <w:pPr>
        <w:pStyle w:val="Tekstpodstawowy"/>
        <w:tabs>
          <w:tab w:val="clear" w:pos="142"/>
        </w:tabs>
        <w:spacing w:line="276" w:lineRule="auto"/>
        <w:ind w:left="349"/>
        <w:rPr>
          <w:sz w:val="22"/>
        </w:rPr>
      </w:pPr>
    </w:p>
    <w:p w14:paraId="14E0B5CC" w14:textId="77777777" w:rsidR="009B48ED" w:rsidRPr="00FA3145" w:rsidRDefault="009B48ED" w:rsidP="006B711F">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w:t>
      </w:r>
      <w:proofErr w:type="spellStart"/>
      <w:r w:rsidR="00A24B09">
        <w:rPr>
          <w:sz w:val="22"/>
        </w:rPr>
        <w:t>ppkt</w:t>
      </w:r>
      <w:proofErr w:type="spellEnd"/>
      <w:r w:rsidR="00A24B09">
        <w:rPr>
          <w:sz w:val="22"/>
        </w:rPr>
        <w:t xml:space="preserve"> 2) lit. d) </w:t>
      </w:r>
      <w:proofErr w:type="spellStart"/>
      <w:r w:rsidR="00A24B09">
        <w:rPr>
          <w:sz w:val="22"/>
        </w:rPr>
        <w:t>tiret</w:t>
      </w:r>
      <w:proofErr w:type="spellEnd"/>
      <w:r w:rsidR="00A24B09">
        <w:rPr>
          <w:sz w:val="22"/>
        </w:rPr>
        <w:t xml:space="preserve"> pierwsze</w:t>
      </w:r>
      <w:r w:rsidRPr="00FA3145">
        <w:rPr>
          <w:sz w:val="22"/>
        </w:rPr>
        <w:t>, wykonywanych wspólnie z innymi wykonawcami, pod warunkiem, że wykonawca ten bezpośrednio uczestniczył w wykonaniu tych robót.</w:t>
      </w:r>
    </w:p>
    <w:p w14:paraId="0BAB20E3" w14:textId="2894AF64" w:rsidR="00707FB5" w:rsidRPr="00FA3145" w:rsidRDefault="003D33D9" w:rsidP="006B711F">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w:t>
      </w:r>
      <w:r w:rsidR="00BD1C1A">
        <w:rPr>
          <w:b/>
          <w:sz w:val="22"/>
        </w:rPr>
        <w:t>2</w:t>
      </w:r>
      <w:r w:rsidR="009716D1" w:rsidRPr="00FA3145">
        <w:rPr>
          <w:b/>
          <w:sz w:val="22"/>
        </w:rPr>
        <w:t xml:space="preserve"> do SWZ</w:t>
      </w:r>
      <w:r w:rsidR="009716D1" w:rsidRPr="00FA3145">
        <w:rPr>
          <w:sz w:val="22"/>
        </w:rPr>
        <w:t>.</w:t>
      </w:r>
    </w:p>
    <w:p w14:paraId="3F196CC5" w14:textId="77777777" w:rsidR="00792E5C" w:rsidRPr="00FA3145" w:rsidRDefault="00AA1D99" w:rsidP="006B711F">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4D6EA645" w14:textId="77777777" w:rsidR="0068434F" w:rsidRPr="00FA3145" w:rsidRDefault="0068434F" w:rsidP="006B711F">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w:t>
      </w:r>
      <w:r w:rsidR="00914BB9" w:rsidRPr="00FA3145">
        <w:rPr>
          <w:sz w:val="22"/>
        </w:rPr>
        <w:lastRenderedPageBreak/>
        <w:t>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14:paraId="28ED83B4" w14:textId="77777777" w:rsidR="002E328C" w:rsidRPr="00FA3145" w:rsidRDefault="007F0EBA" w:rsidP="006B711F">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3AE253AD" w14:textId="77777777" w:rsidR="000B14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17B0F209" w14:textId="77777777" w:rsidR="001A3B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42031B" w14:textId="77777777" w:rsidR="002E328C"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517E19B8"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6DAD8BDF"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35DBD6A9"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DC6D38E" w14:textId="77777777" w:rsidR="002E328C" w:rsidRPr="00FA3145" w:rsidRDefault="00537BEF"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14:paraId="5FAED756" w14:textId="77777777" w:rsidR="00BF2A73" w:rsidRPr="00FA3145" w:rsidRDefault="00352AAB" w:rsidP="006B711F">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187D588"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6317B3B2"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1F55A615" w14:textId="77777777" w:rsidR="00BC2006" w:rsidRPr="00FA3145" w:rsidRDefault="00276570" w:rsidP="006B711F">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33D1351E" w14:textId="77777777" w:rsidR="00516366" w:rsidRPr="00FA3145" w:rsidRDefault="0051636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t>
      </w:r>
      <w:r w:rsidRPr="00FA3145">
        <w:rPr>
          <w:sz w:val="22"/>
          <w:szCs w:val="22"/>
        </w:rPr>
        <w:lastRenderedPageBreak/>
        <w:t>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7BEF904B"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307F89A1" w14:textId="77777777" w:rsidR="00516366" w:rsidRPr="00FA3145" w:rsidRDefault="00000000"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14:paraId="27CFAD0C" w14:textId="77777777"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14:paraId="652E6ABE" w14:textId="77777777" w:rsidR="00516366" w:rsidRPr="00FA3145" w:rsidRDefault="00000000"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14:paraId="40C1DC81" w14:textId="77777777" w:rsidR="003C664E" w:rsidRPr="00FA3145" w:rsidRDefault="003C664E" w:rsidP="00FA3145">
      <w:pPr>
        <w:pStyle w:val="Tekstpodstawowy"/>
        <w:tabs>
          <w:tab w:val="clear" w:pos="142"/>
        </w:tabs>
        <w:spacing w:line="276" w:lineRule="auto"/>
        <w:rPr>
          <w:sz w:val="22"/>
          <w:szCs w:val="22"/>
        </w:rPr>
      </w:pPr>
    </w:p>
    <w:p w14:paraId="683526C3" w14:textId="77777777" w:rsidR="007B7170" w:rsidRPr="00BD2AC0" w:rsidRDefault="00B0282A" w:rsidP="006B711F">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5A1D083D" w14:textId="77777777" w:rsidR="007B7170" w:rsidRPr="00FA3145" w:rsidRDefault="007B7170" w:rsidP="00FA3145">
      <w:pPr>
        <w:tabs>
          <w:tab w:val="left" w:pos="567"/>
        </w:tabs>
        <w:spacing w:line="276" w:lineRule="auto"/>
        <w:jc w:val="both"/>
        <w:rPr>
          <w:color w:val="FF0000"/>
          <w:sz w:val="22"/>
        </w:rPr>
      </w:pPr>
    </w:p>
    <w:p w14:paraId="26D2009A" w14:textId="2265DB6F" w:rsidR="00AC6A0B" w:rsidRPr="00FA3145" w:rsidRDefault="00781FA5" w:rsidP="006B711F">
      <w:pPr>
        <w:widowControl w:val="0"/>
        <w:numPr>
          <w:ilvl w:val="0"/>
          <w:numId w:val="14"/>
        </w:numPr>
        <w:spacing w:line="276" w:lineRule="auto"/>
        <w:ind w:left="426" w:right="150" w:hanging="426"/>
        <w:jc w:val="both"/>
        <w:rPr>
          <w:rFonts w:eastAsia="Arial"/>
          <w:strike/>
          <w:sz w:val="22"/>
          <w:szCs w:val="22"/>
        </w:rPr>
      </w:pPr>
      <w:r w:rsidRPr="004E2FAB">
        <w:rPr>
          <w:sz w:val="22"/>
        </w:rPr>
        <w:t>W celu potwierdzenia, że wykonawca nie podlega wykluczeniu na podstawie przepisów, o których mowa w art. 108 ust. 1 pkt 1) – 6) ustawy</w:t>
      </w:r>
      <w:r>
        <w:rPr>
          <w:sz w:val="22"/>
        </w:rPr>
        <w:t xml:space="preserve"> </w:t>
      </w:r>
      <w:proofErr w:type="spellStart"/>
      <w:r>
        <w:rPr>
          <w:sz w:val="22"/>
        </w:rPr>
        <w:t>Pzp</w:t>
      </w:r>
      <w:proofErr w:type="spellEnd"/>
      <w:r w:rsidRPr="004E2FAB">
        <w:rPr>
          <w:sz w:val="22"/>
        </w:rPr>
        <w:t xml:space="preserve"> i wymienionych w </w:t>
      </w:r>
      <w:r>
        <w:rPr>
          <w:sz w:val="22"/>
        </w:rPr>
        <w:t xml:space="preserve">rozdziale IV pkt 1 </w:t>
      </w:r>
      <w:proofErr w:type="spellStart"/>
      <w:r>
        <w:rPr>
          <w:sz w:val="22"/>
        </w:rPr>
        <w:t>ppkt</w:t>
      </w:r>
      <w:proofErr w:type="spellEnd"/>
      <w:r>
        <w:rPr>
          <w:sz w:val="22"/>
        </w:rPr>
        <w:t xml:space="preserve"> 1) SWZ</w:t>
      </w:r>
      <w:r w:rsidRPr="004E2FAB">
        <w:rPr>
          <w:sz w:val="22"/>
        </w:rPr>
        <w:t xml:space="preserve"> oraz spełnia warunki udziału w postępowaniu, do </w:t>
      </w:r>
      <w:r w:rsidRPr="004E2FAB">
        <w:rPr>
          <w:rFonts w:eastAsia="Arial"/>
          <w:spacing w:val="-5"/>
          <w:w w:val="105"/>
          <w:sz w:val="22"/>
          <w:szCs w:val="22"/>
        </w:rPr>
        <w:t>oferty musi dołączyć aktualne na dzień składania ofert oświadczenia</w:t>
      </w:r>
      <w:r w:rsidRPr="00691B58">
        <w:rPr>
          <w:rFonts w:eastAsia="Arial"/>
          <w:spacing w:val="-5"/>
          <w:w w:val="105"/>
          <w:sz w:val="22"/>
          <w:szCs w:val="22"/>
        </w:rPr>
        <w:t xml:space="preserve"> </w:t>
      </w:r>
      <w:r w:rsidRPr="00691B58">
        <w:rPr>
          <w:sz w:val="22"/>
        </w:rPr>
        <w:t>w</w:t>
      </w:r>
      <w:r>
        <w:rPr>
          <w:sz w:val="22"/>
        </w:rPr>
        <w:t xml:space="preserve"> </w:t>
      </w:r>
      <w:r w:rsidRPr="00691B58">
        <w:rPr>
          <w:sz w:val="22"/>
        </w:rPr>
        <w:t>zakresie wskazanym przez zamawiającego w </w:t>
      </w:r>
      <w:r w:rsidRPr="00691B58">
        <w:rPr>
          <w:b/>
          <w:sz w:val="22"/>
        </w:rPr>
        <w:t xml:space="preserve">załączniku nr </w:t>
      </w:r>
      <w:r w:rsidR="00BD1C1A">
        <w:rPr>
          <w:b/>
          <w:sz w:val="22"/>
        </w:rPr>
        <w:t>1</w:t>
      </w:r>
      <w:r w:rsidRPr="00691B58">
        <w:rPr>
          <w:b/>
          <w:sz w:val="22"/>
        </w:rPr>
        <w:t xml:space="preserve"> i </w:t>
      </w:r>
      <w:r w:rsidR="00BD1C1A">
        <w:rPr>
          <w:b/>
          <w:sz w:val="22"/>
        </w:rPr>
        <w:t>2</w:t>
      </w:r>
      <w:r w:rsidRPr="00691B58">
        <w:rPr>
          <w:b/>
          <w:sz w:val="22"/>
        </w:rPr>
        <w:t xml:space="preserve"> do SWZ</w:t>
      </w:r>
      <w:r w:rsidRPr="005A66B0">
        <w:rPr>
          <w:sz w:val="22"/>
        </w:rPr>
        <w:t>.</w:t>
      </w:r>
    </w:p>
    <w:p w14:paraId="616DD1C2" w14:textId="77777777" w:rsidR="00C150E8" w:rsidRPr="00FA3145" w:rsidRDefault="00ED2EC0"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4D14FA0F" w14:textId="77777777" w:rsidR="002F2E7B" w:rsidRPr="00FA3145" w:rsidRDefault="00D821ED"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14:paraId="38C9F195" w14:textId="77777777" w:rsidR="000B77DB" w:rsidRPr="00FA3145" w:rsidRDefault="00007BF6"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3645BCB1" w14:textId="77777777" w:rsidR="000B77DB" w:rsidRPr="00C44281" w:rsidRDefault="000B77DB" w:rsidP="006B711F">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14:paraId="2C64AACB" w14:textId="77777777" w:rsidR="00C44281" w:rsidRPr="00FA3145" w:rsidRDefault="00C44281" w:rsidP="00C44281">
      <w:pPr>
        <w:pStyle w:val="Akapitzlist"/>
        <w:widowControl w:val="0"/>
        <w:spacing w:line="276" w:lineRule="auto"/>
        <w:ind w:left="426" w:right="150"/>
        <w:jc w:val="both"/>
        <w:rPr>
          <w:rFonts w:eastAsia="Arial"/>
          <w:sz w:val="22"/>
          <w:szCs w:val="22"/>
        </w:rPr>
      </w:pPr>
    </w:p>
    <w:p w14:paraId="2CF8F514" w14:textId="77777777" w:rsidR="00ED522A" w:rsidRPr="00BD2AC0" w:rsidRDefault="00ED522A" w:rsidP="006B711F">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65DED71B" w14:textId="77777777" w:rsidR="00442F03" w:rsidRPr="00442F03" w:rsidRDefault="00442F03" w:rsidP="00442F03">
      <w:pPr>
        <w:widowControl w:val="0"/>
        <w:spacing w:line="276" w:lineRule="auto"/>
        <w:ind w:right="151"/>
        <w:jc w:val="both"/>
        <w:rPr>
          <w:rFonts w:eastAsia="Arial"/>
          <w:sz w:val="22"/>
          <w:szCs w:val="22"/>
        </w:rPr>
      </w:pPr>
    </w:p>
    <w:p w14:paraId="30EF14A8" w14:textId="77777777" w:rsidR="00442F03" w:rsidRPr="00442F03" w:rsidRDefault="00442F03" w:rsidP="00442F03">
      <w:pPr>
        <w:widowControl w:val="0"/>
        <w:spacing w:line="276" w:lineRule="auto"/>
        <w:ind w:right="151"/>
        <w:jc w:val="both"/>
        <w:rPr>
          <w:rFonts w:eastAsia="Arial"/>
          <w:sz w:val="22"/>
          <w:szCs w:val="22"/>
        </w:rPr>
      </w:pPr>
      <w:r w:rsidRPr="00442F03">
        <w:rPr>
          <w:rFonts w:eastAsia="Arial"/>
          <w:sz w:val="22"/>
          <w:szCs w:val="22"/>
        </w:rPr>
        <w:lastRenderedPageBreak/>
        <w:t xml:space="preserve">Zgodnie z art. 274 ust. 1 ustawy </w:t>
      </w:r>
      <w:proofErr w:type="spellStart"/>
      <w:r w:rsidRPr="00442F03">
        <w:rPr>
          <w:rFonts w:eastAsia="Arial"/>
          <w:sz w:val="22"/>
          <w:szCs w:val="22"/>
        </w:rPr>
        <w:t>Pzp</w:t>
      </w:r>
      <w:proofErr w:type="spellEnd"/>
      <w:r w:rsidRPr="00442F03">
        <w:rPr>
          <w:rFonts w:eastAsia="Arial"/>
          <w:sz w:val="22"/>
          <w:szCs w:val="22"/>
        </w:rPr>
        <w:t>, Zamawiający przed wyborem najkorzystniejszej oferty wezwie wykonawcę, którego oferta została najwyżej oceniona, do złożenia w wyznaczonym terminie nie krótszym niż 5 dni, aktualnych na dzień złożenia, następujących środków dowodowych:</w:t>
      </w:r>
    </w:p>
    <w:p w14:paraId="580392D1" w14:textId="42108275" w:rsidR="00BD1C1A" w:rsidRPr="00442F03" w:rsidRDefault="00BD1C1A" w:rsidP="00BD1C1A">
      <w:pPr>
        <w:widowControl w:val="0"/>
        <w:numPr>
          <w:ilvl w:val="0"/>
          <w:numId w:val="32"/>
        </w:numPr>
        <w:spacing w:line="276" w:lineRule="auto"/>
        <w:ind w:left="426" w:right="151" w:hanging="426"/>
        <w:jc w:val="both"/>
        <w:rPr>
          <w:rFonts w:eastAsia="Arial"/>
          <w:sz w:val="22"/>
          <w:szCs w:val="22"/>
        </w:rPr>
      </w:pPr>
      <w:r w:rsidRPr="00442F03">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442F03">
        <w:rPr>
          <w:rFonts w:eastAsia="Arial"/>
          <w:b/>
          <w:sz w:val="22"/>
          <w:szCs w:val="22"/>
        </w:rPr>
        <w:t xml:space="preserve">załącznik nr </w:t>
      </w:r>
      <w:r>
        <w:rPr>
          <w:rFonts w:eastAsia="Arial"/>
          <w:b/>
          <w:sz w:val="22"/>
          <w:szCs w:val="22"/>
        </w:rPr>
        <w:t>3</w:t>
      </w:r>
      <w:r w:rsidRPr="00442F03">
        <w:rPr>
          <w:rFonts w:eastAsia="Arial"/>
          <w:b/>
          <w:sz w:val="22"/>
          <w:szCs w:val="22"/>
        </w:rPr>
        <w:t xml:space="preserve"> do SWZ</w:t>
      </w:r>
      <w:r w:rsidRPr="00442F03">
        <w:rPr>
          <w:rFonts w:eastAsia="Arial"/>
          <w:sz w:val="22"/>
          <w:szCs w:val="22"/>
        </w:rPr>
        <w:t>,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2410E04" w14:textId="068B3788" w:rsidR="00442F03" w:rsidRPr="00106944" w:rsidRDefault="00BD1C1A" w:rsidP="00BD1C1A">
      <w:pPr>
        <w:widowControl w:val="0"/>
        <w:numPr>
          <w:ilvl w:val="0"/>
          <w:numId w:val="32"/>
        </w:numPr>
        <w:spacing w:line="276" w:lineRule="auto"/>
        <w:ind w:left="426" w:right="151" w:hanging="426"/>
        <w:jc w:val="both"/>
        <w:rPr>
          <w:rFonts w:eastAsia="Arial"/>
          <w:sz w:val="22"/>
          <w:szCs w:val="22"/>
        </w:rPr>
      </w:pPr>
      <w:r w:rsidRPr="00442F03">
        <w:rPr>
          <w:rFonts w:eastAsia="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442F03">
        <w:rPr>
          <w:rFonts w:eastAsia="Arial"/>
          <w:b/>
          <w:sz w:val="22"/>
          <w:szCs w:val="22"/>
        </w:rPr>
        <w:t xml:space="preserve">załącznik nr </w:t>
      </w:r>
      <w:r>
        <w:rPr>
          <w:rFonts w:eastAsia="Arial"/>
          <w:b/>
          <w:sz w:val="22"/>
          <w:szCs w:val="22"/>
        </w:rPr>
        <w:t>4</w:t>
      </w:r>
      <w:r w:rsidRPr="00442F03">
        <w:rPr>
          <w:rFonts w:eastAsia="Arial"/>
          <w:b/>
          <w:sz w:val="22"/>
          <w:szCs w:val="22"/>
        </w:rPr>
        <w:t xml:space="preserve"> do SWZ</w:t>
      </w:r>
      <w:r w:rsidRPr="00442F03">
        <w:rPr>
          <w:rFonts w:eastAsia="Arial"/>
          <w:sz w:val="22"/>
          <w:szCs w:val="22"/>
        </w:rPr>
        <w:t>.</w:t>
      </w:r>
    </w:p>
    <w:p w14:paraId="0ED9CB97" w14:textId="77777777" w:rsidR="00CB5D4C" w:rsidRDefault="00CB5D4C" w:rsidP="00442F03">
      <w:pPr>
        <w:widowControl w:val="0"/>
        <w:spacing w:line="276" w:lineRule="auto"/>
        <w:ind w:right="151"/>
        <w:jc w:val="both"/>
        <w:rPr>
          <w:rFonts w:eastAsia="Arial"/>
          <w:sz w:val="22"/>
          <w:szCs w:val="22"/>
        </w:rPr>
      </w:pPr>
    </w:p>
    <w:p w14:paraId="54641FB2" w14:textId="77777777" w:rsidR="006D532C" w:rsidRPr="00F61D51" w:rsidRDefault="006D532C" w:rsidP="006B711F">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2020C037" w14:textId="77777777" w:rsidR="003A458D" w:rsidRPr="00FA3145" w:rsidRDefault="003A458D" w:rsidP="00FA3145">
      <w:pPr>
        <w:spacing w:line="276" w:lineRule="auto"/>
      </w:pPr>
    </w:p>
    <w:p w14:paraId="237ABB93" w14:textId="77777777" w:rsidR="0094519A" w:rsidRPr="00FA3145" w:rsidRDefault="0094519A" w:rsidP="006B711F">
      <w:pPr>
        <w:pStyle w:val="Akapitzlist"/>
        <w:numPr>
          <w:ilvl w:val="3"/>
          <w:numId w:val="19"/>
        </w:numPr>
        <w:spacing w:line="276" w:lineRule="auto"/>
        <w:ind w:left="426" w:hanging="426"/>
        <w:jc w:val="both"/>
        <w:rPr>
          <w:sz w:val="22"/>
        </w:rPr>
      </w:pPr>
      <w:r w:rsidRPr="00FA3145">
        <w:rPr>
          <w:sz w:val="22"/>
        </w:rPr>
        <w:t>Inne dokumenty składane przez wykonawcę wraz z ofertą:</w:t>
      </w:r>
    </w:p>
    <w:p w14:paraId="56470B31" w14:textId="77777777" w:rsidR="00781FA5" w:rsidRDefault="00781FA5" w:rsidP="00781FA5">
      <w:pPr>
        <w:numPr>
          <w:ilvl w:val="2"/>
          <w:numId w:val="10"/>
        </w:numPr>
        <w:tabs>
          <w:tab w:val="clear" w:pos="1168"/>
          <w:tab w:val="num" w:pos="851"/>
        </w:tabs>
        <w:spacing w:line="276" w:lineRule="auto"/>
        <w:ind w:left="851" w:hanging="426"/>
        <w:jc w:val="both"/>
        <w:rPr>
          <w:sz w:val="22"/>
        </w:rPr>
      </w:pPr>
      <w:r w:rsidRPr="006E5DC9">
        <w:rPr>
          <w:sz w:val="22"/>
        </w:rPr>
        <w:t>wypełniony Formularz ofertowy (przy pomocy interaktywnego „</w:t>
      </w:r>
      <w:r w:rsidRPr="006E5DC9">
        <w:rPr>
          <w:b/>
          <w:bCs/>
          <w:sz w:val="22"/>
        </w:rPr>
        <w:t>Formularza ofertowego</w:t>
      </w:r>
      <w:r w:rsidRPr="006E5DC9">
        <w:rPr>
          <w:sz w:val="22"/>
        </w:rPr>
        <w:t>” udostępnionego przez Zamawiającego na Platformie e-Zamówienia i zamieszczonego w podglądzie postępowania w zakładce „Informacje podstawowe”),</w:t>
      </w:r>
    </w:p>
    <w:p w14:paraId="367AB5B8" w14:textId="1A45642C" w:rsidR="00F61D51" w:rsidRPr="00F61D51" w:rsidRDefault="00BD1C1A" w:rsidP="00781FA5">
      <w:pPr>
        <w:numPr>
          <w:ilvl w:val="2"/>
          <w:numId w:val="10"/>
        </w:numPr>
        <w:tabs>
          <w:tab w:val="clear" w:pos="1168"/>
          <w:tab w:val="num" w:pos="851"/>
        </w:tabs>
        <w:spacing w:line="276" w:lineRule="auto"/>
        <w:ind w:left="851" w:hanging="426"/>
        <w:jc w:val="both"/>
        <w:rPr>
          <w:sz w:val="22"/>
        </w:rPr>
      </w:pPr>
      <w:r w:rsidRPr="00BD1C1A">
        <w:rPr>
          <w:b/>
          <w:sz w:val="22"/>
        </w:rPr>
        <w:t>kosztorys</w:t>
      </w:r>
      <w:r>
        <w:rPr>
          <w:b/>
          <w:sz w:val="22"/>
        </w:rPr>
        <w:t>y</w:t>
      </w:r>
      <w:r w:rsidRPr="00BD1C1A">
        <w:rPr>
          <w:b/>
          <w:sz w:val="22"/>
        </w:rPr>
        <w:t xml:space="preserve"> ofertow</w:t>
      </w:r>
      <w:r>
        <w:rPr>
          <w:b/>
          <w:sz w:val="22"/>
        </w:rPr>
        <w:t>e</w:t>
      </w:r>
      <w:r w:rsidR="0004704D">
        <w:rPr>
          <w:b/>
          <w:sz w:val="22"/>
        </w:rPr>
        <w:t xml:space="preserve"> sporządzone przez Wykonawcę </w:t>
      </w:r>
      <w:r w:rsidR="0004704D" w:rsidRPr="0004704D">
        <w:rPr>
          <w:b/>
          <w:sz w:val="22"/>
        </w:rPr>
        <w:t>metodą kalkulacji uproszczonej</w:t>
      </w:r>
      <w:r w:rsidR="0004704D">
        <w:rPr>
          <w:b/>
          <w:sz w:val="22"/>
        </w:rPr>
        <w:t>,</w:t>
      </w:r>
      <w:r w:rsidRPr="00BD1C1A">
        <w:rPr>
          <w:b/>
          <w:sz w:val="22"/>
        </w:rPr>
        <w:t xml:space="preserve"> zgodne z treścią przedmiar</w:t>
      </w:r>
      <w:r>
        <w:rPr>
          <w:b/>
          <w:sz w:val="22"/>
        </w:rPr>
        <w:t>ów</w:t>
      </w:r>
      <w:r w:rsidRPr="00BD1C1A">
        <w:rPr>
          <w:b/>
          <w:sz w:val="22"/>
        </w:rPr>
        <w:t xml:space="preserve"> robót stanowiąc</w:t>
      </w:r>
      <w:r>
        <w:rPr>
          <w:b/>
          <w:sz w:val="22"/>
        </w:rPr>
        <w:t>ych</w:t>
      </w:r>
      <w:r w:rsidRPr="00BD1C1A">
        <w:rPr>
          <w:b/>
          <w:sz w:val="22"/>
        </w:rPr>
        <w:t xml:space="preserve"> Załącznik nr </w:t>
      </w:r>
      <w:r>
        <w:rPr>
          <w:b/>
          <w:sz w:val="22"/>
        </w:rPr>
        <w:t>5</w:t>
      </w:r>
      <w:r w:rsidRPr="00BD1C1A">
        <w:rPr>
          <w:b/>
          <w:sz w:val="22"/>
        </w:rPr>
        <w:t xml:space="preserve"> do SWZ</w:t>
      </w:r>
      <w:r w:rsidR="00781FA5">
        <w:rPr>
          <w:sz w:val="22"/>
        </w:rPr>
        <w:t>,</w:t>
      </w:r>
    </w:p>
    <w:p w14:paraId="1C9A19FB" w14:textId="77777777" w:rsidR="002E0651" w:rsidRPr="00FA3145" w:rsidRDefault="002E0651"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5EE36642" w14:textId="77777777" w:rsidR="00B150F4" w:rsidRPr="00FA3145" w:rsidRDefault="000C4314" w:rsidP="006B711F">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54D6D508" w14:textId="77777777" w:rsidR="00F95081" w:rsidRPr="00FA3145" w:rsidRDefault="002E23A9"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 xml:space="preserve">zawarcia </w:t>
      </w:r>
      <w:r w:rsidR="00F55EB1" w:rsidRPr="00FA3145">
        <w:rPr>
          <w:sz w:val="22"/>
          <w:szCs w:val="22"/>
        </w:rPr>
        <w:lastRenderedPageBreak/>
        <w:t>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50B772B1" w14:textId="77777777" w:rsidR="00ED1C19" w:rsidRPr="00BB0774" w:rsidRDefault="000B0D68" w:rsidP="006B711F">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C85D29">
        <w:rPr>
          <w:sz w:val="22"/>
        </w:rPr>
        <w:t>.</w:t>
      </w:r>
    </w:p>
    <w:p w14:paraId="28B7C186"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2C8807A0"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799945B6"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081446FD"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0CF412BB" w14:textId="77777777" w:rsidR="00516366" w:rsidRPr="00FA3145" w:rsidRDefault="00000000"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14:paraId="0A7F59F7"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52AB1DE3" w14:textId="77777777" w:rsidR="003070B4" w:rsidRPr="00FA3145" w:rsidRDefault="00000000"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14:paraId="09A68069" w14:textId="77777777" w:rsidR="004F1346" w:rsidRPr="00FA3145" w:rsidRDefault="004F1346" w:rsidP="00FA3145">
      <w:pPr>
        <w:spacing w:line="276" w:lineRule="auto"/>
        <w:jc w:val="both"/>
        <w:rPr>
          <w:b/>
          <w:i/>
          <w:color w:val="FF0000"/>
          <w:sz w:val="22"/>
          <w:szCs w:val="22"/>
        </w:rPr>
      </w:pPr>
    </w:p>
    <w:p w14:paraId="5398E1AF" w14:textId="77777777" w:rsidR="007B7170" w:rsidRPr="00F678CD" w:rsidRDefault="007B7170" w:rsidP="006B711F">
      <w:pPr>
        <w:pStyle w:val="Nagwek3"/>
        <w:numPr>
          <w:ilvl w:val="0"/>
          <w:numId w:val="11"/>
        </w:numPr>
        <w:spacing w:line="276" w:lineRule="auto"/>
        <w:ind w:left="567" w:hanging="567"/>
        <w:jc w:val="both"/>
        <w:rPr>
          <w:caps/>
          <w:sz w:val="22"/>
          <w:highlight w:val="lightGray"/>
        </w:rPr>
      </w:pPr>
      <w:r w:rsidRPr="00F678CD">
        <w:rPr>
          <w:caps/>
          <w:sz w:val="22"/>
          <w:highlight w:val="lightGray"/>
        </w:rPr>
        <w:t>WADIUM I ZABEZPIECZENIE NALEŻYTEGO WYKONANIA UMOWY</w:t>
      </w:r>
    </w:p>
    <w:p w14:paraId="2B16D07D" w14:textId="77777777" w:rsidR="00221602" w:rsidRPr="00FA3145" w:rsidRDefault="00221602" w:rsidP="00FA3145">
      <w:pPr>
        <w:spacing w:line="276" w:lineRule="auto"/>
      </w:pPr>
    </w:p>
    <w:p w14:paraId="2549240D" w14:textId="5CCEE342" w:rsidR="00717280" w:rsidRPr="006B7950" w:rsidRDefault="00717280" w:rsidP="006B711F">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t>
      </w:r>
      <w:r w:rsidRPr="006B7950">
        <w:rPr>
          <w:sz w:val="22"/>
        </w:rPr>
        <w:t xml:space="preserve">wniesienia wadium przed upływem terminu składania ofert, </w:t>
      </w:r>
      <w:r w:rsidR="004F1346" w:rsidRPr="006B7950">
        <w:rPr>
          <w:sz w:val="22"/>
        </w:rPr>
        <w:t xml:space="preserve">w </w:t>
      </w:r>
      <w:r w:rsidRPr="006B7950">
        <w:rPr>
          <w:sz w:val="22"/>
        </w:rPr>
        <w:t>wysokości</w:t>
      </w:r>
      <w:r w:rsidR="004F1346" w:rsidRPr="006B7950">
        <w:rPr>
          <w:sz w:val="22"/>
        </w:rPr>
        <w:t xml:space="preserve"> </w:t>
      </w:r>
      <w:r w:rsidR="00781FA5" w:rsidRPr="006B7950">
        <w:rPr>
          <w:b/>
          <w:bCs/>
          <w:sz w:val="22"/>
        </w:rPr>
        <w:t>4</w:t>
      </w:r>
      <w:r w:rsidR="005A1661" w:rsidRPr="006B7950">
        <w:rPr>
          <w:b/>
          <w:bCs/>
          <w:sz w:val="22"/>
        </w:rPr>
        <w:t>0</w:t>
      </w:r>
      <w:r w:rsidR="00297D4D" w:rsidRPr="006B7950">
        <w:rPr>
          <w:b/>
          <w:bCs/>
          <w:sz w:val="22"/>
        </w:rPr>
        <w:t>.</w:t>
      </w:r>
      <w:r w:rsidR="00D56ED0" w:rsidRPr="006B7950">
        <w:rPr>
          <w:b/>
          <w:sz w:val="22"/>
          <w:szCs w:val="22"/>
        </w:rPr>
        <w:t>000</w:t>
      </w:r>
      <w:r w:rsidR="00297D4D" w:rsidRPr="006B7950">
        <w:rPr>
          <w:b/>
          <w:sz w:val="22"/>
          <w:szCs w:val="22"/>
        </w:rPr>
        <w:t>,00</w:t>
      </w:r>
      <w:r w:rsidR="00D56ED0" w:rsidRPr="006B7950">
        <w:rPr>
          <w:b/>
          <w:sz w:val="22"/>
          <w:szCs w:val="22"/>
        </w:rPr>
        <w:t> </w:t>
      </w:r>
      <w:r w:rsidRPr="006B7950">
        <w:rPr>
          <w:b/>
          <w:sz w:val="22"/>
          <w:szCs w:val="22"/>
        </w:rPr>
        <w:t>PLN</w:t>
      </w:r>
      <w:r w:rsidR="00297D4D" w:rsidRPr="006B7950">
        <w:rPr>
          <w:b/>
          <w:sz w:val="22"/>
          <w:szCs w:val="22"/>
        </w:rPr>
        <w:t xml:space="preserve"> (słownie</w:t>
      </w:r>
      <w:r w:rsidR="00261F57" w:rsidRPr="006B7950">
        <w:rPr>
          <w:b/>
          <w:sz w:val="22"/>
          <w:szCs w:val="22"/>
        </w:rPr>
        <w:t xml:space="preserve">: </w:t>
      </w:r>
      <w:r w:rsidR="00781FA5" w:rsidRPr="006B7950">
        <w:rPr>
          <w:b/>
          <w:sz w:val="22"/>
          <w:szCs w:val="22"/>
        </w:rPr>
        <w:t>czterdzieści</w:t>
      </w:r>
      <w:r w:rsidR="00261F57" w:rsidRPr="006B7950">
        <w:rPr>
          <w:b/>
          <w:sz w:val="22"/>
          <w:szCs w:val="22"/>
        </w:rPr>
        <w:t xml:space="preserve"> </w:t>
      </w:r>
      <w:r w:rsidR="00DB569E" w:rsidRPr="006B7950">
        <w:rPr>
          <w:b/>
          <w:sz w:val="22"/>
          <w:szCs w:val="22"/>
        </w:rPr>
        <w:t xml:space="preserve">tysięcy </w:t>
      </w:r>
      <w:r w:rsidR="00297D4D" w:rsidRPr="006B7950">
        <w:rPr>
          <w:b/>
          <w:sz w:val="22"/>
          <w:szCs w:val="22"/>
        </w:rPr>
        <w:t>złotych 00/100)</w:t>
      </w:r>
      <w:r w:rsidR="001C4F23" w:rsidRPr="006B7950">
        <w:rPr>
          <w:sz w:val="22"/>
          <w:szCs w:val="22"/>
        </w:rPr>
        <w:t>.</w:t>
      </w:r>
    </w:p>
    <w:p w14:paraId="01F8DBFF" w14:textId="77777777" w:rsidR="00717280" w:rsidRPr="006B7950" w:rsidRDefault="00717280" w:rsidP="006B711F">
      <w:pPr>
        <w:pStyle w:val="Tekstpodstawowy"/>
        <w:numPr>
          <w:ilvl w:val="0"/>
          <w:numId w:val="8"/>
        </w:numPr>
        <w:tabs>
          <w:tab w:val="clear" w:pos="142"/>
          <w:tab w:val="clear" w:pos="720"/>
        </w:tabs>
        <w:spacing w:line="276" w:lineRule="auto"/>
        <w:ind w:left="426" w:hanging="426"/>
        <w:rPr>
          <w:sz w:val="22"/>
        </w:rPr>
      </w:pPr>
      <w:r w:rsidRPr="006B7950">
        <w:rPr>
          <w:sz w:val="22"/>
        </w:rPr>
        <w:t>Wadium może być wniesione w jednej lub kilku następujących formach:</w:t>
      </w:r>
    </w:p>
    <w:p w14:paraId="431C6DE0" w14:textId="1167277E" w:rsidR="00717280" w:rsidRPr="006C5A10"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 xml:space="preserve">pieniądzu </w:t>
      </w:r>
      <w:r w:rsidRPr="006C5A10">
        <w:rPr>
          <w:b/>
          <w:sz w:val="22"/>
        </w:rPr>
        <w:t xml:space="preserve">(w tytule przelewu należy podać nr </w:t>
      </w:r>
      <w:r w:rsidRPr="000C7156">
        <w:rPr>
          <w:b/>
          <w:sz w:val="22"/>
          <w:szCs w:val="22"/>
        </w:rPr>
        <w:t xml:space="preserve">sprawy: </w:t>
      </w:r>
      <w:r w:rsidR="00002AB0" w:rsidRPr="00002AB0">
        <w:rPr>
          <w:b/>
          <w:bCs/>
          <w:sz w:val="22"/>
          <w:szCs w:val="22"/>
        </w:rPr>
        <w:t>ZP.271.2.</w:t>
      </w:r>
      <w:r w:rsidR="006B7950">
        <w:rPr>
          <w:b/>
          <w:bCs/>
          <w:sz w:val="22"/>
          <w:szCs w:val="22"/>
        </w:rPr>
        <w:t>5</w:t>
      </w:r>
      <w:r w:rsidR="00002AB0" w:rsidRPr="00002AB0">
        <w:rPr>
          <w:b/>
          <w:bCs/>
          <w:sz w:val="22"/>
          <w:szCs w:val="22"/>
        </w:rPr>
        <w:t>.202</w:t>
      </w:r>
      <w:r w:rsidR="00781FA5">
        <w:rPr>
          <w:b/>
          <w:bCs/>
          <w:sz w:val="22"/>
          <w:szCs w:val="22"/>
        </w:rPr>
        <w:t>3</w:t>
      </w:r>
      <w:r w:rsidR="00C85EF2" w:rsidRPr="000C7156">
        <w:rPr>
          <w:b/>
          <w:sz w:val="22"/>
          <w:szCs w:val="22"/>
        </w:rPr>
        <w:t>)</w:t>
      </w:r>
      <w:r w:rsidR="001E59A0" w:rsidRPr="000C7156">
        <w:rPr>
          <w:sz w:val="22"/>
          <w:szCs w:val="22"/>
        </w:rPr>
        <w:t>;</w:t>
      </w:r>
    </w:p>
    <w:p w14:paraId="34AFF29C"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bankowych;</w:t>
      </w:r>
    </w:p>
    <w:p w14:paraId="5CFB190C"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ubezpieczeniowych;</w:t>
      </w:r>
    </w:p>
    <w:p w14:paraId="27FCBB0D" w14:textId="77777777" w:rsidR="00717280" w:rsidRPr="00FA3145"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14:paraId="25A0A576"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1235A4" w:rsidRPr="003B1E5A">
        <w:rPr>
          <w:b/>
          <w:sz w:val="22"/>
        </w:rPr>
        <w:t>Bank Spółdzielczy w Gilowicach, o nr 21 8141 0008 0000 1661 2000 0040</w:t>
      </w:r>
      <w:r w:rsidRPr="00FA3145">
        <w:rPr>
          <w:sz w:val="22"/>
        </w:rPr>
        <w:t>.</w:t>
      </w:r>
    </w:p>
    <w:p w14:paraId="1EF85B23"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14:paraId="38CD1B31" w14:textId="77777777" w:rsidR="00F30A59" w:rsidRPr="00FA3145" w:rsidRDefault="00F30A59"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14:paraId="2F98F999"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lastRenderedPageBreak/>
        <w:t>Wadium wniesione w formie poręczeń lub gwarancji będzie akceptowane przez Zamawiającego, jeżeli będzie zawierać wszystkie określone ustawą</w:t>
      </w:r>
      <w:r w:rsidR="000873DF">
        <w:rPr>
          <w:sz w:val="22"/>
        </w:rPr>
        <w:t xml:space="preserve"> </w:t>
      </w:r>
      <w:proofErr w:type="spellStart"/>
      <w:r w:rsidR="000873DF">
        <w:rPr>
          <w:sz w:val="22"/>
        </w:rPr>
        <w:t>Pzp</w:t>
      </w:r>
      <w:proofErr w:type="spellEnd"/>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14:paraId="1AAC3169" w14:textId="77777777" w:rsidR="003977B4"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Oferta nie zabezpieczona wadium zostanie odrzucona.</w:t>
      </w:r>
    </w:p>
    <w:p w14:paraId="5AF03FEA" w14:textId="77777777" w:rsidR="003977B4" w:rsidRPr="00FA3145" w:rsidRDefault="003977B4" w:rsidP="006B711F">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w:t>
      </w:r>
      <w:proofErr w:type="spellStart"/>
      <w:r w:rsidR="000873DF">
        <w:rPr>
          <w:sz w:val="22"/>
          <w:szCs w:val="22"/>
        </w:rPr>
        <w:t>Pzp</w:t>
      </w:r>
      <w:proofErr w:type="spellEnd"/>
      <w:r w:rsidRPr="00FA3145">
        <w:rPr>
          <w:sz w:val="22"/>
          <w:szCs w:val="22"/>
        </w:rPr>
        <w:t>.</w:t>
      </w:r>
    </w:p>
    <w:p w14:paraId="4DD0EBBE" w14:textId="77777777" w:rsidR="00AA5A6F" w:rsidRPr="00FA3145" w:rsidRDefault="00B66B06"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w:t>
      </w:r>
      <w:proofErr w:type="spellStart"/>
      <w:r w:rsidR="000873DF">
        <w:rPr>
          <w:sz w:val="22"/>
        </w:rPr>
        <w:t>Pzp</w:t>
      </w:r>
      <w:proofErr w:type="spellEnd"/>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14:paraId="62F0BBE7" w14:textId="77777777" w:rsidR="00457C99"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14:paraId="48656BA1" w14:textId="77777777" w:rsidR="007275E9" w:rsidRPr="00FA3145" w:rsidRDefault="007275E9" w:rsidP="006B711F">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w:t>
      </w:r>
      <w:proofErr w:type="spellStart"/>
      <w:r w:rsidR="000873DF">
        <w:rPr>
          <w:sz w:val="22"/>
        </w:rPr>
        <w:t>Pzp</w:t>
      </w:r>
      <w:proofErr w:type="spellEnd"/>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w:t>
      </w:r>
      <w:proofErr w:type="spellStart"/>
      <w:r w:rsidR="000873DF">
        <w:rPr>
          <w:sz w:val="22"/>
        </w:rPr>
        <w:t>Pzp</w:t>
      </w:r>
      <w:proofErr w:type="spellEnd"/>
      <w:r w:rsidR="00016AC1" w:rsidRPr="00FA3145">
        <w:rPr>
          <w:sz w:val="22"/>
        </w:rPr>
        <w:t>, oświadczenia, o którym mowa w art. 125 ust. 1 ustawy</w:t>
      </w:r>
      <w:r w:rsidR="000873DF">
        <w:rPr>
          <w:sz w:val="22"/>
        </w:rPr>
        <w:t xml:space="preserve"> </w:t>
      </w:r>
      <w:proofErr w:type="spellStart"/>
      <w:r w:rsidR="000873DF">
        <w:rPr>
          <w:sz w:val="22"/>
        </w:rPr>
        <w:t>Pzp</w:t>
      </w:r>
      <w:proofErr w:type="spellEnd"/>
      <w:r w:rsidR="00016AC1" w:rsidRPr="00FA3145">
        <w:rPr>
          <w:sz w:val="22"/>
        </w:rPr>
        <w:t>, innych dokumentów lub oświadczeń, lub nie wyraził zgody na poprawienie omyłki, o której mowa w art. 223 ust. 2 pkt 3) ustawy</w:t>
      </w:r>
      <w:r w:rsidR="000873DF">
        <w:rPr>
          <w:sz w:val="22"/>
        </w:rPr>
        <w:t xml:space="preserve"> </w:t>
      </w:r>
      <w:proofErr w:type="spellStart"/>
      <w:r w:rsidR="000873DF">
        <w:rPr>
          <w:sz w:val="22"/>
        </w:rPr>
        <w:t>Pzp</w:t>
      </w:r>
      <w:proofErr w:type="spellEnd"/>
      <w:r w:rsidR="00016AC1" w:rsidRPr="00FA3145">
        <w:rPr>
          <w:sz w:val="22"/>
        </w:rPr>
        <w:t>, co spowodowało brak możliwości wybrania oferty złożonej przez wykonawcę jako najkorzystniejszej</w:t>
      </w:r>
      <w:r w:rsidR="000A6EA5" w:rsidRPr="00FA3145">
        <w:rPr>
          <w:sz w:val="22"/>
        </w:rPr>
        <w:t>;</w:t>
      </w:r>
    </w:p>
    <w:p w14:paraId="75DEC9BD" w14:textId="77777777" w:rsidR="000A6EA5" w:rsidRPr="00FA3145" w:rsidRDefault="000A6EA5" w:rsidP="006B711F">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14:paraId="7EEE5815"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14:paraId="18B62AB9"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14:paraId="1F91AFE2" w14:textId="77777777" w:rsidR="000A6EA5" w:rsidRPr="00FA3145" w:rsidRDefault="0021450F" w:rsidP="006B711F">
      <w:pPr>
        <w:pStyle w:val="Tekstpodstawowy"/>
        <w:numPr>
          <w:ilvl w:val="3"/>
          <w:numId w:val="17"/>
        </w:numPr>
        <w:tabs>
          <w:tab w:val="clear" w:pos="142"/>
        </w:tabs>
        <w:spacing w:line="276" w:lineRule="auto"/>
        <w:ind w:left="1276" w:hanging="426"/>
        <w:rPr>
          <w:sz w:val="22"/>
        </w:rPr>
      </w:pPr>
      <w:r w:rsidRPr="00FA3145">
        <w:rPr>
          <w:sz w:val="22"/>
        </w:rPr>
        <w:t>zawarcie umowy w sprawie zamówienia publicznego stało się niemożliwe z przyczyn leżących po stronie wykonawcy, którego oferta została wybrana.</w:t>
      </w:r>
    </w:p>
    <w:p w14:paraId="33153F2E" w14:textId="77777777" w:rsidR="0021450F" w:rsidRPr="00FA3145" w:rsidRDefault="004A3E3B"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14:paraId="51258587"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w:t>
      </w:r>
      <w:proofErr w:type="spellStart"/>
      <w:r w:rsidR="000873DF">
        <w:rPr>
          <w:sz w:val="22"/>
        </w:rPr>
        <w:t>Pzp</w:t>
      </w:r>
      <w:proofErr w:type="spellEnd"/>
      <w:r w:rsidRPr="00FA3145">
        <w:rPr>
          <w:sz w:val="22"/>
        </w:rPr>
        <w:t>.</w:t>
      </w:r>
    </w:p>
    <w:p w14:paraId="27806044"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14:paraId="02F9CA7A"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1235A4"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14:paraId="43D95F85"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14:paraId="053249D0" w14:textId="77777777" w:rsidR="00517DC5" w:rsidRPr="00FA3145" w:rsidRDefault="00517DC5" w:rsidP="00FA3145">
      <w:pPr>
        <w:spacing w:line="276" w:lineRule="auto"/>
        <w:ind w:left="1418" w:hanging="1418"/>
        <w:jc w:val="both"/>
        <w:rPr>
          <w:i/>
          <w:color w:val="FF0000"/>
          <w:sz w:val="22"/>
        </w:rPr>
      </w:pPr>
    </w:p>
    <w:p w14:paraId="75466888" w14:textId="77777777" w:rsidR="007B7170" w:rsidRPr="001E59A0" w:rsidRDefault="007B7170" w:rsidP="006B711F">
      <w:pPr>
        <w:pStyle w:val="Nagwek3"/>
        <w:numPr>
          <w:ilvl w:val="0"/>
          <w:numId w:val="11"/>
        </w:numPr>
        <w:spacing w:line="276" w:lineRule="auto"/>
        <w:ind w:left="567" w:hanging="567"/>
        <w:jc w:val="both"/>
        <w:rPr>
          <w:caps/>
          <w:sz w:val="22"/>
          <w:highlight w:val="lightGray"/>
        </w:rPr>
      </w:pPr>
      <w:r w:rsidRPr="001E59A0">
        <w:rPr>
          <w:caps/>
          <w:sz w:val="22"/>
          <w:highlight w:val="lightGray"/>
        </w:rPr>
        <w:lastRenderedPageBreak/>
        <w:t>OPIS SPOSOBU PRZYGOTOWANIA OFERT</w:t>
      </w:r>
    </w:p>
    <w:p w14:paraId="46956D99" w14:textId="77777777" w:rsidR="00781FA5" w:rsidRPr="00FA3145" w:rsidRDefault="00781FA5" w:rsidP="00781FA5">
      <w:pPr>
        <w:pStyle w:val="Nagwek3"/>
        <w:spacing w:line="276" w:lineRule="auto"/>
        <w:rPr>
          <w:caps/>
          <w:sz w:val="22"/>
        </w:rPr>
      </w:pPr>
    </w:p>
    <w:p w14:paraId="6D9A50FC"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Pr>
          <w:sz w:val="22"/>
        </w:rPr>
        <w:t>Pzp</w:t>
      </w:r>
      <w:proofErr w:type="spellEnd"/>
      <w:r w:rsidRPr="00FA3145">
        <w:rPr>
          <w:sz w:val="22"/>
        </w:rPr>
        <w:t xml:space="preserve"> i treść oferty winna być zgodna z treścią niniejszej SWZ.</w:t>
      </w:r>
    </w:p>
    <w:p w14:paraId="5421D28D"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Pr="00FA3145">
        <w:rPr>
          <w:rFonts w:eastAsia="Arial"/>
          <w:sz w:val="22"/>
          <w:szCs w:val="22"/>
        </w:rPr>
        <w:t>w formie elektronicznej, tj. w postaci elektronicznej opatrzonej kwalifikowanym podpisem elektronicznym lub postaci elektronicznej opatrzonej podpisem zaufanym lub podpisem osobistym</w:t>
      </w:r>
      <w:r w:rsidRPr="00FA3145">
        <w:rPr>
          <w:sz w:val="22"/>
        </w:rPr>
        <w:t>.</w:t>
      </w:r>
    </w:p>
    <w:p w14:paraId="30974091"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reprezentowania wykonawcy i zaciągania zobowiązań w wysokości odpowiadającej cenie oferty.</w:t>
      </w:r>
    </w:p>
    <w:p w14:paraId="3594D03F"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o których mowa w części V i VII. </w:t>
      </w:r>
    </w:p>
    <w:p w14:paraId="2905C500" w14:textId="77777777" w:rsidR="00781FA5" w:rsidRPr="00FA3145" w:rsidRDefault="00781FA5" w:rsidP="00781FA5">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5D6348BF" w14:textId="57BBE056" w:rsidR="00781FA5" w:rsidRPr="00CD0732" w:rsidRDefault="000E5A5D" w:rsidP="00781FA5">
      <w:pPr>
        <w:numPr>
          <w:ilvl w:val="0"/>
          <w:numId w:val="1"/>
        </w:numPr>
        <w:tabs>
          <w:tab w:val="clear" w:pos="720"/>
        </w:tabs>
        <w:spacing w:line="276" w:lineRule="auto"/>
        <w:ind w:left="426" w:hanging="426"/>
        <w:jc w:val="both"/>
        <w:rPr>
          <w:sz w:val="22"/>
        </w:rPr>
      </w:pPr>
      <w:r w:rsidRPr="000E5A5D">
        <w:rPr>
          <w:sz w:val="22"/>
        </w:rPr>
        <w:t xml:space="preserve">Zamawiający </w:t>
      </w:r>
      <w:r w:rsidRPr="000E5A5D">
        <w:rPr>
          <w:b/>
          <w:bCs/>
          <w:sz w:val="22"/>
        </w:rPr>
        <w:t>nie dopuszcza możliwości</w:t>
      </w:r>
      <w:r w:rsidRPr="000E5A5D">
        <w:rPr>
          <w:sz w:val="22"/>
        </w:rPr>
        <w:t xml:space="preserve"> złożenia oferty częściowej. Zamawiający uzasadnia, że brak podziału niniejszego zamówienia na części wynika z faktu, iż podział taki byłby nieuzasadniony technicznie. W ramach przedmiotowego zamówienia wykonawca zobowiązany jest wykonać roboty budowlane dotyczące jednego odcinka drogi, w związku z czym podział zamówienia na jeszcze drobniejsze zakresy robót byłby zupełnie bezcelowy, ponieważ koniecznym byłoby tworzenie przez zamawiającego osobnych opisów przedmiotu zamówienia dla robót, których zakresy się przenikają i są ze sobą ściśle powiązane. Poza tym, podzielenie zamówienia na części, tj. na drobne zakresy robót obejmujące części odcinka jednej drogi, mogłoby poważnie zagrozić właściwej realizacji zamówienia, gdyż wymagałoby skoordynowania działań różnych wykonawców realizujących poszczególne części zamówienia, tj. poszczególne odcinki jednej drogi, stanowiącej jeden obiekt liniowy. Nietrudno sobie wyobrazić, iż w takim przypadku prawdopodobnym byłoby, że wykonawca jednego zakresu robót podzielonego na części nie wykonuje swoich obowiązków albo spóźnia się z ich realizacją, przez co inny wykonawca robót częściowych nie mógłby realizować swojego zakresu zamówienia. Istniałyby również trudności w dochodzeniu roszczeń z tytułu nienależytego świadczenia robót poszczególnych wykonawców, bowiem wykonawcy częściowych zakresów robót zrzucaliby odpowiedzialność między sobą. Mając na względzie powyższe, Zamawiający zdecydował o niedokonywaniu podziału zamówienia na części. Powyższe powody braku podziału odpowiadają przyczynom wymienionym w motywie 78 Dyrektywy Parlamentu Europejskiego i Rady 2014/24/UE z dnia 26 lutego 2014 r. w sprawie zamówień publicznych, uchylająca dyrektywę 2004/18/WE (Dz. U. UE. L. z 2014 r. Nr 94, str. 65 z </w:t>
      </w:r>
      <w:proofErr w:type="spellStart"/>
      <w:r w:rsidRPr="000E5A5D">
        <w:rPr>
          <w:sz w:val="22"/>
        </w:rPr>
        <w:t>późn</w:t>
      </w:r>
      <w:proofErr w:type="spellEnd"/>
      <w:r w:rsidRPr="000E5A5D">
        <w:rPr>
          <w:sz w:val="22"/>
        </w:rPr>
        <w:t>. zm.), gdzie wskazano, że „(…) Przyczyny te mogłyby być na przykład następujące: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w:t>
      </w:r>
      <w:r w:rsidR="00781FA5" w:rsidRPr="006C6B19">
        <w:rPr>
          <w:sz w:val="22"/>
        </w:rPr>
        <w:t xml:space="preserve"> </w:t>
      </w:r>
    </w:p>
    <w:p w14:paraId="44EAA69F" w14:textId="77777777" w:rsidR="00781FA5" w:rsidRPr="00CD0732" w:rsidRDefault="00781FA5" w:rsidP="00781FA5">
      <w:pPr>
        <w:numPr>
          <w:ilvl w:val="0"/>
          <w:numId w:val="1"/>
        </w:numPr>
        <w:tabs>
          <w:tab w:val="clear" w:pos="720"/>
        </w:tabs>
        <w:spacing w:line="276" w:lineRule="auto"/>
        <w:ind w:left="426" w:hanging="426"/>
        <w:jc w:val="both"/>
        <w:rPr>
          <w:sz w:val="22"/>
        </w:rPr>
      </w:pPr>
      <w:r w:rsidRPr="00CD0732">
        <w:rPr>
          <w:b/>
          <w:sz w:val="22"/>
        </w:rPr>
        <w:t>Złożenie</w:t>
      </w:r>
      <w:r w:rsidRPr="00CD0732">
        <w:rPr>
          <w:rFonts w:eastAsia="Calibri"/>
          <w:b/>
          <w:sz w:val="22"/>
          <w:lang w:eastAsia="en-US"/>
        </w:rPr>
        <w:t xml:space="preserve"> oferty:</w:t>
      </w:r>
    </w:p>
    <w:p w14:paraId="7906F66D"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przygotowuje ofertę przy pomocy interaktywnego „</w:t>
      </w:r>
      <w:r w:rsidRPr="00CD0732">
        <w:rPr>
          <w:rFonts w:eastAsia="Calibri"/>
          <w:b/>
          <w:bCs/>
          <w:sz w:val="22"/>
          <w:lang w:eastAsia="en-US"/>
        </w:rPr>
        <w:t>Formularza ofertowego</w:t>
      </w:r>
      <w:r w:rsidRPr="00CD0732">
        <w:rPr>
          <w:rFonts w:eastAsia="Calibri"/>
          <w:sz w:val="22"/>
          <w:lang w:eastAsia="en-US"/>
        </w:rPr>
        <w:t>” udostępnionego przez Zamawiającego na Platformie e-Zamówienia i zamieszczonego w podglądzie postępowania w zakładce „Informacje podstawowe”</w:t>
      </w:r>
      <w:r>
        <w:rPr>
          <w:rFonts w:eastAsia="Calibri"/>
          <w:sz w:val="22"/>
          <w:lang w:eastAsia="en-US"/>
        </w:rPr>
        <w:t>;</w:t>
      </w:r>
    </w:p>
    <w:p w14:paraId="1B28BD8B"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r>
        <w:rPr>
          <w:rFonts w:eastAsia="Calibri"/>
          <w:sz w:val="22"/>
          <w:lang w:eastAsia="en-US"/>
        </w:rPr>
        <w:t>;</w:t>
      </w:r>
    </w:p>
    <w:p w14:paraId="04FC4069" w14:textId="77777777" w:rsidR="00781FA5" w:rsidRPr="00CD0732" w:rsidRDefault="00781FA5" w:rsidP="00781FA5">
      <w:pPr>
        <w:numPr>
          <w:ilvl w:val="0"/>
          <w:numId w:val="20"/>
        </w:numPr>
        <w:tabs>
          <w:tab w:val="clear" w:pos="700"/>
        </w:tabs>
        <w:spacing w:line="276" w:lineRule="auto"/>
        <w:ind w:left="851" w:hanging="425"/>
        <w:jc w:val="both"/>
        <w:rPr>
          <w:sz w:val="22"/>
        </w:rPr>
      </w:pPr>
      <w:r w:rsidRPr="00CD0732">
        <w:rPr>
          <w:sz w:val="22"/>
        </w:rPr>
        <w:t xml:space="preserve">Następnie wykonawca powinien pobrać „Formularz ofertowy”, zapisać go na dysku komputera użytkownika, uzupełnić pozostałymi danymi wymaganymi przez Zamawiającego i ponownie zapisać na dysku komputera użytkownika oraz podpisać odpowiednim rodzajem </w:t>
      </w:r>
      <w:r w:rsidRPr="00CD0732">
        <w:rPr>
          <w:sz w:val="22"/>
        </w:rPr>
        <w:lastRenderedPageBreak/>
        <w:t xml:space="preserve">podpisu elektronicznego, zgodnie z </w:t>
      </w:r>
      <w:proofErr w:type="spellStart"/>
      <w:r>
        <w:rPr>
          <w:sz w:val="22"/>
        </w:rPr>
        <w:t>p</w:t>
      </w:r>
      <w:r w:rsidRPr="00CD0732">
        <w:rPr>
          <w:sz w:val="22"/>
        </w:rPr>
        <w:t>pkt</w:t>
      </w:r>
      <w:proofErr w:type="spellEnd"/>
      <w:r w:rsidRPr="00CD0732">
        <w:rPr>
          <w:sz w:val="22"/>
        </w:rPr>
        <w:t xml:space="preserve"> 7. </w:t>
      </w:r>
      <w:r w:rsidRPr="00CD0732">
        <w:rPr>
          <w:b/>
          <w:bCs/>
          <w:sz w:val="22"/>
        </w:rPr>
        <w:t xml:space="preserve">Uwaga! Nie należy zmieniać nazwy pliku nadanej przez Platformę e-Zamówienia. Zapisany „Formularz ofertowy” należy zawsze otwierać w programie Adobe </w:t>
      </w:r>
      <w:proofErr w:type="spellStart"/>
      <w:r w:rsidRPr="00CD0732">
        <w:rPr>
          <w:b/>
          <w:bCs/>
          <w:sz w:val="22"/>
        </w:rPr>
        <w:t>Acrobat</w:t>
      </w:r>
      <w:proofErr w:type="spellEnd"/>
      <w:r w:rsidRPr="00CD0732">
        <w:rPr>
          <w:b/>
          <w:bCs/>
          <w:sz w:val="22"/>
        </w:rPr>
        <w:t xml:space="preserve"> Reader DC</w:t>
      </w:r>
      <w:r>
        <w:rPr>
          <w:sz w:val="22"/>
        </w:rPr>
        <w:t>;</w:t>
      </w:r>
    </w:p>
    <w:p w14:paraId="5C3FB77D"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CD0732">
        <w:rPr>
          <w:rFonts w:eastAsia="Calibri"/>
          <w:sz w:val="22"/>
          <w:lang w:eastAsia="en-US"/>
        </w:rPr>
        <w:t>drag&amp;drop</w:t>
      </w:r>
      <w:proofErr w:type="spellEnd"/>
      <w:r w:rsidRPr="00CD0732">
        <w:rPr>
          <w:rFonts w:eastAsia="Calibri"/>
          <w:sz w:val="22"/>
          <w:lang w:eastAsia="en-US"/>
        </w:rPr>
        <w:t xml:space="preserve"> („przeciągnij” i „upuść”) służące do dodawania plików</w:t>
      </w:r>
      <w:r>
        <w:rPr>
          <w:rFonts w:eastAsia="Calibri"/>
          <w:sz w:val="22"/>
          <w:lang w:eastAsia="en-US"/>
        </w:rPr>
        <w:t>;</w:t>
      </w:r>
    </w:p>
    <w:p w14:paraId="136F0ADB"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r>
        <w:rPr>
          <w:rFonts w:eastAsia="Calibri"/>
          <w:sz w:val="22"/>
          <w:lang w:eastAsia="en-US"/>
        </w:rPr>
        <w:t>;</w:t>
      </w:r>
    </w:p>
    <w:p w14:paraId="2600423C" w14:textId="77777777" w:rsidR="00781FA5"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sz w:val="22"/>
          <w:lang w:eastAsia="en-US"/>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Pr>
          <w:rFonts w:eastAsia="Calibri"/>
          <w:sz w:val="22"/>
          <w:lang w:eastAsia="en-US"/>
        </w:rPr>
        <w:t>;</w:t>
      </w:r>
    </w:p>
    <w:p w14:paraId="72F9C6FE"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b/>
          <w:bCs/>
          <w:sz w:val="22"/>
          <w:lang w:eastAsia="en-US"/>
        </w:rPr>
        <w:t>Formularz ofertowy</w:t>
      </w:r>
      <w:r w:rsidRPr="00CD0732">
        <w:rPr>
          <w:rFonts w:eastAsia="Calibri"/>
          <w:sz w:val="22"/>
          <w:lang w:eastAsia="en-US"/>
        </w:rPr>
        <w:t xml:space="preserve"> podpisuje się kwalifikowanym podpisem elektronicznym, podpisem zaufanym lub podpisem osobistym. </w:t>
      </w:r>
      <w:r w:rsidRPr="00CD0732">
        <w:rPr>
          <w:rFonts w:eastAsia="Calibri"/>
          <w:b/>
          <w:bCs/>
          <w:sz w:val="22"/>
          <w:lang w:eastAsia="en-US"/>
        </w:rPr>
        <w:t>Rekomendowanym wariantem podpisu jest typ wewnętrzny</w:t>
      </w:r>
      <w:r w:rsidRPr="00CD0732">
        <w:rPr>
          <w:rFonts w:eastAsia="Calibri"/>
          <w:sz w:val="22"/>
          <w:lang w:eastAsia="en-US"/>
        </w:rPr>
        <w:t xml:space="preserve">. Podpis formularza ofertowego </w:t>
      </w:r>
      <w:r w:rsidRPr="00CD0732">
        <w:rPr>
          <w:rFonts w:eastAsia="Calibri"/>
          <w:b/>
          <w:bCs/>
          <w:sz w:val="22"/>
          <w:lang w:eastAsia="en-US"/>
        </w:rPr>
        <w:t>wariantem podpisu w typie zewnętrznym również jest możliwy</w:t>
      </w:r>
      <w:r w:rsidRPr="00CD0732">
        <w:rPr>
          <w:rFonts w:eastAsia="Calibri"/>
          <w:sz w:val="22"/>
          <w:lang w:eastAsia="en-US"/>
        </w:rPr>
        <w:t>, tylko w tym przypadku, powstały oddzielny plik podpisu dla tego formularza należy załączyć w polu „Załączniki i inne dokumenty przedstawione w ofercie przez Wykonawcę”</w:t>
      </w:r>
      <w:r>
        <w:rPr>
          <w:rFonts w:eastAsia="Calibri"/>
          <w:sz w:val="22"/>
          <w:lang w:eastAsia="en-US"/>
        </w:rPr>
        <w:t>;</w:t>
      </w:r>
    </w:p>
    <w:p w14:paraId="7353FE40" w14:textId="77777777" w:rsidR="00781FA5" w:rsidRPr="00CD0732" w:rsidRDefault="00781FA5" w:rsidP="00781FA5">
      <w:pPr>
        <w:numPr>
          <w:ilvl w:val="0"/>
          <w:numId w:val="20"/>
        </w:numPr>
        <w:tabs>
          <w:tab w:val="clear" w:pos="700"/>
        </w:tabs>
        <w:spacing w:line="276" w:lineRule="auto"/>
        <w:ind w:left="851" w:hanging="425"/>
        <w:jc w:val="both"/>
        <w:rPr>
          <w:rFonts w:eastAsia="Calibri"/>
          <w:sz w:val="22"/>
          <w:lang w:eastAsia="en-US"/>
        </w:rPr>
      </w:pPr>
      <w:r w:rsidRPr="00CD0732">
        <w:rPr>
          <w:rFonts w:eastAsia="Calibri"/>
          <w:b/>
          <w:bCs/>
          <w:sz w:val="22"/>
          <w:lang w:eastAsia="en-US"/>
        </w:rPr>
        <w:t>Pozostałe dokumenty wchodzące w skład oferty lub składane wraz z ofertą</w:t>
      </w:r>
      <w:r w:rsidRPr="00CD0732">
        <w:rPr>
          <w:rFonts w:eastAsia="Calibri"/>
          <w:sz w:val="22"/>
          <w:lang w:eastAsia="en-US"/>
        </w:rPr>
        <w:t xml:space="preserve">, które są zgodne z ustawą </w:t>
      </w:r>
      <w:proofErr w:type="spellStart"/>
      <w:r w:rsidRPr="00CD0732">
        <w:rPr>
          <w:rFonts w:eastAsia="Calibri"/>
          <w:sz w:val="22"/>
          <w:lang w:eastAsia="en-US"/>
        </w:rPr>
        <w:t>Pzp</w:t>
      </w:r>
      <w:proofErr w:type="spellEnd"/>
      <w:r w:rsidRPr="00CD0732">
        <w:rPr>
          <w:rFonts w:eastAsia="Calibri"/>
          <w:sz w:val="22"/>
          <w:lang w:eastAsia="en-US"/>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w:t>
      </w:r>
      <w:r w:rsidRPr="00CD0732">
        <w:rPr>
          <w:rFonts w:eastAsia="Calibri"/>
          <w:b/>
          <w:bCs/>
          <w:sz w:val="22"/>
          <w:lang w:eastAsia="en-US"/>
        </w:rPr>
        <w:t>podpisem typu zewnętrznego</w:t>
      </w:r>
      <w:r w:rsidRPr="00CD0732">
        <w:rPr>
          <w:rFonts w:eastAsia="Calibri"/>
          <w:sz w:val="22"/>
          <w:lang w:eastAsia="en-US"/>
        </w:rPr>
        <w:t xml:space="preserve"> lub </w:t>
      </w:r>
      <w:r w:rsidRPr="00CD0732">
        <w:rPr>
          <w:rFonts w:eastAsia="Calibri"/>
          <w:b/>
          <w:bCs/>
          <w:sz w:val="22"/>
          <w:lang w:eastAsia="en-US"/>
        </w:rPr>
        <w:t>wewnętrznego</w:t>
      </w:r>
      <w:r w:rsidRPr="00CD0732">
        <w:rPr>
          <w:rFonts w:eastAsia="Calibri"/>
          <w:sz w:val="22"/>
          <w:lang w:eastAsia="en-US"/>
        </w:rPr>
        <w:t>.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Pr>
          <w:rFonts w:eastAsia="Calibri"/>
          <w:sz w:val="22"/>
          <w:lang w:eastAsia="en-US"/>
        </w:rPr>
        <w:t>;</w:t>
      </w:r>
    </w:p>
    <w:p w14:paraId="784DC061" w14:textId="77777777" w:rsidR="00781FA5" w:rsidRPr="00CD0732"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eastAsia="Calibri"/>
          <w:sz w:val="22"/>
          <w:lang w:eastAsia="en-US"/>
        </w:rPr>
        <w:t>;</w:t>
      </w:r>
    </w:p>
    <w:p w14:paraId="59DA2F11"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r>
        <w:rPr>
          <w:rFonts w:eastAsia="Calibri"/>
          <w:sz w:val="22"/>
          <w:lang w:eastAsia="en-US"/>
        </w:rPr>
        <w:t>;</w:t>
      </w:r>
    </w:p>
    <w:p w14:paraId="224C7353"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Oferta może być złożona tylko do upływu terminu składania ofert</w:t>
      </w:r>
      <w:r>
        <w:rPr>
          <w:rFonts w:eastAsia="Calibri"/>
          <w:sz w:val="22"/>
          <w:lang w:eastAsia="en-US"/>
        </w:rPr>
        <w:t>;</w:t>
      </w:r>
    </w:p>
    <w:p w14:paraId="69F0E9F4" w14:textId="77777777" w:rsidR="00781FA5"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t>Wykonawca może przed upływem terminu składania ofert wycofać ofertę. Wykonawca wycofuje ofertę w zakładce „Oferty/wnioski” używając przycisku „Wycofaj ofertę”</w:t>
      </w:r>
      <w:r>
        <w:rPr>
          <w:rFonts w:eastAsia="Calibri"/>
          <w:sz w:val="22"/>
          <w:lang w:eastAsia="en-US"/>
        </w:rPr>
        <w:t>;</w:t>
      </w:r>
    </w:p>
    <w:p w14:paraId="5A4C1553" w14:textId="77777777" w:rsidR="00781FA5" w:rsidRPr="00CD0732" w:rsidRDefault="00781FA5" w:rsidP="00781FA5">
      <w:pPr>
        <w:numPr>
          <w:ilvl w:val="0"/>
          <w:numId w:val="20"/>
        </w:numPr>
        <w:tabs>
          <w:tab w:val="clear" w:pos="700"/>
        </w:tabs>
        <w:autoSpaceDE w:val="0"/>
        <w:autoSpaceDN w:val="0"/>
        <w:spacing w:line="276" w:lineRule="auto"/>
        <w:ind w:left="851" w:hanging="425"/>
        <w:jc w:val="both"/>
        <w:rPr>
          <w:rFonts w:eastAsia="Calibri"/>
          <w:sz w:val="22"/>
          <w:lang w:eastAsia="en-US"/>
        </w:rPr>
      </w:pPr>
      <w:r w:rsidRPr="00CD0732">
        <w:rPr>
          <w:rFonts w:eastAsia="Calibri"/>
          <w:sz w:val="22"/>
          <w:lang w:eastAsia="en-US"/>
        </w:rPr>
        <w:lastRenderedPageBreak/>
        <w:t>Maksymalny łączny rozmiar plików stanowiących ofertę lub składanych wraz z ofertą to 250 MB.</w:t>
      </w:r>
    </w:p>
    <w:p w14:paraId="33DAE945" w14:textId="77777777" w:rsidR="00781FA5" w:rsidRDefault="00781FA5" w:rsidP="00781FA5">
      <w:pPr>
        <w:spacing w:line="276" w:lineRule="auto"/>
        <w:jc w:val="both"/>
        <w:rPr>
          <w:sz w:val="22"/>
        </w:rPr>
      </w:pPr>
    </w:p>
    <w:p w14:paraId="6F6055FA" w14:textId="77777777" w:rsidR="007B7170" w:rsidRPr="00153608" w:rsidRDefault="00B05872" w:rsidP="006B711F">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28B8F5E8" w14:textId="77777777" w:rsidR="004F1A14" w:rsidRPr="004F1A14" w:rsidRDefault="004F1A14" w:rsidP="004F1A14">
      <w:pPr>
        <w:rPr>
          <w:highlight w:val="lightGray"/>
        </w:rPr>
      </w:pPr>
    </w:p>
    <w:p w14:paraId="5ABE8F89" w14:textId="77777777" w:rsidR="004F1A14" w:rsidRPr="00153608" w:rsidRDefault="004F1A14" w:rsidP="004F1A14">
      <w:pPr>
        <w:pStyle w:val="Akapitzlist"/>
        <w:numPr>
          <w:ilvl w:val="3"/>
          <w:numId w:val="15"/>
        </w:numPr>
        <w:spacing w:line="276" w:lineRule="auto"/>
        <w:ind w:left="426" w:hanging="426"/>
        <w:rPr>
          <w:rFonts w:eastAsia="Calibri"/>
          <w:b/>
          <w:sz w:val="22"/>
          <w:lang w:eastAsia="en-US"/>
        </w:rPr>
      </w:pPr>
      <w:r w:rsidRPr="00FA3145">
        <w:rPr>
          <w:rFonts w:eastAsia="Calibri"/>
          <w:b/>
          <w:sz w:val="22"/>
          <w:lang w:eastAsia="en-US"/>
        </w:rPr>
        <w:t>Informacje ogólne</w:t>
      </w:r>
      <w:r>
        <w:rPr>
          <w:rFonts w:eastAsia="Calibri"/>
          <w:b/>
          <w:sz w:val="22"/>
          <w:lang w:eastAsia="en-US"/>
        </w:rPr>
        <w:t>:</w:t>
      </w:r>
    </w:p>
    <w:p w14:paraId="5B9554D5" w14:textId="0E536FF1" w:rsidR="004F1A14" w:rsidRDefault="004F1A14" w:rsidP="004F1A14">
      <w:pPr>
        <w:numPr>
          <w:ilvl w:val="0"/>
          <w:numId w:val="21"/>
        </w:numPr>
        <w:spacing w:line="276" w:lineRule="auto"/>
        <w:ind w:left="851" w:hanging="426"/>
        <w:jc w:val="both"/>
        <w:rPr>
          <w:rFonts w:eastAsia="Calibri"/>
          <w:sz w:val="22"/>
          <w:lang w:eastAsia="en-US"/>
        </w:rPr>
      </w:pPr>
      <w:r w:rsidRPr="00CD0732">
        <w:rPr>
          <w:rFonts w:eastAsia="Calibri"/>
          <w:b/>
          <w:bCs/>
          <w:sz w:val="22"/>
          <w:lang w:eastAsia="en-US"/>
        </w:rPr>
        <w:t xml:space="preserve">W postępowaniu o udzielenie zamówienia publicznego komunikacja między Zamawiającym a wykonawcami odbywa się przy użyciu Platformy e-Zamówienia, która jest dostępna pod adresem </w:t>
      </w:r>
      <w:r w:rsidRPr="00CD0732">
        <w:rPr>
          <w:rFonts w:eastAsia="Calibri"/>
          <w:b/>
          <w:bCs/>
          <w:sz w:val="22"/>
          <w:u w:val="single"/>
          <w:lang w:eastAsia="en-US"/>
        </w:rPr>
        <w:t>https://ezamowienia.gov.pl</w:t>
      </w:r>
      <w:r w:rsidRPr="003B1E5A">
        <w:rPr>
          <w:rFonts w:eastAsia="Calibri"/>
          <w:sz w:val="22"/>
          <w:lang w:eastAsia="en-US"/>
        </w:rPr>
        <w:t xml:space="preserve"> oraz</w:t>
      </w:r>
      <w:r>
        <w:rPr>
          <w:rFonts w:eastAsia="Calibri"/>
          <w:sz w:val="22"/>
          <w:lang w:eastAsia="en-US"/>
        </w:rPr>
        <w:t xml:space="preserve"> – </w:t>
      </w:r>
      <w:r w:rsidRPr="002D79AB">
        <w:rPr>
          <w:rFonts w:eastAsia="Calibri"/>
          <w:bCs/>
          <w:sz w:val="22"/>
          <w:lang w:eastAsia="en-US"/>
        </w:rPr>
        <w:t>w szczególnie uzasadnionych przypadkach uniemożliwiających komunikację wykonawcy i Zamawiającego za pośrednictwem Platformy e-Zamówienia,</w:t>
      </w:r>
      <w:r w:rsidRPr="002D79AB">
        <w:rPr>
          <w:rFonts w:eastAsia="Calibri"/>
          <w:sz w:val="22"/>
          <w:lang w:eastAsia="en-US"/>
        </w:rPr>
        <w:t xml:space="preserve"> elektronicznej skrzynki podawczej (ESP) na </w:t>
      </w:r>
      <w:proofErr w:type="spellStart"/>
      <w:r w:rsidRPr="002D79AB">
        <w:rPr>
          <w:rFonts w:eastAsia="Calibri"/>
          <w:sz w:val="22"/>
          <w:lang w:eastAsia="en-US"/>
        </w:rPr>
        <w:t>ePUAP</w:t>
      </w:r>
      <w:proofErr w:type="spellEnd"/>
      <w:r w:rsidRPr="002D79AB">
        <w:rPr>
          <w:rFonts w:eastAsia="Calibri"/>
          <w:sz w:val="22"/>
          <w:lang w:eastAsia="en-US"/>
        </w:rPr>
        <w:t xml:space="preserve">: </w:t>
      </w:r>
      <w:r w:rsidRPr="004F1A14">
        <w:rPr>
          <w:rFonts w:eastAsia="Calibri"/>
          <w:sz w:val="22"/>
          <w:lang w:eastAsia="en-US"/>
        </w:rPr>
        <w:t>Urząd Gminy Ślemień / 1gx3d23ag6</w:t>
      </w:r>
      <w:r>
        <w:rPr>
          <w:rFonts w:eastAsia="Calibri"/>
          <w:sz w:val="22"/>
          <w:szCs w:val="22"/>
          <w:lang w:eastAsia="en-US"/>
        </w:rPr>
        <w:t>;</w:t>
      </w:r>
    </w:p>
    <w:p w14:paraId="0AE455F6" w14:textId="77777777" w:rsidR="004F1A14" w:rsidRPr="00FA3145" w:rsidRDefault="004F1A14" w:rsidP="004F1A14">
      <w:pPr>
        <w:numPr>
          <w:ilvl w:val="0"/>
          <w:numId w:val="21"/>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14:paraId="74C26507" w14:textId="2691FBA8" w:rsidR="004F1A14" w:rsidRPr="006E5DC9" w:rsidRDefault="004F1A14" w:rsidP="004F1A14">
      <w:pPr>
        <w:pStyle w:val="Tekstpodstawowy"/>
        <w:numPr>
          <w:ilvl w:val="1"/>
          <w:numId w:val="21"/>
        </w:numPr>
        <w:spacing w:line="276" w:lineRule="auto"/>
        <w:ind w:left="1276" w:hanging="425"/>
        <w:rPr>
          <w:bCs/>
          <w:sz w:val="22"/>
        </w:rPr>
      </w:pPr>
      <w:r w:rsidRPr="006E5DC9">
        <w:rPr>
          <w:bCs/>
          <w:sz w:val="22"/>
        </w:rPr>
        <w:t xml:space="preserve">W sprawach merytorycznych i opisu przedmiotu zamówienia – </w:t>
      </w:r>
      <w:r w:rsidRPr="004F1A14">
        <w:rPr>
          <w:bCs/>
          <w:sz w:val="22"/>
        </w:rPr>
        <w:t>Pan Patryk Dyduch-Wiewióra, tel. 33 865 40 98 wew. 32</w:t>
      </w:r>
      <w:r w:rsidRPr="006E5DC9">
        <w:rPr>
          <w:bCs/>
          <w:sz w:val="22"/>
        </w:rPr>
        <w:t>;</w:t>
      </w:r>
    </w:p>
    <w:p w14:paraId="60AAB341" w14:textId="77777777" w:rsidR="004F1A14" w:rsidRPr="00FA3145" w:rsidRDefault="004F1A14" w:rsidP="004F1A14">
      <w:pPr>
        <w:pStyle w:val="Tekstpodstawowy"/>
        <w:numPr>
          <w:ilvl w:val="1"/>
          <w:numId w:val="21"/>
        </w:numPr>
        <w:tabs>
          <w:tab w:val="clear" w:pos="142"/>
        </w:tabs>
        <w:spacing w:line="276" w:lineRule="auto"/>
        <w:ind w:left="1276" w:hanging="425"/>
        <w:rPr>
          <w:bCs/>
          <w:sz w:val="22"/>
        </w:rPr>
      </w:pPr>
      <w:r w:rsidRPr="006E5DC9">
        <w:rPr>
          <w:bCs/>
          <w:sz w:val="22"/>
        </w:rPr>
        <w:t>W sprawach proceduralnych – Pan Bartłomiej Kruszyński, tel. 505 519 740</w:t>
      </w:r>
      <w:r>
        <w:rPr>
          <w:bCs/>
          <w:sz w:val="22"/>
        </w:rPr>
        <w:t>;</w:t>
      </w:r>
    </w:p>
    <w:p w14:paraId="0FABAC3E" w14:textId="77777777" w:rsidR="004F1A14" w:rsidRPr="00D1622F" w:rsidRDefault="004F1A14" w:rsidP="004F1A14">
      <w:pPr>
        <w:numPr>
          <w:ilvl w:val="0"/>
          <w:numId w:val="21"/>
        </w:numPr>
        <w:spacing w:line="276" w:lineRule="auto"/>
        <w:ind w:left="851" w:hanging="426"/>
        <w:jc w:val="both"/>
        <w:rPr>
          <w:rFonts w:eastAsia="Calibri"/>
          <w:sz w:val="22"/>
          <w:lang w:eastAsia="en-US"/>
        </w:rPr>
      </w:pPr>
      <w:r w:rsidRPr="00D1622F">
        <w:rPr>
          <w:rFonts w:eastAsia="Calibri"/>
          <w:sz w:val="22"/>
          <w:lang w:eastAsia="en-US"/>
        </w:rPr>
        <w:t>Korzystanie z Platformy e-Zamówienia jest bezpłatne;</w:t>
      </w:r>
    </w:p>
    <w:p w14:paraId="47FB8204" w14:textId="098BB9BF" w:rsidR="004F1A14" w:rsidRPr="007B2170" w:rsidRDefault="004F1A14" w:rsidP="004F1A14">
      <w:pPr>
        <w:numPr>
          <w:ilvl w:val="0"/>
          <w:numId w:val="21"/>
        </w:numPr>
        <w:spacing w:line="276" w:lineRule="auto"/>
        <w:ind w:left="851" w:hanging="426"/>
        <w:jc w:val="both"/>
        <w:rPr>
          <w:rFonts w:eastAsia="Calibri"/>
          <w:sz w:val="22"/>
          <w:lang w:eastAsia="en-US"/>
        </w:rPr>
      </w:pPr>
      <w:r w:rsidRPr="00D1622F">
        <w:rPr>
          <w:rFonts w:eastAsia="Calibri"/>
          <w:sz w:val="22"/>
          <w:lang w:eastAsia="en-US"/>
        </w:rPr>
        <w:t>Adres strony internetowej prowadzonego postępowania (link prowadzący bezpośrednio do widoku postępowania na Platformie e-</w:t>
      </w:r>
      <w:r w:rsidRPr="00C91765">
        <w:rPr>
          <w:rFonts w:eastAsia="Calibri"/>
          <w:sz w:val="22"/>
          <w:lang w:eastAsia="en-US"/>
        </w:rPr>
        <w:t xml:space="preserve">Zamówienia): </w:t>
      </w:r>
      <w:r w:rsidR="00730185" w:rsidRPr="00730185">
        <w:rPr>
          <w:rFonts w:eastAsia="Calibri"/>
          <w:sz w:val="22"/>
          <w:lang w:eastAsia="en-US"/>
        </w:rPr>
        <w:t>https://ezamowienia.gov.pl/mp-client/search/list/ocds-148610-fc142e7e-36dc-11ee-9aa3-96d3b4440790</w:t>
      </w:r>
      <w:r w:rsidR="00730185">
        <w:rPr>
          <w:rFonts w:eastAsia="Calibri"/>
          <w:sz w:val="22"/>
          <w:lang w:eastAsia="en-US"/>
        </w:rPr>
        <w:t>.</w:t>
      </w:r>
      <w:r w:rsidRPr="00C91765">
        <w:rPr>
          <w:rFonts w:eastAsia="Calibri"/>
          <w:sz w:val="22"/>
          <w:lang w:eastAsia="en-US"/>
        </w:rPr>
        <w:t xml:space="preserve"> Postępowanie można wyszukać również ze strony głównej Platformy e-Zamówienia (przycisk „Przeglądaj</w:t>
      </w:r>
      <w:r w:rsidRPr="007B2170">
        <w:rPr>
          <w:rFonts w:eastAsia="Calibri"/>
          <w:sz w:val="22"/>
          <w:lang w:eastAsia="en-US"/>
        </w:rPr>
        <w:t xml:space="preserve"> postępowania/konkursy”);</w:t>
      </w:r>
    </w:p>
    <w:p w14:paraId="16B7B5D6" w14:textId="28932B14" w:rsidR="004F1A14" w:rsidRPr="007B2170" w:rsidRDefault="004F1A14" w:rsidP="007B2170">
      <w:pPr>
        <w:numPr>
          <w:ilvl w:val="0"/>
          <w:numId w:val="21"/>
        </w:numPr>
        <w:spacing w:line="276" w:lineRule="auto"/>
        <w:ind w:left="851" w:hanging="426"/>
        <w:jc w:val="both"/>
        <w:rPr>
          <w:rFonts w:eastAsia="Calibri"/>
          <w:b/>
          <w:bCs/>
          <w:sz w:val="22"/>
          <w:lang w:eastAsia="en-US"/>
        </w:rPr>
      </w:pPr>
      <w:r w:rsidRPr="007B2170">
        <w:rPr>
          <w:rFonts w:eastAsia="Calibri"/>
          <w:b/>
          <w:bCs/>
          <w:sz w:val="22"/>
          <w:lang w:eastAsia="en-US"/>
        </w:rPr>
        <w:t xml:space="preserve">Identyfikator (ID) postępowania na Platformie e-Zamówienia: </w:t>
      </w:r>
      <w:r w:rsidR="00730185" w:rsidRPr="00730185">
        <w:rPr>
          <w:rFonts w:eastAsia="Calibri"/>
          <w:b/>
          <w:bCs/>
          <w:sz w:val="22"/>
          <w:lang w:eastAsia="en-US"/>
        </w:rPr>
        <w:t>ocds-148610-fc142e7e-36dc-11ee-9aa3-96d3b4440790</w:t>
      </w:r>
      <w:r w:rsidRPr="007B2170">
        <w:rPr>
          <w:rFonts w:eastAsia="Calibri"/>
          <w:sz w:val="22"/>
          <w:lang w:eastAsia="en-US"/>
        </w:rPr>
        <w:t>;</w:t>
      </w:r>
    </w:p>
    <w:p w14:paraId="20C7992D" w14:textId="77777777" w:rsidR="004F1A14" w:rsidRPr="00FA3145" w:rsidRDefault="004F1A14" w:rsidP="004F1A14">
      <w:pPr>
        <w:numPr>
          <w:ilvl w:val="0"/>
          <w:numId w:val="21"/>
        </w:numPr>
        <w:spacing w:line="276" w:lineRule="auto"/>
        <w:ind w:left="851" w:hanging="426"/>
        <w:jc w:val="both"/>
        <w:rPr>
          <w:rFonts w:eastAsia="Calibri"/>
          <w:sz w:val="22"/>
          <w:lang w:eastAsia="en-US"/>
        </w:rPr>
      </w:pPr>
      <w:r w:rsidRPr="007B2170">
        <w:rPr>
          <w:rFonts w:eastAsia="Calibri"/>
          <w:sz w:val="22"/>
          <w:lang w:eastAsia="en-US"/>
        </w:rPr>
        <w:t>Wykonawca zamierzający wziąć udział w postępowaniu o udzielenie zamówienia publicznego musi posiadać konto podmiotu „Wykonawca” na Platformie e-Zamówienia. Szczegółowe informacje na temat zakładania kont podmiotów oraz zasady i warunki korzystania z</w:t>
      </w:r>
      <w:r w:rsidRPr="00AB0C50">
        <w:rPr>
          <w:rFonts w:eastAsia="Calibri"/>
          <w:sz w:val="22"/>
          <w:lang w:eastAsia="en-US"/>
        </w:rPr>
        <w:t xml:space="preserve"> Platformy e-Zamówienia określa Regulamin Platformy e-Zamówienia, dostępny na stronie internetowej https://ezamowienia.gov.pl oraz informacje zamieszczone w zakładce „Centrum Pomocy”</w:t>
      </w:r>
      <w:r>
        <w:rPr>
          <w:rFonts w:eastAsia="Calibri"/>
          <w:sz w:val="22"/>
          <w:lang w:eastAsia="en-US"/>
        </w:rPr>
        <w:t>;</w:t>
      </w:r>
    </w:p>
    <w:p w14:paraId="244C234C" w14:textId="77777777" w:rsidR="004F1A14" w:rsidRPr="00AB0C50" w:rsidRDefault="004F1A14" w:rsidP="004F1A14">
      <w:pPr>
        <w:numPr>
          <w:ilvl w:val="0"/>
          <w:numId w:val="21"/>
        </w:numPr>
        <w:spacing w:line="276" w:lineRule="auto"/>
        <w:ind w:left="851" w:hanging="426"/>
        <w:jc w:val="both"/>
        <w:rPr>
          <w:rFonts w:eastAsia="Calibri"/>
          <w:b/>
          <w:sz w:val="22"/>
          <w:lang w:eastAsia="en-US"/>
        </w:rPr>
      </w:pPr>
      <w:r w:rsidRPr="00AB0C50">
        <w:rPr>
          <w:rFonts w:eastAsia="Calibri"/>
          <w:sz w:val="22"/>
          <w:lang w:eastAsia="en-US"/>
        </w:rPr>
        <w:t>Przeglądanie i pobieranie publicznej treści dokumentacji postępowania nie wymaga posiadania konta na Platformie e-Zamówienia ani logowania.</w:t>
      </w:r>
    </w:p>
    <w:p w14:paraId="17F2ED2F" w14:textId="77777777" w:rsidR="004F1A14" w:rsidRPr="00FA3145" w:rsidRDefault="004F1A14" w:rsidP="004F1A14">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Sposób komunikowania się Zamawiającego z Wykonawcami (nie dotyczy składania ofert)</w:t>
      </w:r>
      <w:r>
        <w:rPr>
          <w:rFonts w:eastAsia="Calibri"/>
          <w:b/>
          <w:sz w:val="22"/>
          <w:lang w:eastAsia="en-US"/>
        </w:rPr>
        <w:t>:</w:t>
      </w:r>
    </w:p>
    <w:p w14:paraId="5D81DDFE" w14:textId="77777777" w:rsidR="004F1A14" w:rsidRPr="00AB0C50" w:rsidRDefault="004F1A14" w:rsidP="004F1A14">
      <w:pPr>
        <w:pStyle w:val="Akapitzlist"/>
        <w:numPr>
          <w:ilvl w:val="1"/>
          <w:numId w:val="20"/>
        </w:numPr>
        <w:spacing w:line="276" w:lineRule="auto"/>
        <w:ind w:left="851" w:hanging="426"/>
        <w:jc w:val="both"/>
        <w:rPr>
          <w:rFonts w:eastAsia="Calibri"/>
          <w:b/>
          <w:sz w:val="22"/>
          <w:szCs w:val="22"/>
          <w:lang w:eastAsia="en-US"/>
        </w:rPr>
      </w:pPr>
      <w:r w:rsidRPr="00AB0C50">
        <w:rPr>
          <w:rFonts w:eastAsia="Calibri"/>
          <w:sz w:val="22"/>
          <w:lang w:eastAsia="en-US"/>
        </w:rPr>
        <w:t xml:space="preserve">Komunikacja w postępowaniu, </w:t>
      </w:r>
      <w:r w:rsidRPr="00AB0C50">
        <w:rPr>
          <w:rFonts w:eastAsia="Calibri"/>
          <w:b/>
          <w:bCs/>
          <w:sz w:val="22"/>
          <w:lang w:eastAsia="en-US"/>
        </w:rPr>
        <w:t>z wyłączeniem składania ofert/wniosków o dopuszczenie do udziału w postępowaniu</w:t>
      </w:r>
      <w:r w:rsidRPr="00AB0C50">
        <w:rPr>
          <w:rFonts w:eastAsia="Calibri"/>
          <w:sz w:val="22"/>
          <w:lang w:eastAsia="en-US"/>
        </w:rPr>
        <w: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r>
        <w:rPr>
          <w:rFonts w:eastAsia="Calibri"/>
          <w:sz w:val="22"/>
          <w:lang w:eastAsia="en-US"/>
        </w:rPr>
        <w:t>;</w:t>
      </w:r>
    </w:p>
    <w:p w14:paraId="5A2E42C5"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 xml:space="preserve">W przypadku załączników, które są zgodnie z ustawą </w:t>
      </w:r>
      <w:proofErr w:type="spellStart"/>
      <w:r w:rsidRPr="00AB0C50">
        <w:rPr>
          <w:rFonts w:eastAsia="Calibri"/>
          <w:bCs/>
          <w:sz w:val="22"/>
          <w:szCs w:val="22"/>
          <w:lang w:eastAsia="en-US"/>
        </w:rPr>
        <w:t>Pzp</w:t>
      </w:r>
      <w:proofErr w:type="spellEnd"/>
      <w:r w:rsidRPr="00AB0C50">
        <w:rPr>
          <w:rFonts w:eastAsia="Calibri"/>
          <w:bCs/>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w:t>
      </w:r>
      <w:r w:rsidRPr="00AB0C50">
        <w:rPr>
          <w:rFonts w:eastAsia="Calibri"/>
          <w:bCs/>
          <w:sz w:val="22"/>
          <w:szCs w:val="22"/>
          <w:lang w:eastAsia="en-US"/>
        </w:rPr>
        <w:lastRenderedPageBreak/>
        <w:t xml:space="preserve">zamówienia/podmiotu udostępniającego zasoby, </w:t>
      </w:r>
      <w:r w:rsidRPr="00AB0C50">
        <w:rPr>
          <w:rFonts w:eastAsia="Calibri"/>
          <w:b/>
          <w:sz w:val="22"/>
          <w:szCs w:val="22"/>
          <w:lang w:eastAsia="en-US"/>
        </w:rPr>
        <w:t>podpisem zewnętrznym</w:t>
      </w:r>
      <w:r w:rsidRPr="00AB0C50">
        <w:rPr>
          <w:rFonts w:eastAsia="Calibri"/>
          <w:bCs/>
          <w:sz w:val="22"/>
          <w:szCs w:val="22"/>
          <w:lang w:eastAsia="en-US"/>
        </w:rPr>
        <w:t xml:space="preserve"> lub </w:t>
      </w:r>
      <w:r w:rsidRPr="00AB0C50">
        <w:rPr>
          <w:rFonts w:eastAsia="Calibri"/>
          <w:b/>
          <w:sz w:val="22"/>
          <w:szCs w:val="22"/>
          <w:lang w:eastAsia="en-US"/>
        </w:rPr>
        <w:t>wewnętrznym</w:t>
      </w:r>
      <w:r w:rsidRPr="00AB0C50">
        <w:rPr>
          <w:rFonts w:eastAsia="Calibri"/>
          <w:bCs/>
          <w:sz w:val="22"/>
          <w:szCs w:val="22"/>
          <w:lang w:eastAsia="en-US"/>
        </w:rPr>
        <w:t>. W zależności od rodzaju podpisu i jego typu (zewnętrzny, wewnętrzny) dodaje się do przesyłanej wiadomości uprzednio podpisane dokumenty wraz z wygenerowanym plikiem podpisu (typ zewnętrzny) lub dokument z wszytym podpisem (typ wewnętrzny)</w:t>
      </w:r>
      <w:r>
        <w:rPr>
          <w:rFonts w:eastAsia="Calibri"/>
          <w:bCs/>
          <w:sz w:val="22"/>
          <w:szCs w:val="22"/>
          <w:lang w:eastAsia="en-US"/>
        </w:rPr>
        <w:t>;</w:t>
      </w:r>
    </w:p>
    <w:p w14:paraId="3BC4762E"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Możliwość korzystania w postępowaniu z „Formularzy do komunikacji” w pełnym zakresie wymaga posiadania konta „Wykonawcy” na Platformie e-Zamówienia</w:t>
      </w:r>
      <w:r>
        <w:rPr>
          <w:rFonts w:eastAsia="Calibri"/>
          <w:bCs/>
          <w:sz w:val="22"/>
          <w:szCs w:val="22"/>
          <w:lang w:eastAsia="en-US"/>
        </w:rPr>
        <w:t xml:space="preserve"> </w:t>
      </w:r>
      <w:r w:rsidRPr="00AB0C50">
        <w:rPr>
          <w:rFonts w:eastAsia="Calibri"/>
          <w:bCs/>
          <w:sz w:val="22"/>
          <w:szCs w:val="22"/>
          <w:lang w:eastAsia="en-US"/>
        </w:rPr>
        <w:t>oraz zalogowania się na Platformie e-Zamówienia. Do korzystania z „Formularzy do komunikacji” służących do zadawania pytań dotyczących treści dokumentów zamówienia wystarczające jest posiadanie tzw. konta uproszczonego na Platformie e-Zamówienia</w:t>
      </w:r>
      <w:r>
        <w:rPr>
          <w:rFonts w:eastAsia="Calibri"/>
          <w:bCs/>
          <w:sz w:val="22"/>
          <w:szCs w:val="22"/>
          <w:lang w:eastAsia="en-US"/>
        </w:rPr>
        <w:t>;</w:t>
      </w:r>
    </w:p>
    <w:p w14:paraId="7AF68ACA"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Wszystkie wysłane i odebrane w postępowaniu przez wykonawcę wiadomości widoczne są po zalogowaniu w podglądzie postępowania w zakładce „Komunikacja”</w:t>
      </w:r>
      <w:r>
        <w:rPr>
          <w:rFonts w:eastAsia="Calibri"/>
          <w:bCs/>
          <w:sz w:val="22"/>
          <w:szCs w:val="22"/>
          <w:lang w:eastAsia="en-US"/>
        </w:rPr>
        <w:t>;</w:t>
      </w:r>
    </w:p>
    <w:p w14:paraId="5F375D8B"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AB0C50">
        <w:rPr>
          <w:rFonts w:eastAsia="Calibri"/>
          <w:bCs/>
          <w:sz w:val="22"/>
          <w:szCs w:val="22"/>
          <w:lang w:eastAsia="en-US"/>
        </w:rPr>
        <w:t>Maksymalny rozmiar plików przesyłanych za pośrednictwem „Formularzy do komunikacji” wynosi 150 MB (wielkość ta dotyczy plików przesyłanych jako załączniki do jednego formularza)</w:t>
      </w:r>
      <w:r>
        <w:rPr>
          <w:rFonts w:eastAsia="Calibri"/>
          <w:bCs/>
          <w:sz w:val="22"/>
          <w:szCs w:val="22"/>
          <w:lang w:eastAsia="en-US"/>
        </w:rPr>
        <w:t>;</w:t>
      </w:r>
    </w:p>
    <w:p w14:paraId="6A0C8891"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 xml:space="preserve">Minimalne wymagania techniczne dotyczące sprzętu używanego w celu korzystania z usług Platformy e-Zamówienia oraz informacje dotyczące specyfikacji połączenia określa </w:t>
      </w:r>
      <w:r w:rsidRPr="00CD0732">
        <w:rPr>
          <w:rFonts w:eastAsia="Calibri"/>
          <w:bCs/>
          <w:i/>
          <w:iCs/>
          <w:sz w:val="22"/>
          <w:szCs w:val="22"/>
          <w:lang w:eastAsia="en-US"/>
        </w:rPr>
        <w:t>Regulamin Platformy e-Zamówienia</w:t>
      </w:r>
      <w:r>
        <w:rPr>
          <w:rFonts w:eastAsia="Calibri"/>
          <w:bCs/>
          <w:sz w:val="22"/>
          <w:szCs w:val="22"/>
          <w:lang w:eastAsia="en-US"/>
        </w:rPr>
        <w:t>;</w:t>
      </w:r>
    </w:p>
    <w:p w14:paraId="7DE0122A" w14:textId="77777777" w:rsidR="004F1A14"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r>
        <w:rPr>
          <w:rFonts w:eastAsia="Calibri"/>
          <w:bCs/>
          <w:sz w:val="22"/>
          <w:szCs w:val="22"/>
          <w:lang w:eastAsia="en-US"/>
        </w:rPr>
        <w:t>;</w:t>
      </w:r>
    </w:p>
    <w:p w14:paraId="1825E041" w14:textId="7F36C413" w:rsidR="004F1A14" w:rsidRPr="00AB0C50" w:rsidRDefault="004F1A14" w:rsidP="004F1A14">
      <w:pPr>
        <w:pStyle w:val="Akapitzlist"/>
        <w:numPr>
          <w:ilvl w:val="1"/>
          <w:numId w:val="20"/>
        </w:numPr>
        <w:spacing w:line="276" w:lineRule="auto"/>
        <w:ind w:left="851" w:hanging="426"/>
        <w:jc w:val="both"/>
        <w:rPr>
          <w:rFonts w:eastAsia="Calibri"/>
          <w:bCs/>
          <w:sz w:val="22"/>
          <w:szCs w:val="22"/>
          <w:lang w:eastAsia="en-US"/>
        </w:rPr>
      </w:pPr>
      <w:r w:rsidRPr="00CD0732">
        <w:rPr>
          <w:rFonts w:eastAsia="Calibri"/>
          <w:bCs/>
          <w:sz w:val="22"/>
          <w:szCs w:val="22"/>
          <w:lang w:eastAsia="en-US"/>
        </w:rPr>
        <w:t xml:space="preserve">W szczególnie uzasadnionych przypadkach uniemożliwiających komunikację wykonawcy i Zamawiającego za pośrednictwem Platformy e-Zamówienia, </w:t>
      </w:r>
      <w:r w:rsidRPr="002D79AB">
        <w:rPr>
          <w:rFonts w:eastAsia="Calibri"/>
          <w:bCs/>
          <w:sz w:val="22"/>
          <w:szCs w:val="22"/>
          <w:lang w:eastAsia="en-US"/>
        </w:rPr>
        <w:t xml:space="preserve">Zamawiający dopuszcza komunikację za pomocą elektronicznej skrzynki podawczej (ESP) na </w:t>
      </w:r>
      <w:proofErr w:type="spellStart"/>
      <w:r w:rsidRPr="002D79AB">
        <w:rPr>
          <w:rFonts w:eastAsia="Calibri"/>
          <w:bCs/>
          <w:sz w:val="22"/>
          <w:szCs w:val="22"/>
          <w:lang w:eastAsia="en-US"/>
        </w:rPr>
        <w:t>ePUAP</w:t>
      </w:r>
      <w:proofErr w:type="spellEnd"/>
      <w:r w:rsidRPr="002D79AB">
        <w:rPr>
          <w:rFonts w:eastAsia="Calibri"/>
          <w:bCs/>
          <w:sz w:val="22"/>
          <w:szCs w:val="22"/>
          <w:lang w:eastAsia="en-US"/>
        </w:rPr>
        <w:t xml:space="preserve">: </w:t>
      </w:r>
      <w:r w:rsidRPr="004F1A14">
        <w:rPr>
          <w:rFonts w:eastAsia="Calibri"/>
          <w:bCs/>
          <w:sz w:val="22"/>
          <w:szCs w:val="22"/>
          <w:lang w:eastAsia="en-US"/>
        </w:rPr>
        <w:t>Urząd Gminy Ślemień / 1gx3d23ag6</w:t>
      </w:r>
      <w:r w:rsidRPr="00CD0732">
        <w:rPr>
          <w:rFonts w:eastAsia="Calibri"/>
          <w:bCs/>
          <w:sz w:val="22"/>
          <w:szCs w:val="22"/>
          <w:lang w:eastAsia="en-US"/>
        </w:rPr>
        <w:t xml:space="preserve"> (</w:t>
      </w:r>
      <w:r w:rsidRPr="00CD0732">
        <w:rPr>
          <w:rFonts w:eastAsia="Calibri"/>
          <w:b/>
          <w:sz w:val="22"/>
          <w:szCs w:val="22"/>
          <w:lang w:eastAsia="en-US"/>
        </w:rPr>
        <w:t>nie dotyczy składania ofert/wniosków o dopuszczenie do udziału w postępowaniu</w:t>
      </w:r>
      <w:r w:rsidRPr="00CD0732">
        <w:rPr>
          <w:rFonts w:eastAsia="Calibri"/>
          <w:bCs/>
          <w:sz w:val="22"/>
          <w:szCs w:val="22"/>
          <w:lang w:eastAsia="en-US"/>
        </w:rPr>
        <w:t>)</w:t>
      </w:r>
      <w:r>
        <w:rPr>
          <w:rFonts w:eastAsia="Calibri"/>
          <w:bCs/>
          <w:sz w:val="22"/>
          <w:szCs w:val="22"/>
          <w:lang w:eastAsia="en-US"/>
        </w:rPr>
        <w:t>;</w:t>
      </w:r>
    </w:p>
    <w:p w14:paraId="0018CEFF" w14:textId="77777777" w:rsidR="004F1A14" w:rsidRPr="00AB0C50" w:rsidRDefault="004F1A14" w:rsidP="004F1A14">
      <w:pPr>
        <w:pStyle w:val="Akapitzlist"/>
        <w:numPr>
          <w:ilvl w:val="1"/>
          <w:numId w:val="20"/>
        </w:numPr>
        <w:spacing w:line="276" w:lineRule="auto"/>
        <w:ind w:left="851" w:hanging="426"/>
        <w:jc w:val="both"/>
        <w:rPr>
          <w:rFonts w:eastAsia="Calibri"/>
          <w:i/>
          <w:strike/>
          <w:sz w:val="22"/>
          <w:lang w:eastAsia="en-US"/>
        </w:rPr>
      </w:pPr>
      <w:r w:rsidRPr="00AB0C50">
        <w:rPr>
          <w:rFonts w:eastAsia="Calibri"/>
          <w:bCs/>
          <w:sz w:val="22"/>
          <w:lang w:eastAsia="en-US"/>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r>
        <w:rPr>
          <w:rFonts w:eastAsia="Calibri"/>
          <w:bCs/>
          <w:sz w:val="22"/>
          <w:lang w:eastAsia="en-US"/>
        </w:rPr>
        <w:t>;</w:t>
      </w:r>
    </w:p>
    <w:p w14:paraId="52C9B4A6" w14:textId="77777777" w:rsidR="004F1A14"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r>
        <w:rPr>
          <w:rFonts w:eastAsia="Calibri"/>
          <w:iCs/>
          <w:sz w:val="22"/>
          <w:lang w:eastAsia="en-US"/>
        </w:rPr>
        <w:t xml:space="preserve"> </w:t>
      </w:r>
      <w:r w:rsidRPr="00AB0C50">
        <w:rPr>
          <w:rFonts w:eastAsia="Calibri"/>
          <w:iCs/>
          <w:sz w:val="22"/>
          <w:lang w:eastAsia="en-US"/>
        </w:rPr>
        <w:t xml:space="preserve">W przypadku formatów, o których mowa w art. 66 ust. 1 ustawy </w:t>
      </w:r>
      <w:proofErr w:type="spellStart"/>
      <w:r w:rsidRPr="00AB0C50">
        <w:rPr>
          <w:rFonts w:eastAsia="Calibri"/>
          <w:iCs/>
          <w:sz w:val="22"/>
          <w:lang w:eastAsia="en-US"/>
        </w:rPr>
        <w:t>Pzp</w:t>
      </w:r>
      <w:proofErr w:type="spellEnd"/>
      <w:r w:rsidRPr="00AB0C50">
        <w:rPr>
          <w:rFonts w:eastAsia="Calibri"/>
          <w:iCs/>
          <w:sz w:val="22"/>
          <w:lang w:eastAsia="en-US"/>
        </w:rPr>
        <w:t>, ww. regulacje nie będą miały bezpośredniego zastosowania</w:t>
      </w:r>
      <w:r>
        <w:rPr>
          <w:rFonts w:eastAsia="Calibri"/>
          <w:iCs/>
          <w:sz w:val="22"/>
          <w:lang w:eastAsia="en-US"/>
        </w:rPr>
        <w:t>;</w:t>
      </w:r>
    </w:p>
    <w:p w14:paraId="1F241DFF" w14:textId="77777777" w:rsidR="004F1A14"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 xml:space="preserve">Informacje, oświadczenia lub dokumenty, inne niż wymienione w § 2 ust. 1 rozporządzenia Prezesa Rady Ministrów w sprawie wymagań dla dokumentów elektronicznych, przekazywane w postępowaniu sporządza się w postaci elektronicznej: </w:t>
      </w:r>
    </w:p>
    <w:p w14:paraId="479F9102" w14:textId="77777777" w:rsidR="004F1A14" w:rsidRDefault="004F1A14" w:rsidP="004F1A14">
      <w:pPr>
        <w:pStyle w:val="Akapitzlist"/>
        <w:numPr>
          <w:ilvl w:val="1"/>
          <w:numId w:val="51"/>
        </w:numPr>
        <w:spacing w:line="276" w:lineRule="auto"/>
        <w:ind w:left="1276" w:hanging="425"/>
        <w:jc w:val="both"/>
        <w:rPr>
          <w:rFonts w:eastAsia="Calibri"/>
          <w:iCs/>
          <w:sz w:val="22"/>
          <w:lang w:eastAsia="en-US"/>
        </w:rPr>
      </w:pPr>
      <w:r w:rsidRPr="00AB0C50">
        <w:rPr>
          <w:rFonts w:eastAsia="Calibri"/>
          <w:iCs/>
          <w:sz w:val="22"/>
          <w:lang w:eastAsia="en-US"/>
        </w:rPr>
        <w:t xml:space="preserve">w formatach danych określonych w przepisach rozporządzenia Rady Ministrów w sprawie Krajowych Ram Interoperacyjności (i przekazuje się jako załącznik), lub </w:t>
      </w:r>
    </w:p>
    <w:p w14:paraId="4F8ADD9B" w14:textId="77777777" w:rsidR="004F1A14" w:rsidRDefault="004F1A14" w:rsidP="004F1A14">
      <w:pPr>
        <w:pStyle w:val="Akapitzlist"/>
        <w:numPr>
          <w:ilvl w:val="1"/>
          <w:numId w:val="51"/>
        </w:numPr>
        <w:spacing w:line="276" w:lineRule="auto"/>
        <w:ind w:left="1276" w:hanging="425"/>
        <w:jc w:val="both"/>
        <w:rPr>
          <w:rFonts w:eastAsia="Calibri"/>
          <w:iCs/>
          <w:sz w:val="22"/>
          <w:lang w:eastAsia="en-US"/>
        </w:rPr>
      </w:pPr>
      <w:r w:rsidRPr="00AB0C50">
        <w:rPr>
          <w:rFonts w:eastAsia="Calibri"/>
          <w:iCs/>
          <w:sz w:val="22"/>
          <w:lang w:eastAsia="en-US"/>
        </w:rPr>
        <w:t>jako tekst wpisany bezpośrednio do wiadomości przekazywanej przy użyciu środków komunikacji elektronicznej (np. w treści wiadomości e-mail lub w treści „Formularza do komunikacji”)</w:t>
      </w:r>
      <w:r>
        <w:rPr>
          <w:rFonts w:eastAsia="Calibri"/>
          <w:iCs/>
          <w:sz w:val="22"/>
          <w:lang w:eastAsia="en-US"/>
        </w:rPr>
        <w:t>;</w:t>
      </w:r>
    </w:p>
    <w:p w14:paraId="1D646205" w14:textId="77777777" w:rsidR="004F1A14" w:rsidRPr="00AB0C50" w:rsidRDefault="004F1A14" w:rsidP="004F1A14">
      <w:pPr>
        <w:pStyle w:val="Akapitzlist"/>
        <w:numPr>
          <w:ilvl w:val="1"/>
          <w:numId w:val="20"/>
        </w:numPr>
        <w:spacing w:line="276" w:lineRule="auto"/>
        <w:ind w:left="851" w:hanging="426"/>
        <w:jc w:val="both"/>
        <w:rPr>
          <w:rFonts w:eastAsia="Calibri"/>
          <w:iCs/>
          <w:sz w:val="22"/>
          <w:lang w:eastAsia="en-US"/>
        </w:rPr>
      </w:pPr>
      <w:r w:rsidRPr="00AB0C50">
        <w:rPr>
          <w:rFonts w:eastAsia="Calibri"/>
          <w:iCs/>
          <w:sz w:val="22"/>
          <w:lang w:eastAsia="en-US"/>
        </w:rPr>
        <w:t xml:space="preserve">Jeżeli dokumenty elektroniczne, przekazywane przy użyciu środków komunikacji elektronicznej, zawierają informacje stanowiące tajemnicę przedsiębiorstwa w rozumieniu </w:t>
      </w:r>
      <w:r w:rsidRPr="00AB0C50">
        <w:rPr>
          <w:rFonts w:eastAsia="Calibri"/>
          <w:iCs/>
          <w:sz w:val="22"/>
          <w:lang w:eastAsia="en-US"/>
        </w:rPr>
        <w:lastRenderedPageBreak/>
        <w:t>przepisów ustawy z dnia 16 kwietnia 1993 r. o zwalczaniu nieuczciwej konkurencji (</w:t>
      </w:r>
      <w:proofErr w:type="spellStart"/>
      <w:r w:rsidRPr="00AB0C50">
        <w:rPr>
          <w:rFonts w:eastAsia="Calibri"/>
          <w:iCs/>
          <w:sz w:val="22"/>
          <w:lang w:eastAsia="en-US"/>
        </w:rPr>
        <w:t>t.j</w:t>
      </w:r>
      <w:proofErr w:type="spellEnd"/>
      <w:r w:rsidRPr="00AB0C50">
        <w:rPr>
          <w:rFonts w:eastAsia="Calibri"/>
          <w:iCs/>
          <w:sz w:val="22"/>
          <w:lang w:eastAsia="en-US"/>
        </w:rPr>
        <w:t>. Dz. U. z 2022 r. poz. 1233) wykonawca, w celu utrzymania w poufności tych informacji, przekazuje je w wydzielonym i odpowiednio oznaczonym pliku, wraz z jednoczesnym zaznaczeniem w nazwie pliku „Dokument stanowiący tajemnicę przedsiębiorstwa”.</w:t>
      </w:r>
    </w:p>
    <w:p w14:paraId="2F112412" w14:textId="77777777" w:rsidR="004F1A14" w:rsidRPr="00FA3145" w:rsidRDefault="004F1A14" w:rsidP="004F1A14">
      <w:pPr>
        <w:spacing w:line="276" w:lineRule="auto"/>
        <w:jc w:val="both"/>
        <w:rPr>
          <w:i/>
          <w:sz w:val="22"/>
        </w:rPr>
      </w:pPr>
    </w:p>
    <w:p w14:paraId="0CC49121"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3DA6B94D" w14:textId="77777777" w:rsidR="0021482C" w:rsidRPr="00FA3145" w:rsidRDefault="0021482C" w:rsidP="0021482C">
      <w:pPr>
        <w:spacing w:line="276" w:lineRule="auto"/>
        <w:jc w:val="both"/>
        <w:rPr>
          <w:b/>
          <w:i/>
          <w:sz w:val="22"/>
        </w:rPr>
      </w:pPr>
    </w:p>
    <w:p w14:paraId="401F9B0F" w14:textId="77777777" w:rsidR="0021482C" w:rsidRPr="00564577" w:rsidRDefault="0021482C" w:rsidP="0021482C">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Podana w ofercie cena musi być wyrażona w PLN.</w:t>
      </w:r>
    </w:p>
    <w:p w14:paraId="178C715B" w14:textId="77777777" w:rsidR="0021482C" w:rsidRPr="00564577" w:rsidRDefault="0021482C" w:rsidP="0021482C">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Cena oferty ma charakter ryczałtowy.</w:t>
      </w:r>
    </w:p>
    <w:p w14:paraId="01E580E9" w14:textId="7DFBDCF6" w:rsidR="0021482C" w:rsidRPr="00564577" w:rsidRDefault="0021482C" w:rsidP="0021482C">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Cena oferty powinna obejmować pełne wykonanie przedmiotu zamówienia na podstawie: </w:t>
      </w:r>
      <w:r w:rsidRPr="00992F65">
        <w:rPr>
          <w:color w:val="000000" w:themeColor="text1"/>
          <w:sz w:val="22"/>
        </w:rPr>
        <w:t xml:space="preserve">Załącznika nr </w:t>
      </w:r>
      <w:r>
        <w:rPr>
          <w:color w:val="000000" w:themeColor="text1"/>
          <w:sz w:val="22"/>
        </w:rPr>
        <w:t>5</w:t>
      </w:r>
      <w:r w:rsidRPr="00992F65">
        <w:rPr>
          <w:color w:val="000000" w:themeColor="text1"/>
          <w:sz w:val="22"/>
        </w:rPr>
        <w:t xml:space="preserve"> do SWZ – Opisu Przedmiotu Zamówienia</w:t>
      </w:r>
      <w:r w:rsidRPr="00564577">
        <w:rPr>
          <w:color w:val="000000" w:themeColor="text1"/>
          <w:sz w:val="22"/>
        </w:rPr>
        <w:t xml:space="preserve">, oględzin terenu budowy (o ile prowadzono), uzgodnień, opinii, opisu przedmiotu zamówienia wskazanego w </w:t>
      </w:r>
      <w:r>
        <w:rPr>
          <w:color w:val="000000" w:themeColor="text1"/>
          <w:sz w:val="22"/>
        </w:rPr>
        <w:t>SWZ</w:t>
      </w:r>
      <w:r w:rsidRPr="00564577">
        <w:rPr>
          <w:color w:val="000000" w:themeColor="text1"/>
          <w:sz w:val="22"/>
        </w:rPr>
        <w:t>, w tym postanowień umowy. Cena ofertowa winna uwzględniać również wszystkie warunki miejscowe, pogodowe i inne okoliczności mające wpływ na wysokość ceny, w szczególności należne wynagrodzenie na rzecz podwykonawców zarówno robót budowlanych jak i wymaganych usług i dostaw, a także obejmować wszystkie koszty związane z uzyskaniem przez Wykonawcę przychodu z tytułu niniejszego zamówienia, wszelkie opłaty, narzuty, podatki, cła 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14:paraId="5C8F1DBF" w14:textId="77777777" w:rsidR="0021482C" w:rsidRPr="00564577" w:rsidRDefault="0021482C" w:rsidP="0021482C">
      <w:pPr>
        <w:numPr>
          <w:ilvl w:val="0"/>
          <w:numId w:val="13"/>
        </w:numPr>
        <w:tabs>
          <w:tab w:val="clear" w:pos="720"/>
          <w:tab w:val="num" w:pos="426"/>
        </w:tabs>
        <w:spacing w:line="276" w:lineRule="auto"/>
        <w:ind w:left="426" w:hanging="426"/>
        <w:jc w:val="both"/>
        <w:rPr>
          <w:color w:val="000000" w:themeColor="text1"/>
          <w:sz w:val="22"/>
        </w:rPr>
      </w:pPr>
      <w:r>
        <w:rPr>
          <w:color w:val="000000" w:themeColor="text1"/>
          <w:sz w:val="22"/>
        </w:rPr>
        <w:t>Przedmiary</w:t>
      </w:r>
      <w:r w:rsidRPr="00564577">
        <w:rPr>
          <w:color w:val="000000" w:themeColor="text1"/>
          <w:sz w:val="22"/>
        </w:rPr>
        <w:t xml:space="preserve"> robót, z uwagi na ryczałtowy charakter ceny ofertowej, </w:t>
      </w:r>
      <w:r>
        <w:rPr>
          <w:color w:val="000000" w:themeColor="text1"/>
          <w:sz w:val="22"/>
        </w:rPr>
        <w:t>są</w:t>
      </w:r>
      <w:r w:rsidRPr="00564577">
        <w:rPr>
          <w:color w:val="000000" w:themeColor="text1"/>
          <w:sz w:val="22"/>
        </w:rPr>
        <w:t xml:space="preserve"> materiałem pomocniczym i poglądowym, dołączonym do SWZ wyłącznie celem ułatwienia Wykonawcy obliczenia ceny oferty. Podane w przedmiar</w:t>
      </w:r>
      <w:r>
        <w:rPr>
          <w:color w:val="000000" w:themeColor="text1"/>
          <w:sz w:val="22"/>
        </w:rPr>
        <w:t>ach</w:t>
      </w:r>
      <w:r w:rsidRPr="00564577">
        <w:rPr>
          <w:color w:val="000000" w:themeColor="text1"/>
          <w:sz w:val="22"/>
        </w:rPr>
        <w:t xml:space="preserve"> podstawy wyceny i ilości prac należy traktować jako orientacyjne.</w:t>
      </w:r>
    </w:p>
    <w:p w14:paraId="7974FD94" w14:textId="6395BF2F" w:rsidR="0021482C" w:rsidRPr="00564577" w:rsidRDefault="0021482C" w:rsidP="0021482C">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Na etapie przygotowania ofert Wykonawcy są zobowiązani przeanalizować wszystkie elementy </w:t>
      </w:r>
      <w:r>
        <w:rPr>
          <w:color w:val="000000" w:themeColor="text1"/>
          <w:sz w:val="22"/>
        </w:rPr>
        <w:t>Załącznika nr 5 do SWZ – Opisu Przedmiotu Zamówienia, w tym przedmiarów</w:t>
      </w:r>
      <w:r w:rsidRPr="00564577">
        <w:rPr>
          <w:color w:val="000000" w:themeColor="text1"/>
          <w:sz w:val="22"/>
        </w:rPr>
        <w:t xml:space="preserve"> robót</w:t>
      </w:r>
      <w:r>
        <w:rPr>
          <w:color w:val="000000" w:themeColor="text1"/>
          <w:sz w:val="22"/>
        </w:rPr>
        <w:t xml:space="preserve"> (pomocniczo),</w:t>
      </w:r>
      <w:r w:rsidRPr="00564577">
        <w:rPr>
          <w:color w:val="000000" w:themeColor="text1"/>
          <w:sz w:val="22"/>
        </w:rPr>
        <w:t xml:space="preserve"> i w razie wątpliwości zgłosić pisemnie w przewidzianym trybie wszelkie zastrzeżenia, uwagi i zauważone nieścisłości.</w:t>
      </w:r>
    </w:p>
    <w:p w14:paraId="18311BC4" w14:textId="77777777" w:rsidR="0021482C" w:rsidRPr="00564577" w:rsidRDefault="0021482C" w:rsidP="0021482C">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Zamawiający przyjmuje, iż Wykonawca uwzględnił w cenie ofertowej wszystkie wymagania i zobowiązania zawarte we wszystkich częściach </w:t>
      </w:r>
      <w:r>
        <w:rPr>
          <w:color w:val="000000" w:themeColor="text1"/>
          <w:sz w:val="22"/>
        </w:rPr>
        <w:t>Opisu Przedmiotu Zamówienia</w:t>
      </w:r>
      <w:r w:rsidRPr="00564577">
        <w:rPr>
          <w:color w:val="000000" w:themeColor="text1"/>
          <w:sz w:val="22"/>
        </w:rPr>
        <w:t xml:space="preserve">, zgodnie z obowiązującymi normami i przepisami, zarówno te które zostały wyraźnie określone bądź jedynie zasygnalizowane, i że odpowiednio wycenił pozycje kosztorysu. </w:t>
      </w:r>
    </w:p>
    <w:p w14:paraId="2F02F191" w14:textId="13EDB232" w:rsidR="0021482C" w:rsidRPr="00564577" w:rsidRDefault="0021482C" w:rsidP="0021482C">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Wykonawca zobowiązany jest dołączyć do oferty kosztorys</w:t>
      </w:r>
      <w:r>
        <w:rPr>
          <w:color w:val="000000" w:themeColor="text1"/>
          <w:sz w:val="22"/>
        </w:rPr>
        <w:t>y</w:t>
      </w:r>
      <w:r w:rsidRPr="00564577">
        <w:rPr>
          <w:color w:val="000000" w:themeColor="text1"/>
          <w:sz w:val="22"/>
        </w:rPr>
        <w:t xml:space="preserve"> ofertow</w:t>
      </w:r>
      <w:r>
        <w:rPr>
          <w:color w:val="000000" w:themeColor="text1"/>
          <w:sz w:val="22"/>
        </w:rPr>
        <w:t>e</w:t>
      </w:r>
      <w:r w:rsidRPr="00564577">
        <w:rPr>
          <w:color w:val="000000" w:themeColor="text1"/>
          <w:sz w:val="22"/>
        </w:rPr>
        <w:t>, któr</w:t>
      </w:r>
      <w:r>
        <w:rPr>
          <w:color w:val="000000" w:themeColor="text1"/>
          <w:sz w:val="22"/>
        </w:rPr>
        <w:t>e</w:t>
      </w:r>
      <w:r w:rsidRPr="00564577">
        <w:rPr>
          <w:color w:val="000000" w:themeColor="text1"/>
          <w:sz w:val="22"/>
        </w:rPr>
        <w:t xml:space="preserve"> powin</w:t>
      </w:r>
      <w:r>
        <w:rPr>
          <w:color w:val="000000" w:themeColor="text1"/>
          <w:sz w:val="22"/>
        </w:rPr>
        <w:t>ny</w:t>
      </w:r>
      <w:r w:rsidRPr="00564577">
        <w:rPr>
          <w:color w:val="000000" w:themeColor="text1"/>
          <w:sz w:val="22"/>
        </w:rPr>
        <w:t xml:space="preserve"> zawierać wycenę co najmniej elementów robót z podaniem ich ilości, cen jednostkowych i wartości. Ceny jednostkowe określone przez Wykonawcę w kosztory</w:t>
      </w:r>
      <w:r>
        <w:rPr>
          <w:color w:val="000000" w:themeColor="text1"/>
          <w:sz w:val="22"/>
        </w:rPr>
        <w:t>sach</w:t>
      </w:r>
      <w:r w:rsidRPr="00564577">
        <w:rPr>
          <w:color w:val="000000" w:themeColor="text1"/>
          <w:sz w:val="22"/>
        </w:rPr>
        <w:t xml:space="preserve"> ofertowy</w:t>
      </w:r>
      <w:r>
        <w:rPr>
          <w:color w:val="000000" w:themeColor="text1"/>
          <w:sz w:val="22"/>
        </w:rPr>
        <w:t>ch</w:t>
      </w:r>
      <w:r w:rsidRPr="00564577">
        <w:rPr>
          <w:color w:val="000000" w:themeColor="text1"/>
          <w:sz w:val="22"/>
        </w:rPr>
        <w:t xml:space="preserve"> obowiązywać będą przez okres ważności umowy. Zamawiający wskazuje, iż kosztorys</w:t>
      </w:r>
      <w:r>
        <w:rPr>
          <w:color w:val="000000" w:themeColor="text1"/>
          <w:sz w:val="22"/>
        </w:rPr>
        <w:t>y</w:t>
      </w:r>
      <w:r w:rsidRPr="00564577">
        <w:rPr>
          <w:color w:val="000000" w:themeColor="text1"/>
          <w:sz w:val="22"/>
        </w:rPr>
        <w:t xml:space="preserve"> oferto</w:t>
      </w:r>
      <w:r>
        <w:rPr>
          <w:color w:val="000000" w:themeColor="text1"/>
          <w:sz w:val="22"/>
        </w:rPr>
        <w:t>we</w:t>
      </w:r>
      <w:r w:rsidRPr="00564577">
        <w:rPr>
          <w:color w:val="000000" w:themeColor="text1"/>
          <w:sz w:val="22"/>
        </w:rPr>
        <w:t xml:space="preserve"> składn</w:t>
      </w:r>
      <w:r>
        <w:rPr>
          <w:color w:val="000000" w:themeColor="text1"/>
          <w:sz w:val="22"/>
        </w:rPr>
        <w:t>e</w:t>
      </w:r>
      <w:r w:rsidRPr="00564577">
        <w:rPr>
          <w:color w:val="000000" w:themeColor="text1"/>
          <w:sz w:val="22"/>
        </w:rPr>
        <w:t xml:space="preserve"> </w:t>
      </w:r>
      <w:r>
        <w:rPr>
          <w:color w:val="000000" w:themeColor="text1"/>
          <w:sz w:val="22"/>
        </w:rPr>
        <w:t>są</w:t>
      </w:r>
      <w:r w:rsidRPr="00564577">
        <w:rPr>
          <w:color w:val="000000" w:themeColor="text1"/>
          <w:sz w:val="22"/>
        </w:rPr>
        <w:t xml:space="preserve"> przez Wykonawcę dla oceny ewentualnej rażąco niskiej ceny oferty oraz dla ewentualnej możliwości rozliczenia robót w przypadku rezygnacji z realizacji części zamówienia lub odstąpienia od umowy albo części robót objętych umową. Kosztorys</w:t>
      </w:r>
      <w:r>
        <w:rPr>
          <w:color w:val="000000" w:themeColor="text1"/>
          <w:sz w:val="22"/>
        </w:rPr>
        <w:t>y</w:t>
      </w:r>
      <w:r w:rsidRPr="00564577">
        <w:rPr>
          <w:color w:val="000000" w:themeColor="text1"/>
          <w:sz w:val="22"/>
        </w:rPr>
        <w:t xml:space="preserve"> ofertow</w:t>
      </w:r>
      <w:r>
        <w:rPr>
          <w:color w:val="000000" w:themeColor="text1"/>
          <w:sz w:val="22"/>
        </w:rPr>
        <w:t>e</w:t>
      </w:r>
      <w:r w:rsidRPr="00564577">
        <w:rPr>
          <w:color w:val="000000" w:themeColor="text1"/>
          <w:sz w:val="22"/>
        </w:rPr>
        <w:t xml:space="preserve"> nie podlega</w:t>
      </w:r>
      <w:r>
        <w:rPr>
          <w:color w:val="000000" w:themeColor="text1"/>
          <w:sz w:val="22"/>
        </w:rPr>
        <w:t>ją</w:t>
      </w:r>
      <w:r w:rsidRPr="00564577">
        <w:rPr>
          <w:color w:val="000000" w:themeColor="text1"/>
          <w:sz w:val="22"/>
        </w:rPr>
        <w:t xml:space="preserve"> ocenie pod kątem zgodności treści pozycji z </w:t>
      </w:r>
      <w:r w:rsidRPr="0021482C">
        <w:rPr>
          <w:color w:val="000000" w:themeColor="text1"/>
          <w:sz w:val="22"/>
        </w:rPr>
        <w:t>Opis</w:t>
      </w:r>
      <w:r>
        <w:rPr>
          <w:color w:val="000000" w:themeColor="text1"/>
          <w:sz w:val="22"/>
        </w:rPr>
        <w:t>em</w:t>
      </w:r>
      <w:r w:rsidRPr="0021482C">
        <w:rPr>
          <w:color w:val="000000" w:themeColor="text1"/>
          <w:sz w:val="22"/>
        </w:rPr>
        <w:t xml:space="preserve"> Przedmiotu Zamówienia</w:t>
      </w:r>
      <w:r w:rsidRPr="00564577">
        <w:rPr>
          <w:color w:val="000000" w:themeColor="text1"/>
          <w:sz w:val="22"/>
        </w:rPr>
        <w:t xml:space="preserve">. </w:t>
      </w:r>
      <w:r w:rsidR="00BF2BB0">
        <w:rPr>
          <w:color w:val="000000" w:themeColor="text1"/>
          <w:sz w:val="22"/>
        </w:rPr>
        <w:t>Brak złożenia kosztorysów ofertowych spowoduje odrzucenie oferty.</w:t>
      </w:r>
    </w:p>
    <w:p w14:paraId="1EFA0678" w14:textId="17B34A75" w:rsidR="0021482C" w:rsidRPr="00564577" w:rsidRDefault="0021482C" w:rsidP="0021482C">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Ceną oferty jest kwota wymieniona w Formularzu </w:t>
      </w:r>
      <w:r w:rsidR="00D067BB">
        <w:rPr>
          <w:color w:val="000000" w:themeColor="text1"/>
          <w:sz w:val="22"/>
        </w:rPr>
        <w:t>ofertowego</w:t>
      </w:r>
      <w:r w:rsidRPr="00564577">
        <w:rPr>
          <w:color w:val="000000" w:themeColor="text1"/>
          <w:sz w:val="22"/>
        </w:rPr>
        <w:t xml:space="preserve"> wynikająca z wypełnion</w:t>
      </w:r>
      <w:r>
        <w:rPr>
          <w:color w:val="000000" w:themeColor="text1"/>
          <w:sz w:val="22"/>
        </w:rPr>
        <w:t xml:space="preserve">ych </w:t>
      </w:r>
      <w:r w:rsidRPr="00564577">
        <w:rPr>
          <w:color w:val="000000" w:themeColor="text1"/>
          <w:sz w:val="22"/>
        </w:rPr>
        <w:t>kosztorys</w:t>
      </w:r>
      <w:r>
        <w:rPr>
          <w:color w:val="000000" w:themeColor="text1"/>
          <w:sz w:val="22"/>
        </w:rPr>
        <w:t>ów</w:t>
      </w:r>
      <w:r w:rsidRPr="00564577">
        <w:rPr>
          <w:color w:val="000000" w:themeColor="text1"/>
          <w:sz w:val="22"/>
        </w:rPr>
        <w:t xml:space="preserve"> ofertow</w:t>
      </w:r>
      <w:r>
        <w:rPr>
          <w:color w:val="000000" w:themeColor="text1"/>
          <w:sz w:val="22"/>
        </w:rPr>
        <w:t>ych</w:t>
      </w:r>
      <w:r w:rsidRPr="00564577">
        <w:rPr>
          <w:color w:val="000000" w:themeColor="text1"/>
          <w:sz w:val="22"/>
        </w:rPr>
        <w:t xml:space="preserve"> Wykonawcy, sporządzon</w:t>
      </w:r>
      <w:r>
        <w:rPr>
          <w:color w:val="000000" w:themeColor="text1"/>
          <w:sz w:val="22"/>
        </w:rPr>
        <w:t>ych</w:t>
      </w:r>
      <w:r w:rsidRPr="00564577">
        <w:rPr>
          <w:color w:val="000000" w:themeColor="text1"/>
          <w:sz w:val="22"/>
        </w:rPr>
        <w:t xml:space="preserve"> w oparciu o </w:t>
      </w:r>
      <w:r w:rsidRPr="0021482C">
        <w:rPr>
          <w:color w:val="000000" w:themeColor="text1"/>
          <w:sz w:val="22"/>
        </w:rPr>
        <w:t>Opis Przedmiotu Zamówienia</w:t>
      </w:r>
      <w:r w:rsidRPr="00564577">
        <w:rPr>
          <w:color w:val="000000" w:themeColor="text1"/>
          <w:sz w:val="22"/>
        </w:rPr>
        <w:t>.</w:t>
      </w:r>
    </w:p>
    <w:p w14:paraId="78D6E54F" w14:textId="31739996" w:rsidR="0021482C" w:rsidRPr="00FA3145" w:rsidRDefault="0021482C" w:rsidP="0021482C">
      <w:pPr>
        <w:numPr>
          <w:ilvl w:val="0"/>
          <w:numId w:val="13"/>
        </w:numPr>
        <w:tabs>
          <w:tab w:val="clear" w:pos="720"/>
          <w:tab w:val="num" w:pos="426"/>
        </w:tabs>
        <w:spacing w:line="276" w:lineRule="auto"/>
        <w:ind w:left="426" w:hanging="426"/>
        <w:jc w:val="both"/>
        <w:rPr>
          <w:sz w:val="22"/>
        </w:rPr>
      </w:pPr>
      <w:r w:rsidRPr="00564577">
        <w:rPr>
          <w:color w:val="000000" w:themeColor="text1"/>
          <w:sz w:val="22"/>
        </w:rPr>
        <w:t xml:space="preserve">Kwoty w poszczególnych pozycjach Formularza </w:t>
      </w:r>
      <w:r w:rsidR="00D067BB">
        <w:rPr>
          <w:color w:val="000000" w:themeColor="text1"/>
          <w:sz w:val="22"/>
        </w:rPr>
        <w:t>ofertowego</w:t>
      </w:r>
      <w:r w:rsidRPr="00564577">
        <w:rPr>
          <w:color w:val="000000" w:themeColor="text1"/>
          <w:sz w:val="22"/>
        </w:rPr>
        <w:t xml:space="preserve"> powinny być podane z dokładnością do dwóch miejsc po przecinku.</w:t>
      </w:r>
    </w:p>
    <w:p w14:paraId="6727FEFC" w14:textId="7E752B9B" w:rsidR="0021482C" w:rsidRPr="00FB3E31" w:rsidRDefault="0021482C" w:rsidP="0021482C">
      <w:pPr>
        <w:numPr>
          <w:ilvl w:val="0"/>
          <w:numId w:val="13"/>
        </w:numPr>
        <w:tabs>
          <w:tab w:val="clear" w:pos="720"/>
          <w:tab w:val="num" w:pos="426"/>
        </w:tabs>
        <w:spacing w:line="276" w:lineRule="auto"/>
        <w:ind w:left="426" w:hanging="426"/>
        <w:jc w:val="both"/>
        <w:rPr>
          <w:sz w:val="22"/>
        </w:rPr>
      </w:pPr>
      <w:r w:rsidRPr="00FB3E31">
        <w:rPr>
          <w:sz w:val="22"/>
        </w:rPr>
        <w:lastRenderedPageBreak/>
        <w:t>Jeżeli zostanie złożona oferta, której wybór prowadziłby do powstania u Zamawiającego obowiązku podatkowego zgodnie z ustawą z dnia 11 marca 2004 r. o podatku od towarów i usług (</w:t>
      </w:r>
      <w:proofErr w:type="spellStart"/>
      <w:r w:rsidRPr="0021482C">
        <w:rPr>
          <w:sz w:val="22"/>
        </w:rPr>
        <w:t>t.j</w:t>
      </w:r>
      <w:proofErr w:type="spellEnd"/>
      <w:r w:rsidRPr="0021482C">
        <w:rPr>
          <w:sz w:val="22"/>
        </w:rPr>
        <w:t xml:space="preserve">. Dz. U. z 2022 r. poz. 931 z </w:t>
      </w:r>
      <w:proofErr w:type="spellStart"/>
      <w:r w:rsidRPr="0021482C">
        <w:rPr>
          <w:sz w:val="22"/>
        </w:rPr>
        <w:t>późn</w:t>
      </w:r>
      <w:proofErr w:type="spellEnd"/>
      <w:r w:rsidRPr="0021482C">
        <w:rPr>
          <w:sz w:val="22"/>
        </w:rPr>
        <w:t>. zm.</w:t>
      </w:r>
      <w:r w:rsidRPr="00FB3E31">
        <w:rPr>
          <w:sz w:val="22"/>
        </w:rPr>
        <w:t>)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14:paraId="046DE9FC" w14:textId="77777777" w:rsidR="0021482C" w:rsidRPr="00FA3145" w:rsidRDefault="0021482C" w:rsidP="0021482C">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14:paraId="07B61343" w14:textId="77777777" w:rsidR="0021482C" w:rsidRPr="00FA3145" w:rsidRDefault="0021482C" w:rsidP="0021482C">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14:paraId="6F0D92FB" w14:textId="77777777" w:rsidR="0021482C" w:rsidRPr="00FA3145" w:rsidRDefault="0021482C" w:rsidP="0021482C">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14:paraId="76CC9660" w14:textId="77777777" w:rsidR="0021482C" w:rsidRPr="00FA3145" w:rsidRDefault="0021482C" w:rsidP="0021482C">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14:paraId="21B1CFFF" w14:textId="77777777" w:rsidR="0021482C" w:rsidRPr="00FA3145" w:rsidRDefault="0021482C" w:rsidP="0021482C">
      <w:pPr>
        <w:spacing w:line="276" w:lineRule="auto"/>
        <w:jc w:val="both"/>
        <w:rPr>
          <w:sz w:val="22"/>
        </w:rPr>
      </w:pPr>
    </w:p>
    <w:p w14:paraId="195410C9"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4914A1E5" w14:textId="77777777" w:rsidR="007B7170" w:rsidRPr="00FA3145" w:rsidRDefault="007B7170" w:rsidP="00FA3145">
      <w:pPr>
        <w:pStyle w:val="Nagwek3"/>
        <w:spacing w:line="276" w:lineRule="auto"/>
        <w:rPr>
          <w:caps/>
          <w:sz w:val="22"/>
        </w:rPr>
      </w:pPr>
    </w:p>
    <w:p w14:paraId="3793B4D8" w14:textId="6D80EE33" w:rsidR="00AB4066" w:rsidRPr="0069101D" w:rsidRDefault="004F1A14" w:rsidP="00FB3E31">
      <w:pPr>
        <w:spacing w:line="276" w:lineRule="auto"/>
        <w:jc w:val="both"/>
        <w:rPr>
          <w:sz w:val="22"/>
        </w:rPr>
      </w:pPr>
      <w:bookmarkStart w:id="8" w:name="_Hlk143704731"/>
      <w:r w:rsidRPr="00FA3145">
        <w:rPr>
          <w:sz w:val="22"/>
        </w:rPr>
        <w:t xml:space="preserve">Oferty należy składać w terminie do dnia </w:t>
      </w:r>
      <w:r w:rsidR="00FA1BA8">
        <w:rPr>
          <w:b/>
          <w:sz w:val="22"/>
        </w:rPr>
        <w:t>31</w:t>
      </w:r>
      <w:r>
        <w:rPr>
          <w:b/>
          <w:sz w:val="22"/>
        </w:rPr>
        <w:t>.0</w:t>
      </w:r>
      <w:r w:rsidR="0021482C">
        <w:rPr>
          <w:b/>
          <w:sz w:val="22"/>
        </w:rPr>
        <w:t>8</w:t>
      </w:r>
      <w:r>
        <w:rPr>
          <w:b/>
          <w:sz w:val="22"/>
        </w:rPr>
        <w:t>.2023</w:t>
      </w:r>
      <w:r w:rsidRPr="00FA3145">
        <w:rPr>
          <w:b/>
          <w:sz w:val="22"/>
        </w:rPr>
        <w:t xml:space="preserve"> r. do godz. 09:00 </w:t>
      </w:r>
      <w:r w:rsidRPr="004C4046">
        <w:rPr>
          <w:bCs/>
          <w:sz w:val="22"/>
        </w:rPr>
        <w:t>przy pomocy interaktywnego „Formularza ofertowego” udostępnionego przez Zamawiającego na Platformie e-Zamówienia i zamieszczonego w podglądzie postępowania w zakładce „Informacje podstawowe”</w:t>
      </w:r>
      <w:r>
        <w:rPr>
          <w:sz w:val="22"/>
          <w:szCs w:val="22"/>
        </w:rPr>
        <w:t>.</w:t>
      </w:r>
      <w:bookmarkEnd w:id="8"/>
    </w:p>
    <w:p w14:paraId="3AFB7D4C" w14:textId="77777777" w:rsidR="00F84E33" w:rsidRPr="0069101D" w:rsidRDefault="00F84E33" w:rsidP="00FA3145">
      <w:pPr>
        <w:pStyle w:val="Tekstpodstawowy"/>
        <w:tabs>
          <w:tab w:val="clear" w:pos="142"/>
        </w:tabs>
        <w:spacing w:line="276" w:lineRule="auto"/>
        <w:rPr>
          <w:sz w:val="22"/>
        </w:rPr>
      </w:pPr>
    </w:p>
    <w:p w14:paraId="2AD21E76"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TERMIN ZWIĄZANIA OFERTĄ</w:t>
      </w:r>
    </w:p>
    <w:p w14:paraId="59E7566E" w14:textId="77777777" w:rsidR="007B7170" w:rsidRPr="0069101D" w:rsidRDefault="007B7170" w:rsidP="00FA3145">
      <w:pPr>
        <w:pStyle w:val="Tekstpodstawowy"/>
        <w:spacing w:line="276" w:lineRule="auto"/>
        <w:rPr>
          <w:b/>
          <w:sz w:val="22"/>
        </w:rPr>
      </w:pPr>
    </w:p>
    <w:p w14:paraId="1AEB9154" w14:textId="26074B93" w:rsidR="007B7170" w:rsidRDefault="004F1A14" w:rsidP="00FA3145">
      <w:pPr>
        <w:spacing w:line="276" w:lineRule="auto"/>
        <w:jc w:val="both"/>
        <w:rPr>
          <w:b/>
          <w:sz w:val="22"/>
        </w:rPr>
      </w:pPr>
      <w:bookmarkStart w:id="9" w:name="_Hlk143704759"/>
      <w:r w:rsidRPr="00FA3145">
        <w:rPr>
          <w:sz w:val="22"/>
        </w:rPr>
        <w:t xml:space="preserve">Wykonawcy pozostają związani złożoną przez siebie ofertą </w:t>
      </w:r>
      <w:r w:rsidRPr="00886056">
        <w:rPr>
          <w:sz w:val="22"/>
        </w:rPr>
        <w:t>od dnia upływu terminu składania ofert</w:t>
      </w:r>
      <w:r>
        <w:rPr>
          <w:sz w:val="22"/>
        </w:rPr>
        <w:t xml:space="preserve"> </w:t>
      </w:r>
      <w:r w:rsidRPr="00FA3145">
        <w:rPr>
          <w:sz w:val="22"/>
        </w:rPr>
        <w:t xml:space="preserve">do dnia </w:t>
      </w:r>
      <w:r w:rsidR="00C864A3">
        <w:rPr>
          <w:b/>
          <w:sz w:val="22"/>
        </w:rPr>
        <w:t>2</w:t>
      </w:r>
      <w:r w:rsidR="00FA1BA8">
        <w:rPr>
          <w:b/>
          <w:sz w:val="22"/>
        </w:rPr>
        <w:t>9</w:t>
      </w:r>
      <w:r>
        <w:rPr>
          <w:b/>
          <w:sz w:val="22"/>
        </w:rPr>
        <w:t>.0</w:t>
      </w:r>
      <w:r w:rsidR="0021482C">
        <w:rPr>
          <w:b/>
          <w:sz w:val="22"/>
        </w:rPr>
        <w:t>9</w:t>
      </w:r>
      <w:r>
        <w:rPr>
          <w:b/>
          <w:sz w:val="22"/>
        </w:rPr>
        <w:t xml:space="preserve">.2023 </w:t>
      </w:r>
      <w:r w:rsidRPr="00FA3145">
        <w:rPr>
          <w:b/>
          <w:sz w:val="22"/>
        </w:rPr>
        <w:t>r.</w:t>
      </w:r>
      <w:r>
        <w:rPr>
          <w:sz w:val="22"/>
        </w:rPr>
        <w:t xml:space="preserve">, </w:t>
      </w:r>
      <w:r w:rsidRPr="00886056">
        <w:rPr>
          <w:sz w:val="22"/>
        </w:rPr>
        <w:t>przy czym pierwszym dniem terminu związania ofertą jest dzień, w którym upływa termin składania ofert</w:t>
      </w:r>
      <w:r>
        <w:rPr>
          <w:sz w:val="22"/>
        </w:rPr>
        <w:t>.</w:t>
      </w:r>
      <w:bookmarkEnd w:id="9"/>
    </w:p>
    <w:p w14:paraId="0B7DA66A" w14:textId="77777777" w:rsidR="004F1A14" w:rsidRPr="0069101D" w:rsidRDefault="004F1A14" w:rsidP="00FA3145">
      <w:pPr>
        <w:spacing w:line="276" w:lineRule="auto"/>
        <w:jc w:val="both"/>
        <w:rPr>
          <w:b/>
          <w:sz w:val="22"/>
        </w:rPr>
      </w:pPr>
    </w:p>
    <w:p w14:paraId="5A331569"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TRYB OTWARCIA OFERT</w:t>
      </w:r>
    </w:p>
    <w:p w14:paraId="74C94B70" w14:textId="77777777" w:rsidR="007B7170" w:rsidRPr="0069101D" w:rsidRDefault="007B7170" w:rsidP="00FA3145">
      <w:pPr>
        <w:spacing w:line="276" w:lineRule="auto"/>
        <w:rPr>
          <w:sz w:val="22"/>
        </w:rPr>
      </w:pPr>
    </w:p>
    <w:p w14:paraId="695FEFE9" w14:textId="12CD1D9F" w:rsidR="00EB0C98" w:rsidRPr="0069101D" w:rsidRDefault="004F1A14" w:rsidP="00FB3E31">
      <w:pPr>
        <w:numPr>
          <w:ilvl w:val="0"/>
          <w:numId w:val="2"/>
        </w:numPr>
        <w:tabs>
          <w:tab w:val="clear" w:pos="720"/>
          <w:tab w:val="num" w:pos="426"/>
        </w:tabs>
        <w:spacing w:line="276" w:lineRule="auto"/>
        <w:ind w:left="426" w:hanging="426"/>
        <w:jc w:val="both"/>
        <w:rPr>
          <w:sz w:val="22"/>
        </w:rPr>
      </w:pPr>
      <w:bookmarkStart w:id="10" w:name="_Hlk143704746"/>
      <w:r w:rsidRPr="00FA3145">
        <w:rPr>
          <w:sz w:val="22"/>
        </w:rPr>
        <w:t xml:space="preserve">Otwarcie ofert nastąpi w dniu </w:t>
      </w:r>
      <w:r w:rsidR="00FA1BA8">
        <w:rPr>
          <w:b/>
          <w:sz w:val="22"/>
        </w:rPr>
        <w:t>31</w:t>
      </w:r>
      <w:r>
        <w:rPr>
          <w:b/>
          <w:sz w:val="22"/>
        </w:rPr>
        <w:t>.0</w:t>
      </w:r>
      <w:r w:rsidR="0021482C">
        <w:rPr>
          <w:b/>
          <w:sz w:val="22"/>
        </w:rPr>
        <w:t>8</w:t>
      </w:r>
      <w:r>
        <w:rPr>
          <w:b/>
          <w:sz w:val="22"/>
        </w:rPr>
        <w:t>.2023</w:t>
      </w:r>
      <w:r w:rsidRPr="00FA3145">
        <w:rPr>
          <w:b/>
          <w:sz w:val="22"/>
        </w:rPr>
        <w:t>r. o godz. 11.00</w:t>
      </w:r>
      <w:r>
        <w:rPr>
          <w:sz w:val="22"/>
        </w:rPr>
        <w:t xml:space="preserve">, </w:t>
      </w:r>
      <w:r w:rsidRPr="00FA3145">
        <w:rPr>
          <w:sz w:val="22"/>
        </w:rPr>
        <w:t xml:space="preserve">poprzez </w:t>
      </w:r>
      <w:r w:rsidRPr="002715DC">
        <w:rPr>
          <w:sz w:val="22"/>
        </w:rPr>
        <w:t xml:space="preserve">użycie mechanizmu do odszyfrowania ofert dostępnego </w:t>
      </w:r>
      <w:r>
        <w:rPr>
          <w:sz w:val="22"/>
        </w:rPr>
        <w:t>P</w:t>
      </w:r>
      <w:r w:rsidRPr="002715DC">
        <w:rPr>
          <w:sz w:val="22"/>
        </w:rPr>
        <w:t>latformie e</w:t>
      </w:r>
      <w:r>
        <w:rPr>
          <w:sz w:val="22"/>
        </w:rPr>
        <w:t>-Z</w:t>
      </w:r>
      <w:r w:rsidRPr="002715DC">
        <w:rPr>
          <w:sz w:val="22"/>
        </w:rPr>
        <w:t>amówienia</w:t>
      </w:r>
      <w:r w:rsidRPr="00FA3145">
        <w:rPr>
          <w:sz w:val="22"/>
        </w:rPr>
        <w:t>.</w:t>
      </w:r>
      <w:bookmarkEnd w:id="10"/>
    </w:p>
    <w:p w14:paraId="2083B0F6"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69101D">
        <w:rPr>
          <w:sz w:val="22"/>
        </w:rPr>
        <w:t xml:space="preserve">Zamawiający najpóźniej </w:t>
      </w:r>
      <w:r w:rsidR="00685217" w:rsidRPr="0069101D">
        <w:rPr>
          <w:sz w:val="22"/>
        </w:rPr>
        <w:t xml:space="preserve">przed otwarciem ofert </w:t>
      </w:r>
      <w:r w:rsidRPr="0069101D">
        <w:rPr>
          <w:sz w:val="22"/>
        </w:rPr>
        <w:t>udostępni na stronie internetowej prowadzonego postępowania informację o kwocie</w:t>
      </w:r>
      <w:r w:rsidR="00685217" w:rsidRPr="0069101D">
        <w:rPr>
          <w:sz w:val="22"/>
        </w:rPr>
        <w:t xml:space="preserve"> jaką zamierza</w:t>
      </w:r>
      <w:r w:rsidR="00685217" w:rsidRPr="00FA3145">
        <w:rPr>
          <w:sz w:val="22"/>
        </w:rPr>
        <w:t xml:space="preserve"> przeznaczyć na sfinansowanie zamówienia,</w:t>
      </w:r>
    </w:p>
    <w:p w14:paraId="772895BF"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6B05AC0E" w14:textId="77777777" w:rsidR="002C2351" w:rsidRPr="00FA3145"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53A69609" w14:textId="77777777" w:rsidR="002A5EE7"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14:paraId="38D6C856" w14:textId="77777777" w:rsidR="006B3898" w:rsidRPr="00FA3145" w:rsidRDefault="006B3898" w:rsidP="006B3898">
      <w:pPr>
        <w:pStyle w:val="Akapitzlist"/>
        <w:spacing w:line="276" w:lineRule="auto"/>
        <w:ind w:left="851"/>
        <w:jc w:val="both"/>
        <w:rPr>
          <w:sz w:val="22"/>
          <w:szCs w:val="22"/>
        </w:rPr>
      </w:pPr>
    </w:p>
    <w:p w14:paraId="22D068C1"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304F81F7"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7539B000"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4121F6F2"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4F0B80FF"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0760A3BC"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217628C2"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4D065C90" w14:textId="77777777" w:rsidR="00FB3E31" w:rsidRPr="00FB3E31" w:rsidRDefault="00FB3E31" w:rsidP="00FB3E31">
      <w:pPr>
        <w:spacing w:line="276" w:lineRule="auto"/>
        <w:ind w:left="426" w:hanging="426"/>
        <w:jc w:val="both"/>
        <w:rPr>
          <w:sz w:val="22"/>
          <w:szCs w:val="22"/>
        </w:rPr>
      </w:pPr>
      <w:r w:rsidRPr="00FB3E31">
        <w:rPr>
          <w:sz w:val="22"/>
          <w:szCs w:val="22"/>
        </w:rPr>
        <w:lastRenderedPageBreak/>
        <w:tab/>
        <w:t>Porównywaną ceną będzie cena brutto.</w:t>
      </w:r>
    </w:p>
    <w:p w14:paraId="0819E219"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64038E21" w14:textId="77777777" w:rsidR="00FB3E31" w:rsidRPr="00FB3E31" w:rsidRDefault="00FB3E31" w:rsidP="00FB3E31">
      <w:pPr>
        <w:tabs>
          <w:tab w:val="left" w:pos="1276"/>
        </w:tabs>
        <w:spacing w:line="276" w:lineRule="auto"/>
        <w:ind w:left="1276" w:hanging="425"/>
        <w:jc w:val="both"/>
        <w:rPr>
          <w:sz w:val="22"/>
          <w:szCs w:val="22"/>
        </w:rPr>
      </w:pPr>
    </w:p>
    <w:p w14:paraId="777078E7"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2ABE164E" wp14:editId="596A6EFF">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30DB2BDB"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35006A35" w14:textId="77777777" w:rsidTr="00FB3E31">
        <w:tc>
          <w:tcPr>
            <w:tcW w:w="1417" w:type="dxa"/>
            <w:tcBorders>
              <w:top w:val="single" w:sz="4" w:space="0" w:color="000000"/>
              <w:left w:val="single" w:sz="4" w:space="0" w:color="000000"/>
              <w:bottom w:val="single" w:sz="4" w:space="0" w:color="000000"/>
            </w:tcBorders>
            <w:shd w:val="clear" w:color="auto" w:fill="auto"/>
          </w:tcPr>
          <w:p w14:paraId="632E46CD"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15F02F0"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13BA6E30" w14:textId="77777777" w:rsidTr="00FB3E31">
        <w:tc>
          <w:tcPr>
            <w:tcW w:w="1417" w:type="dxa"/>
            <w:tcBorders>
              <w:top w:val="single" w:sz="4" w:space="0" w:color="000000"/>
              <w:left w:val="single" w:sz="4" w:space="0" w:color="000000"/>
              <w:bottom w:val="single" w:sz="4" w:space="0" w:color="000000"/>
            </w:tcBorders>
            <w:shd w:val="clear" w:color="auto" w:fill="auto"/>
          </w:tcPr>
          <w:p w14:paraId="6BF755DC" w14:textId="77777777"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0AA5BFC4"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415C23CC" w14:textId="77777777" w:rsidTr="00FB3E31">
        <w:tc>
          <w:tcPr>
            <w:tcW w:w="1417" w:type="dxa"/>
            <w:tcBorders>
              <w:top w:val="single" w:sz="4" w:space="0" w:color="000000"/>
              <w:left w:val="single" w:sz="4" w:space="0" w:color="000000"/>
              <w:bottom w:val="single" w:sz="4" w:space="0" w:color="000000"/>
            </w:tcBorders>
            <w:shd w:val="clear" w:color="auto" w:fill="auto"/>
          </w:tcPr>
          <w:p w14:paraId="7221F2D0"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1B6D0B6D"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33D26FE" w14:textId="77777777" w:rsidTr="00FB3E31">
        <w:tc>
          <w:tcPr>
            <w:tcW w:w="1417" w:type="dxa"/>
            <w:tcBorders>
              <w:top w:val="single" w:sz="4" w:space="0" w:color="000000"/>
              <w:left w:val="single" w:sz="4" w:space="0" w:color="000000"/>
              <w:bottom w:val="single" w:sz="4" w:space="0" w:color="000000"/>
            </w:tcBorders>
            <w:shd w:val="clear" w:color="auto" w:fill="auto"/>
          </w:tcPr>
          <w:p w14:paraId="06D622BA"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5FFEF65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6C0DD1BC" w14:textId="77777777" w:rsidR="00FB3E31" w:rsidRPr="00FB3E31" w:rsidRDefault="00FB3E31" w:rsidP="00FB3E31">
      <w:pPr>
        <w:tabs>
          <w:tab w:val="left" w:pos="1276"/>
        </w:tabs>
        <w:spacing w:line="276" w:lineRule="auto"/>
        <w:ind w:left="1276" w:hanging="425"/>
        <w:rPr>
          <w:bCs/>
          <w:iCs/>
          <w:sz w:val="22"/>
          <w:szCs w:val="22"/>
        </w:rPr>
      </w:pPr>
    </w:p>
    <w:p w14:paraId="693415FA" w14:textId="77777777" w:rsidR="00FB3E31" w:rsidRPr="00FB3E31" w:rsidRDefault="00FB3E31" w:rsidP="006B711F">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7603762F" w14:textId="77777777" w:rsidR="00E76825" w:rsidRPr="00FB3E31" w:rsidRDefault="00E76825" w:rsidP="00E76825">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7DD9F231" w14:textId="77777777" w:rsidR="00E76825" w:rsidRPr="00FB3E31" w:rsidRDefault="00E76825" w:rsidP="00E76825">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3E506C82" w14:textId="77777777" w:rsidR="00D067BB" w:rsidRPr="00EE72F9" w:rsidRDefault="00D067BB" w:rsidP="00D067BB">
      <w:pPr>
        <w:spacing w:line="276" w:lineRule="auto"/>
        <w:ind w:left="360"/>
        <w:jc w:val="both"/>
        <w:rPr>
          <w:b/>
          <w:sz w:val="22"/>
          <w:szCs w:val="22"/>
        </w:rPr>
      </w:pPr>
    </w:p>
    <w:p w14:paraId="2E5F89E0" w14:textId="77777777" w:rsidR="00D067BB" w:rsidRPr="00EE72F9" w:rsidRDefault="00D067BB" w:rsidP="00D067BB">
      <w:pPr>
        <w:spacing w:line="276" w:lineRule="auto"/>
        <w:ind w:left="426" w:right="176"/>
        <w:jc w:val="both"/>
        <w:rPr>
          <w:sz w:val="22"/>
          <w:szCs w:val="22"/>
        </w:rPr>
      </w:pPr>
      <w:r w:rsidRPr="00EE72F9">
        <w:rPr>
          <w:b/>
          <w:sz w:val="22"/>
          <w:szCs w:val="22"/>
        </w:rPr>
        <w:t>Zamawiający przyzna punkty oceniając następująco:</w:t>
      </w:r>
    </w:p>
    <w:p w14:paraId="033E4AB9" w14:textId="5A4897F8" w:rsidR="00D067BB" w:rsidRPr="00EE72F9" w:rsidRDefault="00D067BB" w:rsidP="00D067BB">
      <w:pPr>
        <w:numPr>
          <w:ilvl w:val="0"/>
          <w:numId w:val="28"/>
        </w:numPr>
        <w:suppressAutoHyphens/>
        <w:spacing w:line="276" w:lineRule="auto"/>
        <w:ind w:right="176" w:hanging="294"/>
        <w:jc w:val="both"/>
        <w:rPr>
          <w:sz w:val="22"/>
          <w:szCs w:val="22"/>
        </w:rPr>
      </w:pPr>
      <w:r w:rsidRPr="00EE72F9">
        <w:rPr>
          <w:b/>
          <w:sz w:val="22"/>
          <w:szCs w:val="22"/>
        </w:rPr>
        <w:t>za zaoferowanie okresu gwarancji i rękojmi od 36 m-</w:t>
      </w:r>
      <w:proofErr w:type="spellStart"/>
      <w:r w:rsidRPr="00EE72F9">
        <w:rPr>
          <w:b/>
          <w:sz w:val="22"/>
          <w:szCs w:val="22"/>
        </w:rPr>
        <w:t>cy</w:t>
      </w:r>
      <w:proofErr w:type="spellEnd"/>
      <w:r w:rsidRPr="00EE72F9">
        <w:rPr>
          <w:b/>
          <w:sz w:val="22"/>
          <w:szCs w:val="22"/>
        </w:rPr>
        <w:t xml:space="preserve"> do 47 m-</w:t>
      </w:r>
      <w:proofErr w:type="spellStart"/>
      <w:r w:rsidRPr="00EE72F9">
        <w:rPr>
          <w:b/>
          <w:sz w:val="22"/>
          <w:szCs w:val="22"/>
        </w:rPr>
        <w:t>cy</w:t>
      </w:r>
      <w:proofErr w:type="spellEnd"/>
      <w:r w:rsidRPr="00EE72F9">
        <w:rPr>
          <w:b/>
          <w:sz w:val="22"/>
          <w:szCs w:val="22"/>
        </w:rPr>
        <w:t xml:space="preserve"> włącznie – 10,00 pkt,</w:t>
      </w:r>
    </w:p>
    <w:p w14:paraId="07C54578" w14:textId="0B974BA8" w:rsidR="00D067BB" w:rsidRPr="00EE72F9" w:rsidRDefault="00D067BB" w:rsidP="00D067BB">
      <w:pPr>
        <w:numPr>
          <w:ilvl w:val="0"/>
          <w:numId w:val="28"/>
        </w:numPr>
        <w:suppressAutoHyphens/>
        <w:spacing w:line="276" w:lineRule="auto"/>
        <w:ind w:right="176" w:hanging="294"/>
        <w:jc w:val="both"/>
        <w:rPr>
          <w:sz w:val="22"/>
          <w:szCs w:val="22"/>
        </w:rPr>
      </w:pPr>
      <w:r w:rsidRPr="00EE72F9">
        <w:rPr>
          <w:b/>
          <w:sz w:val="22"/>
          <w:szCs w:val="22"/>
        </w:rPr>
        <w:t>za zaoferowanie okresu gwarancji i rękojmi od 48 m-</w:t>
      </w:r>
      <w:proofErr w:type="spellStart"/>
      <w:r w:rsidRPr="00EE72F9">
        <w:rPr>
          <w:b/>
          <w:sz w:val="22"/>
          <w:szCs w:val="22"/>
        </w:rPr>
        <w:t>cy</w:t>
      </w:r>
      <w:proofErr w:type="spellEnd"/>
      <w:r w:rsidRPr="00EE72F9">
        <w:rPr>
          <w:b/>
          <w:sz w:val="22"/>
          <w:szCs w:val="22"/>
        </w:rPr>
        <w:t xml:space="preserve"> do 59 m-</w:t>
      </w:r>
      <w:proofErr w:type="spellStart"/>
      <w:r w:rsidRPr="00EE72F9">
        <w:rPr>
          <w:b/>
          <w:sz w:val="22"/>
          <w:szCs w:val="22"/>
        </w:rPr>
        <w:t>cy</w:t>
      </w:r>
      <w:proofErr w:type="spellEnd"/>
      <w:r w:rsidRPr="00EE72F9">
        <w:rPr>
          <w:b/>
          <w:sz w:val="22"/>
          <w:szCs w:val="22"/>
        </w:rPr>
        <w:t xml:space="preserve"> włącznie – 25,00 pkt, </w:t>
      </w:r>
    </w:p>
    <w:p w14:paraId="3606D128" w14:textId="463E22BB" w:rsidR="00D067BB" w:rsidRPr="00EE72F9" w:rsidRDefault="00D067BB" w:rsidP="00D067BB">
      <w:pPr>
        <w:numPr>
          <w:ilvl w:val="0"/>
          <w:numId w:val="28"/>
        </w:numPr>
        <w:suppressAutoHyphens/>
        <w:spacing w:line="276" w:lineRule="auto"/>
        <w:ind w:right="176" w:hanging="294"/>
        <w:jc w:val="both"/>
        <w:rPr>
          <w:sz w:val="22"/>
          <w:szCs w:val="22"/>
        </w:rPr>
      </w:pPr>
      <w:r w:rsidRPr="00EE72F9">
        <w:rPr>
          <w:b/>
          <w:sz w:val="22"/>
          <w:szCs w:val="22"/>
        </w:rPr>
        <w:t>za zaoferowanie okresu gwarancji i rękojmi od 60 m-</w:t>
      </w:r>
      <w:proofErr w:type="spellStart"/>
      <w:r w:rsidRPr="00EE72F9">
        <w:rPr>
          <w:b/>
          <w:sz w:val="22"/>
          <w:szCs w:val="22"/>
        </w:rPr>
        <w:t>cy</w:t>
      </w:r>
      <w:proofErr w:type="spellEnd"/>
      <w:r w:rsidRPr="00EE72F9">
        <w:rPr>
          <w:b/>
          <w:sz w:val="22"/>
          <w:szCs w:val="22"/>
        </w:rPr>
        <w:t xml:space="preserve"> – 40,00 pkt.</w:t>
      </w:r>
    </w:p>
    <w:p w14:paraId="3E92BDB8" w14:textId="77777777" w:rsidR="00D067BB" w:rsidRPr="00EE72F9" w:rsidRDefault="00D067BB" w:rsidP="00D067BB">
      <w:pPr>
        <w:spacing w:line="276" w:lineRule="auto"/>
        <w:ind w:left="720" w:right="176"/>
        <w:jc w:val="both"/>
        <w:rPr>
          <w:b/>
          <w:sz w:val="22"/>
          <w:szCs w:val="22"/>
        </w:rPr>
      </w:pPr>
    </w:p>
    <w:p w14:paraId="591EA4C3" w14:textId="161FBAA9" w:rsidR="00FB3E31" w:rsidRDefault="00D067BB" w:rsidP="00D067BB">
      <w:pPr>
        <w:pBdr>
          <w:top w:val="nil"/>
          <w:left w:val="nil"/>
          <w:bottom w:val="nil"/>
          <w:right w:val="nil"/>
          <w:between w:val="nil"/>
        </w:pBdr>
        <w:spacing w:line="276" w:lineRule="auto"/>
        <w:ind w:left="425"/>
        <w:jc w:val="both"/>
        <w:rPr>
          <w:sz w:val="22"/>
          <w:szCs w:val="22"/>
          <w:lang w:eastAsia="ar-SA"/>
        </w:rPr>
      </w:pPr>
      <w:r w:rsidRPr="00D067BB">
        <w:rPr>
          <w:sz w:val="22"/>
          <w:szCs w:val="22"/>
          <w:lang w:eastAsia="ar-SA"/>
        </w:rPr>
        <w:t>Minimalny wymagany przez Zamawiającego okres gwarancji i rękojmi za wady</w:t>
      </w:r>
      <w:r>
        <w:rPr>
          <w:sz w:val="22"/>
          <w:szCs w:val="22"/>
          <w:lang w:eastAsia="ar-SA"/>
        </w:rPr>
        <w:t xml:space="preserve"> </w:t>
      </w:r>
      <w:r w:rsidRPr="00D067BB">
        <w:rPr>
          <w:sz w:val="22"/>
          <w:szCs w:val="22"/>
          <w:lang w:eastAsia="ar-SA"/>
        </w:rPr>
        <w:t>przedmiot</w:t>
      </w:r>
      <w:r>
        <w:rPr>
          <w:sz w:val="22"/>
          <w:szCs w:val="22"/>
          <w:lang w:eastAsia="ar-SA"/>
        </w:rPr>
        <w:t>u</w:t>
      </w:r>
      <w:r w:rsidRPr="00D067BB">
        <w:rPr>
          <w:sz w:val="22"/>
          <w:szCs w:val="22"/>
          <w:lang w:eastAsia="ar-SA"/>
        </w:rPr>
        <w:t xml:space="preserve"> zamówienia wynosi 36 miesięcy. Wykonawca wskazuje w Formularzu ofertowym oferowany okres gwarancji i rękojmi za wady. W przypadku gdy Wykonawca nie zadeklaruje w Formularzu ofertowym żadnego okresu gwarancji i rękojmi za wady, wówczas Zamawiający przyjmie najkrótszy wymagany okres gwarancji i rękojmi za wady wynoszący 36 miesięcy. W przypadku gdy wykonawca zadeklaruje okres gwarancji i rękojmi za wady krótszy niż 36 miesięcy, wówczas oferta zostanie odrzucona jako niezgodna z treścią SWZ.</w:t>
      </w:r>
    </w:p>
    <w:p w14:paraId="07630436" w14:textId="77777777" w:rsidR="00E76825" w:rsidRPr="00FB3E31" w:rsidRDefault="00E76825" w:rsidP="00E76825">
      <w:pPr>
        <w:spacing w:line="276" w:lineRule="auto"/>
        <w:ind w:left="426" w:right="176"/>
        <w:jc w:val="both"/>
        <w:rPr>
          <w:sz w:val="22"/>
          <w:szCs w:val="22"/>
        </w:rPr>
      </w:pPr>
    </w:p>
    <w:p w14:paraId="07A3AB07"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2CE4EB62"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6526DF26" w14:textId="77777777" w:rsidR="00FB3E31" w:rsidRPr="00FB3E31" w:rsidRDefault="00FB3E31" w:rsidP="00FB3E31">
      <w:pPr>
        <w:overflowPunct w:val="0"/>
        <w:spacing w:line="276" w:lineRule="auto"/>
        <w:ind w:left="360"/>
        <w:jc w:val="both"/>
        <w:textAlignment w:val="baseline"/>
        <w:rPr>
          <w:sz w:val="22"/>
          <w:szCs w:val="22"/>
          <w:lang w:eastAsia="ar-SA"/>
        </w:rPr>
      </w:pPr>
    </w:p>
    <w:p w14:paraId="1F4B98C3"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32303028"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159B94C" w14:textId="77777777" w:rsidTr="00FB3E31">
        <w:tc>
          <w:tcPr>
            <w:tcW w:w="1080" w:type="dxa"/>
            <w:tcBorders>
              <w:top w:val="single" w:sz="4" w:space="0" w:color="000000"/>
              <w:left w:val="single" w:sz="4" w:space="0" w:color="000000"/>
              <w:bottom w:val="single" w:sz="4" w:space="0" w:color="000000"/>
            </w:tcBorders>
            <w:shd w:val="clear" w:color="auto" w:fill="auto"/>
          </w:tcPr>
          <w:p w14:paraId="7DB434A9"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5553833"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14384CC4" w14:textId="77777777" w:rsidTr="00FB3E31">
        <w:tc>
          <w:tcPr>
            <w:tcW w:w="1080" w:type="dxa"/>
            <w:tcBorders>
              <w:top w:val="single" w:sz="4" w:space="0" w:color="000000"/>
              <w:left w:val="single" w:sz="4" w:space="0" w:color="000000"/>
              <w:bottom w:val="single" w:sz="4" w:space="0" w:color="000000"/>
            </w:tcBorders>
            <w:shd w:val="clear" w:color="auto" w:fill="auto"/>
          </w:tcPr>
          <w:p w14:paraId="5A2657FF"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C0AC51B"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4EE5B845" w14:textId="77777777" w:rsidR="00FB3E31" w:rsidRPr="00FB3E31" w:rsidRDefault="00FB3E31" w:rsidP="00FB3E31">
      <w:pPr>
        <w:spacing w:line="276" w:lineRule="auto"/>
        <w:jc w:val="both"/>
        <w:rPr>
          <w:sz w:val="22"/>
          <w:szCs w:val="22"/>
        </w:rPr>
      </w:pPr>
    </w:p>
    <w:p w14:paraId="5DDB0A54"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37281B7F"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18B3AEF5"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lastRenderedPageBreak/>
        <w:t xml:space="preserve">8. </w:t>
      </w:r>
      <w:r w:rsidRPr="00FB3E31">
        <w:rPr>
          <w:sz w:val="22"/>
          <w:szCs w:val="22"/>
        </w:rPr>
        <w:tab/>
        <w:t>Jeżeli oferty otrzymały taką samą ocenę w kryterium o najwyższej wadze, zamawiający wybiera ofertę z najniższą ceną.</w:t>
      </w:r>
    </w:p>
    <w:p w14:paraId="404B9BFC"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2FABE81E" w14:textId="77777777" w:rsidR="00D63569" w:rsidRDefault="00D63569" w:rsidP="00FB3E31">
      <w:pPr>
        <w:tabs>
          <w:tab w:val="left" w:pos="426"/>
        </w:tabs>
        <w:spacing w:line="276" w:lineRule="auto"/>
        <w:ind w:left="426" w:hanging="426"/>
        <w:jc w:val="both"/>
        <w:rPr>
          <w:sz w:val="22"/>
          <w:szCs w:val="22"/>
        </w:rPr>
      </w:pPr>
    </w:p>
    <w:p w14:paraId="70F48B01"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7085A9D5" w14:textId="77777777" w:rsidR="00456CB2" w:rsidRPr="00FA3145" w:rsidRDefault="00456CB2" w:rsidP="00FA3145">
      <w:pPr>
        <w:spacing w:line="276" w:lineRule="auto"/>
        <w:rPr>
          <w:i/>
        </w:rPr>
      </w:pPr>
    </w:p>
    <w:p w14:paraId="52D155FA" w14:textId="77777777" w:rsidR="00456CB2" w:rsidRPr="00FA3145" w:rsidRDefault="00456CB2" w:rsidP="006B711F">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43DC2C90" w14:textId="77777777" w:rsidR="00BF1786" w:rsidRPr="00FA3145" w:rsidRDefault="002D2ED9" w:rsidP="006B711F">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70A67ADC" w14:textId="77777777" w:rsidR="00170097" w:rsidRPr="00FA3145" w:rsidRDefault="00BF1786" w:rsidP="006B711F">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3DC42F00" w14:textId="77777777" w:rsidR="00BF1786" w:rsidRPr="00FA3145" w:rsidRDefault="0003676D" w:rsidP="006B711F">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2A4BEE30"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3DFD8373" w14:textId="77777777" w:rsidR="00BF1786" w:rsidRPr="00FA3145" w:rsidRDefault="00BF1786" w:rsidP="006B711F">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41A8AEB7" w14:textId="77777777" w:rsidR="00E15D70" w:rsidRPr="00FA3145" w:rsidRDefault="00E15D70" w:rsidP="00FA3145">
      <w:pPr>
        <w:spacing w:line="276" w:lineRule="auto"/>
        <w:jc w:val="both"/>
        <w:rPr>
          <w:sz w:val="22"/>
        </w:rPr>
      </w:pPr>
    </w:p>
    <w:p w14:paraId="7F437772"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14:paraId="5A4A4FDE" w14:textId="77777777" w:rsidR="00456CB2" w:rsidRPr="00FA3145" w:rsidRDefault="00456CB2" w:rsidP="00FA3145">
      <w:pPr>
        <w:spacing w:line="276" w:lineRule="auto"/>
      </w:pPr>
    </w:p>
    <w:p w14:paraId="6FE6D070" w14:textId="77777777" w:rsidR="00456CB2"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10050">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14:paraId="4939E124" w14:textId="77777777" w:rsidR="00F84E33" w:rsidRPr="00FA3145" w:rsidRDefault="00F84E33" w:rsidP="00FB3E31">
      <w:pPr>
        <w:spacing w:line="276" w:lineRule="auto"/>
        <w:jc w:val="both"/>
        <w:rPr>
          <w:sz w:val="22"/>
        </w:rPr>
      </w:pPr>
    </w:p>
    <w:p w14:paraId="5021868C" w14:textId="77777777" w:rsidR="00456CB2" w:rsidRPr="00FB3E31" w:rsidRDefault="00456CB2" w:rsidP="006B711F">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31339834" w14:textId="77777777" w:rsidR="00456CB2" w:rsidRPr="00FA3145" w:rsidRDefault="00456CB2" w:rsidP="00FA3145">
      <w:pPr>
        <w:pStyle w:val="Tekstpodstawowy"/>
        <w:spacing w:line="276" w:lineRule="auto"/>
        <w:rPr>
          <w:b/>
          <w:sz w:val="22"/>
        </w:rPr>
      </w:pPr>
    </w:p>
    <w:p w14:paraId="2362D996"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2242090A"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5A618B4A"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6B297ABC"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31566ADF"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14:paraId="5B4EA821" w14:textId="77777777" w:rsidR="007F0A37" w:rsidRPr="00FA3145" w:rsidRDefault="00E90D3E" w:rsidP="006B711F">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7394DFE3" w14:textId="77777777" w:rsidR="00E15D70" w:rsidRPr="00FA3145" w:rsidRDefault="00E15D70" w:rsidP="00FA3145">
      <w:pPr>
        <w:pStyle w:val="Tekstpodstawowy"/>
        <w:tabs>
          <w:tab w:val="clear" w:pos="142"/>
        </w:tabs>
        <w:spacing w:line="276" w:lineRule="auto"/>
        <w:rPr>
          <w:bCs/>
          <w:sz w:val="22"/>
        </w:rPr>
      </w:pPr>
    </w:p>
    <w:p w14:paraId="315E08DE" w14:textId="77777777" w:rsidR="00456CB2" w:rsidRPr="00E83257" w:rsidRDefault="00456CB2"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lastRenderedPageBreak/>
        <w:t>POUCZENIE O ŚRODKACH ODWOŁAWCZYCH PRZYSŁUGUJĄCYCH WYKONAWCY W TOKU NINIEJSZEGO POSTĘPOWANIA O UDZIELENIE ZAMÓWIENIA</w:t>
      </w:r>
    </w:p>
    <w:p w14:paraId="7F86FACC" w14:textId="77777777" w:rsidR="00C93CA0" w:rsidRPr="00FA3145" w:rsidRDefault="00C93CA0" w:rsidP="00FA3145">
      <w:pPr>
        <w:tabs>
          <w:tab w:val="left" w:pos="360"/>
        </w:tabs>
        <w:spacing w:line="276" w:lineRule="auto"/>
        <w:jc w:val="both"/>
        <w:rPr>
          <w:sz w:val="22"/>
        </w:rPr>
      </w:pPr>
    </w:p>
    <w:p w14:paraId="78504F41"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14:paraId="3BFD673A"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036DE43B"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29D95BD7"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12A5079F"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6022214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14:paraId="186445D7" w14:textId="7B22297E"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odwołanie wnosi się w terminie 5 dni od dnia przekazania informacji o czynności zamawiającego stanowiącej podstawę jego wniesienia – jeżeli została przekazana przy użyciu środków komunikacji </w:t>
      </w:r>
      <w:r w:rsidR="001E1977" w:rsidRPr="00FA3145">
        <w:rPr>
          <w:sz w:val="22"/>
        </w:rPr>
        <w:t>elektronicznej</w:t>
      </w:r>
      <w:r w:rsidRPr="00FA3145">
        <w:rPr>
          <w:sz w:val="22"/>
        </w:rPr>
        <w:t xml:space="preserve"> albo w terminie 10 dni – jeżeli została przekazana w inny sposób;</w:t>
      </w:r>
    </w:p>
    <w:p w14:paraId="59D80BCA"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5049378C"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23E4D6AB"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14:paraId="1D0C2BAD"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76F43F3F" w14:textId="77777777"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14:paraId="132B44F5" w14:textId="77777777" w:rsidR="00992F65" w:rsidRPr="00FA3145" w:rsidRDefault="00992F65" w:rsidP="00992F65">
      <w:pPr>
        <w:tabs>
          <w:tab w:val="left" w:pos="426"/>
        </w:tabs>
        <w:spacing w:line="276" w:lineRule="auto"/>
        <w:jc w:val="both"/>
        <w:rPr>
          <w:b/>
          <w:sz w:val="22"/>
        </w:rPr>
      </w:pPr>
    </w:p>
    <w:p w14:paraId="7E012239" w14:textId="77777777" w:rsidR="00456CB2" w:rsidRPr="00E83257" w:rsidRDefault="00351B63"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0C8ADFE5" w14:textId="77777777" w:rsidR="00456CB2" w:rsidRPr="00FA3145" w:rsidRDefault="00456CB2" w:rsidP="00FA3145">
      <w:pPr>
        <w:pStyle w:val="Tekstpodstawowy"/>
        <w:spacing w:line="276" w:lineRule="auto"/>
        <w:rPr>
          <w:i/>
          <w:sz w:val="22"/>
          <w:szCs w:val="22"/>
        </w:rPr>
      </w:pPr>
    </w:p>
    <w:p w14:paraId="46BBF8FB"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344B9624" w14:textId="77777777" w:rsidR="00E41ABB" w:rsidRPr="00FA3145" w:rsidRDefault="00C24E78" w:rsidP="006B711F">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52CBBE91" w14:textId="77777777" w:rsidR="00913722" w:rsidRPr="00FA3145" w:rsidRDefault="00AC4F49" w:rsidP="006B711F">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6D5A9232" w14:textId="77777777" w:rsidR="000D4F97" w:rsidRPr="00FA3145" w:rsidRDefault="000D4F97" w:rsidP="006B711F">
      <w:pPr>
        <w:pStyle w:val="Akapitzlist"/>
        <w:numPr>
          <w:ilvl w:val="0"/>
          <w:numId w:val="12"/>
        </w:numPr>
        <w:tabs>
          <w:tab w:val="num" w:pos="851"/>
        </w:tabs>
        <w:spacing w:line="276" w:lineRule="auto"/>
        <w:ind w:left="851" w:hanging="425"/>
        <w:jc w:val="both"/>
        <w:rPr>
          <w:sz w:val="22"/>
        </w:rPr>
      </w:pPr>
      <w:r w:rsidRPr="00FA3145">
        <w:rPr>
          <w:sz w:val="22"/>
        </w:rPr>
        <w:lastRenderedPageBreak/>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14:paraId="46A779FB" w14:textId="77777777" w:rsidR="001F6934" w:rsidRPr="00FA3145" w:rsidRDefault="00C24E78" w:rsidP="006B711F">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14:paraId="21FF68BA" w14:textId="77777777" w:rsidR="001F6934" w:rsidRPr="00FA3145" w:rsidRDefault="001F6934" w:rsidP="006B711F">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w:t>
      </w:r>
      <w:proofErr w:type="spellStart"/>
      <w:r w:rsidR="00E83257">
        <w:rPr>
          <w:sz w:val="22"/>
          <w:szCs w:val="22"/>
        </w:rPr>
        <w:t>tiret</w:t>
      </w:r>
      <w:proofErr w:type="spellEnd"/>
      <w:r w:rsidR="00E83257">
        <w:rPr>
          <w:sz w:val="22"/>
          <w:szCs w:val="22"/>
        </w:rPr>
        <w:t xml:space="preserve"> drugie </w:t>
      </w:r>
      <w:r w:rsidRPr="00FA3145">
        <w:rPr>
          <w:sz w:val="22"/>
          <w:szCs w:val="22"/>
        </w:rPr>
        <w:t>SWZ.</w:t>
      </w:r>
    </w:p>
    <w:p w14:paraId="5E61798A" w14:textId="77777777" w:rsidR="000C3E04" w:rsidRPr="00FA3145" w:rsidRDefault="000C3E04" w:rsidP="006B711F">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14:paraId="5C809865"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14:paraId="4C633ECC" w14:textId="77777777" w:rsidR="00E83257" w:rsidRPr="00E83257" w:rsidRDefault="00E83257" w:rsidP="00E83257">
      <w:pPr>
        <w:tabs>
          <w:tab w:val="left" w:pos="360"/>
        </w:tabs>
        <w:autoSpaceDE w:val="0"/>
        <w:autoSpaceDN w:val="0"/>
        <w:spacing w:line="276" w:lineRule="auto"/>
        <w:jc w:val="both"/>
        <w:rPr>
          <w:sz w:val="22"/>
        </w:rPr>
      </w:pPr>
    </w:p>
    <w:p w14:paraId="166CE55D"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5284806C" w14:textId="77777777" w:rsidR="001E1977" w:rsidRPr="00E83257" w:rsidRDefault="001E1977" w:rsidP="001E197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1E1977" w:rsidRPr="00E83257" w14:paraId="35E2E990" w14:textId="77777777" w:rsidTr="00D45E3A">
        <w:tc>
          <w:tcPr>
            <w:tcW w:w="487" w:type="dxa"/>
            <w:tcBorders>
              <w:top w:val="single" w:sz="4" w:space="0" w:color="000000"/>
              <w:left w:val="single" w:sz="4" w:space="0" w:color="000000"/>
              <w:bottom w:val="single" w:sz="4" w:space="0" w:color="000000"/>
            </w:tcBorders>
            <w:shd w:val="clear" w:color="auto" w:fill="auto"/>
          </w:tcPr>
          <w:p w14:paraId="403FA3E6" w14:textId="77777777" w:rsidR="001E1977" w:rsidRPr="00E83257" w:rsidRDefault="001E1977" w:rsidP="00D45E3A">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647F8146" w14:textId="77777777" w:rsidR="001E1977" w:rsidRPr="00E83257" w:rsidRDefault="001E1977" w:rsidP="00D45E3A">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A8F48A7" w14:textId="77777777" w:rsidR="001E1977" w:rsidRPr="00E83257" w:rsidRDefault="001E1977" w:rsidP="00D45E3A">
            <w:pPr>
              <w:keepNext/>
              <w:suppressAutoHyphens/>
              <w:snapToGrid w:val="0"/>
              <w:spacing w:line="276" w:lineRule="auto"/>
              <w:jc w:val="center"/>
              <w:outlineLvl w:val="2"/>
              <w:rPr>
                <w:b/>
                <w:bCs/>
                <w:sz w:val="22"/>
                <w:lang w:eastAsia="zh-CN"/>
              </w:rPr>
            </w:pPr>
            <w:bookmarkStart w:id="11" w:name="_Toc396132136"/>
            <w:bookmarkStart w:id="12" w:name="_Toc461544491"/>
            <w:r w:rsidRPr="00E83257">
              <w:rPr>
                <w:b/>
                <w:bCs/>
                <w:sz w:val="22"/>
                <w:lang w:eastAsia="zh-CN"/>
              </w:rPr>
              <w:t>Nazwa Załącznika</w:t>
            </w:r>
            <w:bookmarkEnd w:id="11"/>
            <w:bookmarkEnd w:id="12"/>
          </w:p>
        </w:tc>
      </w:tr>
      <w:tr w:rsidR="001E1977" w:rsidRPr="00E83257" w14:paraId="2283CBCF" w14:textId="77777777" w:rsidTr="00D45E3A">
        <w:tc>
          <w:tcPr>
            <w:tcW w:w="487" w:type="dxa"/>
            <w:tcBorders>
              <w:top w:val="single" w:sz="4" w:space="0" w:color="000000"/>
              <w:left w:val="single" w:sz="4" w:space="0" w:color="000000"/>
              <w:bottom w:val="single" w:sz="4" w:space="0" w:color="000000"/>
            </w:tcBorders>
            <w:shd w:val="clear" w:color="auto" w:fill="auto"/>
          </w:tcPr>
          <w:p w14:paraId="782C5CFE"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8F87D26" w14:textId="6BB00D3E"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sidR="00D067BB">
              <w:rPr>
                <w:sz w:val="22"/>
                <w:lang w:eastAsia="zh-CN"/>
              </w:rPr>
              <w:t>1</w:t>
            </w:r>
          </w:p>
          <w:p w14:paraId="4FE604D4" w14:textId="77777777" w:rsidR="001E1977" w:rsidRPr="00E83257" w:rsidRDefault="001E1977" w:rsidP="00D45E3A">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65413AE" w14:textId="77777777" w:rsidR="001E1977" w:rsidRPr="00E83257" w:rsidRDefault="001E1977" w:rsidP="00D45E3A">
            <w:pPr>
              <w:suppressAutoHyphens/>
              <w:snapToGrid w:val="0"/>
              <w:spacing w:line="276" w:lineRule="auto"/>
              <w:jc w:val="both"/>
              <w:textAlignment w:val="top"/>
              <w:rPr>
                <w:sz w:val="22"/>
                <w:lang w:eastAsia="zh-CN"/>
              </w:rPr>
            </w:pPr>
            <w:r w:rsidRPr="00E83257">
              <w:rPr>
                <w:sz w:val="22"/>
                <w:lang w:eastAsia="zh-CN"/>
              </w:rPr>
              <w:t xml:space="preserve">Wzór oświadczenia </w:t>
            </w:r>
            <w:r w:rsidRPr="000B0D76">
              <w:rPr>
                <w:sz w:val="22"/>
                <w:lang w:eastAsia="zh-CN"/>
              </w:rPr>
              <w:t>wykonawcy o niepodleganiu wykluczenia z postępowania</w:t>
            </w:r>
          </w:p>
        </w:tc>
      </w:tr>
      <w:tr w:rsidR="001E1977" w:rsidRPr="00E83257" w14:paraId="3F491DB9" w14:textId="77777777" w:rsidTr="00D45E3A">
        <w:tc>
          <w:tcPr>
            <w:tcW w:w="487" w:type="dxa"/>
            <w:tcBorders>
              <w:top w:val="single" w:sz="4" w:space="0" w:color="000000"/>
              <w:left w:val="single" w:sz="4" w:space="0" w:color="000000"/>
              <w:bottom w:val="single" w:sz="4" w:space="0" w:color="000000"/>
            </w:tcBorders>
            <w:shd w:val="clear" w:color="auto" w:fill="auto"/>
          </w:tcPr>
          <w:p w14:paraId="352E969F"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755241B" w14:textId="75FD82C5"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sidR="00D067BB">
              <w:rPr>
                <w:sz w:val="22"/>
                <w:lang w:eastAsia="zh-CN"/>
              </w:rPr>
              <w:t>2</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857118C" w14:textId="77777777" w:rsidR="001E1977" w:rsidRPr="00E83257" w:rsidRDefault="001E1977" w:rsidP="00D45E3A">
            <w:pPr>
              <w:suppressAutoHyphens/>
              <w:snapToGrid w:val="0"/>
              <w:spacing w:line="276" w:lineRule="auto"/>
              <w:jc w:val="both"/>
              <w:textAlignment w:val="top"/>
              <w:rPr>
                <w:sz w:val="22"/>
                <w:lang w:eastAsia="zh-CN"/>
              </w:rPr>
            </w:pPr>
            <w:r w:rsidRPr="00E83257">
              <w:rPr>
                <w:sz w:val="22"/>
                <w:lang w:eastAsia="zh-CN"/>
              </w:rPr>
              <w:t xml:space="preserve">Wzór oświadczenia </w:t>
            </w:r>
            <w:r>
              <w:rPr>
                <w:sz w:val="22"/>
                <w:lang w:eastAsia="zh-CN"/>
              </w:rPr>
              <w:t>w</w:t>
            </w:r>
            <w:r w:rsidRPr="00E83257">
              <w:rPr>
                <w:sz w:val="22"/>
                <w:lang w:eastAsia="zh-CN"/>
              </w:rPr>
              <w:t>ykonawcy dotyczącego spełniania warunków udziału w postępowaniu</w:t>
            </w:r>
          </w:p>
        </w:tc>
      </w:tr>
      <w:tr w:rsidR="001E1977" w:rsidRPr="00E83257" w14:paraId="34C4AB0B" w14:textId="77777777" w:rsidTr="00D45E3A">
        <w:tc>
          <w:tcPr>
            <w:tcW w:w="487" w:type="dxa"/>
            <w:tcBorders>
              <w:top w:val="single" w:sz="4" w:space="0" w:color="000000"/>
              <w:left w:val="single" w:sz="4" w:space="0" w:color="000000"/>
              <w:bottom w:val="single" w:sz="4" w:space="0" w:color="000000"/>
            </w:tcBorders>
            <w:shd w:val="clear" w:color="auto" w:fill="auto"/>
          </w:tcPr>
          <w:p w14:paraId="73061167"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AD69C65" w14:textId="12CA6CA0"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sidR="00D067BB">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63AB1D3" w14:textId="053A1C6D" w:rsidR="001E1977" w:rsidRPr="00E83257" w:rsidRDefault="001E1977" w:rsidP="00D45E3A">
            <w:pPr>
              <w:suppressAutoHyphens/>
              <w:snapToGrid w:val="0"/>
              <w:spacing w:line="276" w:lineRule="auto"/>
              <w:jc w:val="both"/>
              <w:rPr>
                <w:sz w:val="22"/>
                <w:lang w:eastAsia="zh-CN"/>
              </w:rPr>
            </w:pPr>
            <w:r>
              <w:rPr>
                <w:sz w:val="22"/>
                <w:lang w:eastAsia="zh-CN"/>
              </w:rPr>
              <w:t>Wzór wykazu wykonanych robót budowlanych</w:t>
            </w:r>
            <w:r w:rsidR="00491FE1">
              <w:rPr>
                <w:sz w:val="22"/>
                <w:lang w:eastAsia="zh-CN"/>
              </w:rPr>
              <w:t>/</w:t>
            </w:r>
            <w:r>
              <w:rPr>
                <w:sz w:val="22"/>
                <w:lang w:eastAsia="zh-CN"/>
              </w:rPr>
              <w:t>usług</w:t>
            </w:r>
          </w:p>
        </w:tc>
      </w:tr>
      <w:tr w:rsidR="001E1977" w:rsidRPr="00E83257" w14:paraId="7B66434E" w14:textId="77777777" w:rsidTr="00D45E3A">
        <w:tc>
          <w:tcPr>
            <w:tcW w:w="487" w:type="dxa"/>
            <w:tcBorders>
              <w:top w:val="single" w:sz="4" w:space="0" w:color="000000"/>
              <w:left w:val="single" w:sz="4" w:space="0" w:color="000000"/>
              <w:bottom w:val="single" w:sz="4" w:space="0" w:color="000000"/>
            </w:tcBorders>
            <w:shd w:val="clear" w:color="auto" w:fill="auto"/>
          </w:tcPr>
          <w:p w14:paraId="77E29218" w14:textId="77777777" w:rsidR="001E1977" w:rsidRPr="00E83257" w:rsidRDefault="001E1977" w:rsidP="00D45E3A">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4A0B9F66" w14:textId="32AC89A4" w:rsidR="001E1977" w:rsidRPr="00E83257" w:rsidRDefault="001E1977" w:rsidP="00D45E3A">
            <w:pPr>
              <w:suppressAutoHyphens/>
              <w:snapToGrid w:val="0"/>
              <w:spacing w:line="276" w:lineRule="auto"/>
              <w:rPr>
                <w:sz w:val="22"/>
                <w:lang w:eastAsia="zh-CN"/>
              </w:rPr>
            </w:pPr>
            <w:r w:rsidRPr="00E83257">
              <w:rPr>
                <w:sz w:val="22"/>
                <w:lang w:eastAsia="zh-CN"/>
              </w:rPr>
              <w:t xml:space="preserve">Załącznik nr </w:t>
            </w:r>
            <w:r w:rsidR="00D067BB">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3AEEEF7C" w14:textId="77777777" w:rsidR="001E1977" w:rsidRPr="00E83257" w:rsidRDefault="001E1977" w:rsidP="00D45E3A">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D067BB" w:rsidRPr="00E83257" w14:paraId="6568D3EC" w14:textId="77777777" w:rsidTr="00D45E3A">
        <w:tc>
          <w:tcPr>
            <w:tcW w:w="487" w:type="dxa"/>
            <w:tcBorders>
              <w:top w:val="single" w:sz="4" w:space="0" w:color="000000"/>
              <w:left w:val="single" w:sz="4" w:space="0" w:color="000000"/>
              <w:bottom w:val="single" w:sz="4" w:space="0" w:color="000000"/>
            </w:tcBorders>
            <w:shd w:val="clear" w:color="auto" w:fill="auto"/>
          </w:tcPr>
          <w:p w14:paraId="1D3110AF" w14:textId="77777777" w:rsidR="00D067BB" w:rsidRPr="00E83257" w:rsidRDefault="00D067BB" w:rsidP="00D067BB">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E59BB19" w14:textId="111F2DA1" w:rsidR="00D067BB" w:rsidRPr="00E83257" w:rsidRDefault="00D067BB" w:rsidP="00D067BB">
            <w:pPr>
              <w:suppressAutoHyphens/>
              <w:snapToGrid w:val="0"/>
              <w:spacing w:line="276" w:lineRule="auto"/>
              <w:rPr>
                <w:sz w:val="22"/>
                <w:lang w:eastAsia="zh-CN"/>
              </w:rPr>
            </w:pPr>
            <w:r>
              <w:rPr>
                <w:sz w:val="22"/>
                <w:lang w:eastAsia="zh-CN"/>
              </w:rPr>
              <w:t>Załącznik nr 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36BB0C2" w14:textId="1522E3E9" w:rsidR="00D067BB" w:rsidRPr="00E83257" w:rsidRDefault="00D067BB" w:rsidP="00D067BB">
            <w:pPr>
              <w:suppressAutoHyphens/>
              <w:snapToGrid w:val="0"/>
              <w:spacing w:line="276" w:lineRule="auto"/>
              <w:jc w:val="both"/>
              <w:rPr>
                <w:sz w:val="22"/>
                <w:lang w:eastAsia="zh-CN"/>
              </w:rPr>
            </w:pPr>
            <w:r w:rsidRPr="009D3838">
              <w:rPr>
                <w:sz w:val="22"/>
                <w:lang w:eastAsia="zh-CN"/>
              </w:rPr>
              <w:t>Opis Przedmiotu Zamówienia (OPZ)</w:t>
            </w:r>
            <w:r>
              <w:rPr>
                <w:sz w:val="22"/>
                <w:lang w:eastAsia="zh-CN"/>
              </w:rPr>
              <w:t>,</w:t>
            </w:r>
            <w:r w:rsidRPr="009D3838">
              <w:rPr>
                <w:sz w:val="22"/>
                <w:lang w:eastAsia="zh-CN"/>
              </w:rPr>
              <w:t xml:space="preserve"> </w:t>
            </w:r>
            <w:r w:rsidRPr="00D067BB">
              <w:rPr>
                <w:sz w:val="22"/>
                <w:lang w:eastAsia="zh-CN"/>
              </w:rPr>
              <w:t>w tym dokumentacje projektowe, Specyfikacje Techniczne Wykonania i Odbioru Robót oraz przedmiary robót</w:t>
            </w:r>
          </w:p>
        </w:tc>
      </w:tr>
      <w:tr w:rsidR="00D067BB" w:rsidRPr="00E83257" w14:paraId="7FD695FF" w14:textId="77777777" w:rsidTr="00D45E3A">
        <w:tc>
          <w:tcPr>
            <w:tcW w:w="487" w:type="dxa"/>
            <w:tcBorders>
              <w:top w:val="single" w:sz="4" w:space="0" w:color="000000"/>
              <w:left w:val="single" w:sz="4" w:space="0" w:color="000000"/>
              <w:bottom w:val="single" w:sz="4" w:space="0" w:color="000000"/>
            </w:tcBorders>
            <w:shd w:val="clear" w:color="auto" w:fill="auto"/>
          </w:tcPr>
          <w:p w14:paraId="0196EF96" w14:textId="77777777" w:rsidR="00D067BB" w:rsidRPr="00E83257" w:rsidRDefault="00D067BB" w:rsidP="00D067BB">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67201B8" w14:textId="11610F22" w:rsidR="00D067BB" w:rsidRPr="00E83257" w:rsidRDefault="00D067BB" w:rsidP="00D067BB">
            <w:pPr>
              <w:suppressAutoHyphens/>
              <w:snapToGrid w:val="0"/>
              <w:spacing w:line="276" w:lineRule="auto"/>
              <w:rPr>
                <w:sz w:val="22"/>
                <w:lang w:eastAsia="zh-CN"/>
              </w:rPr>
            </w:pPr>
            <w:r>
              <w:rPr>
                <w:sz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EB8BA7A" w14:textId="538E371C" w:rsidR="00D067BB" w:rsidRPr="00E83257" w:rsidRDefault="00D067BB" w:rsidP="00D067BB">
            <w:pPr>
              <w:suppressAutoHyphens/>
              <w:snapToGrid w:val="0"/>
              <w:spacing w:line="276" w:lineRule="auto"/>
              <w:jc w:val="both"/>
              <w:rPr>
                <w:sz w:val="22"/>
                <w:lang w:eastAsia="zh-CN"/>
              </w:rPr>
            </w:pPr>
            <w:r>
              <w:rPr>
                <w:sz w:val="22"/>
                <w:lang w:eastAsia="zh-CN"/>
              </w:rPr>
              <w:t>Projekt Umowy</w:t>
            </w:r>
          </w:p>
        </w:tc>
      </w:tr>
    </w:tbl>
    <w:p w14:paraId="66455E9E" w14:textId="77777777" w:rsidR="001E1977" w:rsidRPr="00E83257" w:rsidRDefault="001E1977" w:rsidP="001E1977">
      <w:pPr>
        <w:suppressAutoHyphens/>
        <w:snapToGrid w:val="0"/>
        <w:spacing w:line="276" w:lineRule="auto"/>
        <w:jc w:val="both"/>
        <w:textAlignment w:val="top"/>
        <w:rPr>
          <w:sz w:val="24"/>
          <w:szCs w:val="22"/>
          <w:lang w:eastAsia="zh-CN"/>
        </w:rPr>
      </w:pPr>
    </w:p>
    <w:p w14:paraId="1137F4FC" w14:textId="77777777" w:rsidR="00731232" w:rsidRPr="00FA3145" w:rsidRDefault="00731232" w:rsidP="001E1977">
      <w:pPr>
        <w:suppressAutoHyphens/>
        <w:snapToGrid w:val="0"/>
        <w:spacing w:line="276" w:lineRule="auto"/>
        <w:ind w:left="720"/>
        <w:rPr>
          <w:color w:val="FF0000"/>
          <w:sz w:val="22"/>
          <w:szCs w:val="22"/>
        </w:rPr>
      </w:pPr>
    </w:p>
    <w:sectPr w:rsidR="00731232" w:rsidRPr="00FA3145" w:rsidSect="00A26260">
      <w:headerReference w:type="even" r:id="rId13"/>
      <w:headerReference w:type="default" r:id="rId14"/>
      <w:footerReference w:type="even" r:id="rId15"/>
      <w:footerReference w:type="default" r:id="rId16"/>
      <w:headerReference w:type="first" r:id="rId17"/>
      <w:pgSz w:w="11906" w:h="16838" w:code="9"/>
      <w:pgMar w:top="1531" w:right="1418" w:bottom="1531" w:left="1418" w:header="142"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6A82" w14:textId="77777777" w:rsidR="00717994" w:rsidRDefault="00717994">
      <w:r>
        <w:separator/>
      </w:r>
    </w:p>
  </w:endnote>
  <w:endnote w:type="continuationSeparator" w:id="0">
    <w:p w14:paraId="4AF197E3" w14:textId="77777777" w:rsidR="00717994" w:rsidRDefault="0071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1721" w14:textId="77777777" w:rsidR="006D19DD" w:rsidRDefault="006D19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1A84F215" w14:textId="77777777" w:rsidR="006D19DD" w:rsidRDefault="006D19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Content>
      <w:p w14:paraId="50935A4D" w14:textId="77777777" w:rsidR="006D19DD" w:rsidRPr="0057106A" w:rsidRDefault="006D19DD">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002AB0">
          <w:rPr>
            <w:noProof/>
            <w:sz w:val="20"/>
          </w:rPr>
          <w:t>23</w:t>
        </w:r>
        <w:r w:rsidRPr="0057106A">
          <w:rPr>
            <w:sz w:val="20"/>
          </w:rPr>
          <w:fldChar w:fldCharType="end"/>
        </w:r>
      </w:p>
    </w:sdtContent>
  </w:sdt>
  <w:p w14:paraId="3FFC0F12" w14:textId="77777777" w:rsidR="006D19DD" w:rsidRDefault="006D19D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9391" w14:textId="77777777" w:rsidR="00717994" w:rsidRDefault="00717994">
      <w:r>
        <w:separator/>
      </w:r>
    </w:p>
  </w:footnote>
  <w:footnote w:type="continuationSeparator" w:id="0">
    <w:p w14:paraId="4BE028D8" w14:textId="77777777" w:rsidR="00717994" w:rsidRDefault="00717994">
      <w:r>
        <w:continuationSeparator/>
      </w:r>
    </w:p>
  </w:footnote>
  <w:footnote w:id="1">
    <w:p w14:paraId="19D29874" w14:textId="77777777" w:rsidR="006D19DD" w:rsidRDefault="006D19DD"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3F2F6299" w14:textId="77777777" w:rsidR="006D19DD" w:rsidRDefault="006D19DD"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2AEA" w14:textId="0B40E5E4" w:rsidR="006D19DD" w:rsidRDefault="006D19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26260">
      <w:rPr>
        <w:rStyle w:val="Numerstrony"/>
        <w:noProof/>
      </w:rPr>
      <w:t>1</w:t>
    </w:r>
    <w:r>
      <w:rPr>
        <w:rStyle w:val="Numerstrony"/>
      </w:rPr>
      <w:fldChar w:fldCharType="end"/>
    </w:r>
  </w:p>
  <w:p w14:paraId="3AEB0A3B" w14:textId="77777777" w:rsidR="006D19DD" w:rsidRDefault="006D1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DEC4" w14:textId="77777777" w:rsidR="006D19DD" w:rsidRDefault="006D19DD">
    <w:pPr>
      <w:pStyle w:val="Nagwek"/>
      <w:rPr>
        <w:noProof/>
      </w:rPr>
    </w:pPr>
    <w:r>
      <w:rPr>
        <w:noProof/>
      </w:rPr>
      <w:t xml:space="preserve">                                                              </w:t>
    </w:r>
  </w:p>
  <w:p w14:paraId="66F0E629" w14:textId="77777777" w:rsidR="006D19DD" w:rsidRDefault="006D19DD">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C1B7" w14:textId="77777777" w:rsidR="00A26260" w:rsidRDefault="00A26260" w:rsidP="00A26260">
    <w:pPr>
      <w:rPr>
        <w:noProof/>
      </w:rPr>
    </w:pPr>
    <w:r>
      <w:t xml:space="preserve">   </w:t>
    </w:r>
    <w:r w:rsidRPr="005E2721">
      <w:rPr>
        <w:noProof/>
        <w:sz w:val="22"/>
        <w:szCs w:val="22"/>
      </w:rPr>
      <w:drawing>
        <wp:inline distT="0" distB="0" distL="0" distR="0" wp14:anchorId="48AF6DC9" wp14:editId="0D1399F4">
          <wp:extent cx="975360" cy="660421"/>
          <wp:effectExtent l="0" t="0" r="0" b="6350"/>
          <wp:docPr id="625701044" name="Obraz 625701044" descr="logotyp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545" cy="666640"/>
                  </a:xfrm>
                  <a:prstGeom prst="rect">
                    <a:avLst/>
                  </a:prstGeom>
                  <a:noFill/>
                  <a:ln>
                    <a:noFill/>
                  </a:ln>
                </pic:spPr>
              </pic:pic>
            </a:graphicData>
          </a:graphic>
        </wp:inline>
      </w:drawing>
    </w:r>
    <w:r w:rsidRPr="005E2721">
      <w:rPr>
        <w:sz w:val="22"/>
        <w:szCs w:val="22"/>
      </w:rPr>
      <w:t xml:space="preserve">                             </w:t>
    </w:r>
    <w:r>
      <w:rPr>
        <w:sz w:val="22"/>
        <w:szCs w:val="22"/>
      </w:rPr>
      <w:t xml:space="preserve">  </w:t>
    </w:r>
    <w:r w:rsidRPr="005E2721">
      <w:rPr>
        <w:sz w:val="22"/>
        <w:szCs w:val="22"/>
      </w:rPr>
      <w:t xml:space="preserve"> </w:t>
    </w:r>
    <w:r w:rsidRPr="005E2721">
      <w:rPr>
        <w:noProof/>
        <w:sz w:val="22"/>
        <w:szCs w:val="22"/>
      </w:rPr>
      <w:drawing>
        <wp:inline distT="0" distB="0" distL="0" distR="0" wp14:anchorId="4405E8A0" wp14:editId="31BA2ACD">
          <wp:extent cx="948690" cy="525145"/>
          <wp:effectExtent l="0" t="0" r="3810" b="8255"/>
          <wp:docPr id="1574763458" name="Obraz 1574763458" descr="Logotyp Województwo Ślą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Województwo Śląsk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690" cy="525145"/>
                  </a:xfrm>
                  <a:prstGeom prst="rect">
                    <a:avLst/>
                  </a:prstGeom>
                  <a:noFill/>
                  <a:ln>
                    <a:noFill/>
                  </a:ln>
                </pic:spPr>
              </pic:pic>
            </a:graphicData>
          </a:graphic>
        </wp:inline>
      </w:drawing>
    </w:r>
    <w:r w:rsidRPr="005E2721">
      <w:rPr>
        <w:sz w:val="22"/>
        <w:szCs w:val="22"/>
      </w:rPr>
      <w:t xml:space="preserve">                             </w:t>
    </w:r>
    <w:r w:rsidRPr="005E2721">
      <w:rPr>
        <w:noProof/>
        <w:sz w:val="22"/>
        <w:szCs w:val="22"/>
      </w:rPr>
      <w:drawing>
        <wp:inline distT="0" distB="0" distL="0" distR="0" wp14:anchorId="4E08CACC" wp14:editId="4258C329">
          <wp:extent cx="1453515" cy="948690"/>
          <wp:effectExtent l="0" t="0" r="0" b="3810"/>
          <wp:docPr id="1005741551" name="Obraz 100574155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3515" cy="948690"/>
                  </a:xfrm>
                  <a:prstGeom prst="rect">
                    <a:avLst/>
                  </a:prstGeom>
                  <a:noFill/>
                  <a:ln>
                    <a:noFill/>
                  </a:ln>
                </pic:spPr>
              </pic:pic>
            </a:graphicData>
          </a:graphic>
        </wp:inline>
      </w:drawing>
    </w:r>
    <w:r w:rsidRPr="005E2721">
      <w:rPr>
        <w:sz w:val="22"/>
        <w:szCs w:val="22"/>
      </w:rPr>
      <w:t xml:space="preserve">   </w:t>
    </w:r>
  </w:p>
  <w:p w14:paraId="7AC94079" w14:textId="77777777" w:rsidR="00A26260" w:rsidRPr="00D021F4" w:rsidRDefault="00A26260" w:rsidP="00A26260">
    <w:pPr>
      <w:tabs>
        <w:tab w:val="left" w:pos="956"/>
      </w:tabs>
      <w:jc w:val="center"/>
      <w:rPr>
        <w:rFonts w:ascii="Arial" w:hAnsi="Arial" w:cs="Arial"/>
        <w:sz w:val="18"/>
        <w:szCs w:val="18"/>
      </w:rPr>
    </w:pPr>
    <w:r w:rsidRPr="00D021F4">
      <w:rPr>
        <w:rFonts w:ascii="Arial" w:hAnsi="Arial" w:cs="Arial"/>
        <w:sz w:val="18"/>
        <w:szCs w:val="18"/>
      </w:rPr>
      <w:t>„Europejski Fundusz Rolny na rzecz Rozwoju Obszarów Wiejskich: Europa Inwestująca w obszary wiejskie”</w:t>
    </w:r>
  </w:p>
  <w:p w14:paraId="31690440" w14:textId="1115A128" w:rsidR="00A26260" w:rsidRPr="00A26260" w:rsidRDefault="00A26260" w:rsidP="00A26260">
    <w:pPr>
      <w:pStyle w:val="Nagwek"/>
      <w:jc w:val="both"/>
      <w:rPr>
        <w:noProof/>
        <w:sz w:val="16"/>
        <w:szCs w:val="16"/>
      </w:rPr>
    </w:pPr>
    <w: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9"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02383F8B"/>
    <w:multiLevelType w:val="hybridMultilevel"/>
    <w:tmpl w:val="C2E0B9DA"/>
    <w:lvl w:ilvl="0" w:tplc="BE0A36AC">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6"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7" w15:restartNumberingAfterBreak="0">
    <w:nsid w:val="1BF40902"/>
    <w:multiLevelType w:val="hybridMultilevel"/>
    <w:tmpl w:val="7DB27DFA"/>
    <w:lvl w:ilvl="0" w:tplc="47A4CFF0">
      <w:start w:val="1"/>
      <w:numFmt w:val="lowerLetter"/>
      <w:lvlText w:val="%1)"/>
      <w:lvlJc w:val="left"/>
      <w:pPr>
        <w:ind w:left="2190" w:hanging="360"/>
      </w:pPr>
      <w:rPr>
        <w:sz w:val="22"/>
      </w:r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8"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73AAC"/>
    <w:multiLevelType w:val="hybridMultilevel"/>
    <w:tmpl w:val="74148B0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1"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4" w15:restartNumberingAfterBreak="0">
    <w:nsid w:val="2C766869"/>
    <w:multiLevelType w:val="hybridMultilevel"/>
    <w:tmpl w:val="34B45A72"/>
    <w:lvl w:ilvl="0" w:tplc="2642F7F0">
      <w:start w:val="1"/>
      <w:numFmt w:val="decimal"/>
      <w:lvlText w:val="%1)"/>
      <w:lvlJc w:val="left"/>
      <w:pPr>
        <w:ind w:left="1145" w:hanging="360"/>
      </w:pPr>
      <w:rPr>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330D4718"/>
    <w:multiLevelType w:val="hybridMultilevel"/>
    <w:tmpl w:val="4AA64E92"/>
    <w:lvl w:ilvl="0" w:tplc="04150017">
      <w:start w:val="1"/>
      <w:numFmt w:val="lowerLetter"/>
      <w:lvlText w:val="%1)"/>
      <w:lvlJc w:val="left"/>
      <w:pPr>
        <w:ind w:left="1571" w:hanging="360"/>
      </w:pPr>
    </w:lvl>
    <w:lvl w:ilvl="1" w:tplc="04150017">
      <w:start w:val="1"/>
      <w:numFmt w:val="lowerLetter"/>
      <w:lvlText w:val="%2)"/>
      <w:lvlJc w:val="left"/>
      <w:pPr>
        <w:ind w:left="157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3AF0FA8"/>
    <w:multiLevelType w:val="hybridMultilevel"/>
    <w:tmpl w:val="89C483AC"/>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8"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30" w15:restartNumberingAfterBreak="0">
    <w:nsid w:val="3C2E64A9"/>
    <w:multiLevelType w:val="hybridMultilevel"/>
    <w:tmpl w:val="DA883824"/>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1" w15:restartNumberingAfterBreak="0">
    <w:nsid w:val="4ACB2568"/>
    <w:multiLevelType w:val="hybridMultilevel"/>
    <w:tmpl w:val="9080E1F0"/>
    <w:lvl w:ilvl="0" w:tplc="11E4DE86">
      <w:start w:val="1"/>
      <w:numFmt w:val="bullet"/>
      <w:lvlText w:val=""/>
      <w:lvlJc w:val="left"/>
      <w:pPr>
        <w:ind w:left="3425"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2"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771ABF"/>
    <w:multiLevelType w:val="hybridMultilevel"/>
    <w:tmpl w:val="B01237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52FE2E32"/>
    <w:multiLevelType w:val="hybridMultilevel"/>
    <w:tmpl w:val="D3D4FA02"/>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40"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054151"/>
    <w:multiLevelType w:val="hybridMultilevel"/>
    <w:tmpl w:val="0548FBF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2"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8014452"/>
    <w:multiLevelType w:val="hybridMultilevel"/>
    <w:tmpl w:val="7230033A"/>
    <w:lvl w:ilvl="0" w:tplc="1955F6D2">
      <w:start w:val="1"/>
      <w:numFmt w:val="bullet"/>
      <w:lvlText w:val=""/>
      <w:lvlJc w:val="left"/>
      <w:pPr>
        <w:ind w:left="2279" w:hanging="360"/>
      </w:pPr>
      <w:rPr>
        <w:rFonts w:ascii="Wingdings" w:hAnsi="Wingdings"/>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4"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6"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6206AFD"/>
    <w:multiLevelType w:val="hybridMultilevel"/>
    <w:tmpl w:val="862E267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8"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336C13"/>
    <w:multiLevelType w:val="hybridMultilevel"/>
    <w:tmpl w:val="A72E3216"/>
    <w:lvl w:ilvl="0" w:tplc="A24231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0"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257940"/>
    <w:multiLevelType w:val="hybridMultilevel"/>
    <w:tmpl w:val="9DA8E44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num w:numId="1" w16cid:durableId="1798837697">
    <w:abstractNumId w:val="21"/>
  </w:num>
  <w:num w:numId="2" w16cid:durableId="1836988436">
    <w:abstractNumId w:val="33"/>
  </w:num>
  <w:num w:numId="3" w16cid:durableId="63921634">
    <w:abstractNumId w:val="37"/>
  </w:num>
  <w:num w:numId="4" w16cid:durableId="35202345">
    <w:abstractNumId w:val="42"/>
  </w:num>
  <w:num w:numId="5" w16cid:durableId="201285052">
    <w:abstractNumId w:val="13"/>
  </w:num>
  <w:num w:numId="6" w16cid:durableId="1281449689">
    <w:abstractNumId w:val="46"/>
  </w:num>
  <w:num w:numId="7" w16cid:durableId="1495023112">
    <w:abstractNumId w:val="16"/>
  </w:num>
  <w:num w:numId="8" w16cid:durableId="541014878">
    <w:abstractNumId w:val="40"/>
  </w:num>
  <w:num w:numId="9" w16cid:durableId="1116874704">
    <w:abstractNumId w:val="15"/>
  </w:num>
  <w:num w:numId="10" w16cid:durableId="592782196">
    <w:abstractNumId w:val="18"/>
  </w:num>
  <w:num w:numId="11" w16cid:durableId="1698120122">
    <w:abstractNumId w:val="28"/>
  </w:num>
  <w:num w:numId="12" w16cid:durableId="234322704">
    <w:abstractNumId w:val="38"/>
  </w:num>
  <w:num w:numId="13" w16cid:durableId="18297138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664544">
    <w:abstractNumId w:val="23"/>
  </w:num>
  <w:num w:numId="15" w16cid:durableId="694502252">
    <w:abstractNumId w:val="22"/>
  </w:num>
  <w:num w:numId="16" w16cid:durableId="1004895938">
    <w:abstractNumId w:val="45"/>
  </w:num>
  <w:num w:numId="17" w16cid:durableId="300892119">
    <w:abstractNumId w:val="29"/>
  </w:num>
  <w:num w:numId="18" w16cid:durableId="959916729">
    <w:abstractNumId w:val="11"/>
  </w:num>
  <w:num w:numId="19" w16cid:durableId="2144880155">
    <w:abstractNumId w:val="36"/>
  </w:num>
  <w:num w:numId="20" w16cid:durableId="45878293">
    <w:abstractNumId w:val="12"/>
  </w:num>
  <w:num w:numId="21" w16cid:durableId="1283683620">
    <w:abstractNumId w:val="50"/>
  </w:num>
  <w:num w:numId="22" w16cid:durableId="1203439637">
    <w:abstractNumId w:val="39"/>
  </w:num>
  <w:num w:numId="23" w16cid:durableId="59334154">
    <w:abstractNumId w:val="17"/>
  </w:num>
  <w:num w:numId="24" w16cid:durableId="240334557">
    <w:abstractNumId w:val="5"/>
  </w:num>
  <w:num w:numId="25" w16cid:durableId="611939697">
    <w:abstractNumId w:val="9"/>
  </w:num>
  <w:num w:numId="26" w16cid:durableId="1601523447">
    <w:abstractNumId w:val="48"/>
  </w:num>
  <w:num w:numId="27" w16cid:durableId="2133933426">
    <w:abstractNumId w:val="0"/>
  </w:num>
  <w:num w:numId="28" w16cid:durableId="864027208">
    <w:abstractNumId w:val="2"/>
  </w:num>
  <w:num w:numId="29" w16cid:durableId="1447699397">
    <w:abstractNumId w:val="4"/>
  </w:num>
  <w:num w:numId="30" w16cid:durableId="959992394">
    <w:abstractNumId w:val="7"/>
  </w:num>
  <w:num w:numId="31" w16cid:durableId="597104312">
    <w:abstractNumId w:val="1"/>
  </w:num>
  <w:num w:numId="32" w16cid:durableId="898977920">
    <w:abstractNumId w:val="6"/>
  </w:num>
  <w:num w:numId="33" w16cid:durableId="494103469">
    <w:abstractNumId w:val="43"/>
  </w:num>
  <w:num w:numId="34" w16cid:durableId="1015498690">
    <w:abstractNumId w:val="34"/>
  </w:num>
  <w:num w:numId="35" w16cid:durableId="2903751">
    <w:abstractNumId w:val="24"/>
  </w:num>
  <w:num w:numId="36" w16cid:durableId="1624731698">
    <w:abstractNumId w:val="30"/>
  </w:num>
  <w:num w:numId="37" w16cid:durableId="856427553">
    <w:abstractNumId w:val="10"/>
  </w:num>
  <w:num w:numId="38" w16cid:durableId="1160078557">
    <w:abstractNumId w:val="47"/>
  </w:num>
  <w:num w:numId="39" w16cid:durableId="1865708314">
    <w:abstractNumId w:val="41"/>
  </w:num>
  <w:num w:numId="40" w16cid:durableId="384062642">
    <w:abstractNumId w:val="31"/>
  </w:num>
  <w:num w:numId="41" w16cid:durableId="596641579">
    <w:abstractNumId w:val="51"/>
  </w:num>
  <w:num w:numId="42" w16cid:durableId="1888298204">
    <w:abstractNumId w:val="49"/>
  </w:num>
  <w:num w:numId="43" w16cid:durableId="221257309">
    <w:abstractNumId w:val="35"/>
  </w:num>
  <w:num w:numId="44" w16cid:durableId="1660814783">
    <w:abstractNumId w:val="19"/>
  </w:num>
  <w:num w:numId="45" w16cid:durableId="32508347">
    <w:abstractNumId w:val="32"/>
  </w:num>
  <w:num w:numId="46" w16cid:durableId="954406260">
    <w:abstractNumId w:val="20"/>
  </w:num>
  <w:num w:numId="47" w16cid:durableId="964851587">
    <w:abstractNumId w:val="25"/>
  </w:num>
  <w:num w:numId="48" w16cid:durableId="792480772">
    <w:abstractNumId w:val="8"/>
    <w:lvlOverride w:ilvl="0">
      <w:startOverride w:val="2"/>
    </w:lvlOverride>
    <w:lvlOverride w:ilvl="1"/>
    <w:lvlOverride w:ilvl="2"/>
    <w:lvlOverride w:ilvl="3"/>
    <w:lvlOverride w:ilvl="4"/>
    <w:lvlOverride w:ilvl="5"/>
    <w:lvlOverride w:ilvl="6"/>
    <w:lvlOverride w:ilvl="7"/>
    <w:lvlOverride w:ilvl="8"/>
  </w:num>
  <w:num w:numId="49" w16cid:durableId="862941594">
    <w:abstractNumId w:val="27"/>
  </w:num>
  <w:num w:numId="50" w16cid:durableId="1132796238">
    <w:abstractNumId w:val="14"/>
  </w:num>
  <w:num w:numId="51" w16cid:durableId="1677420792">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2AB0"/>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04D"/>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C84"/>
    <w:rsid w:val="00055DAC"/>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5DBC"/>
    <w:rsid w:val="000868DD"/>
    <w:rsid w:val="000869B7"/>
    <w:rsid w:val="00086DB8"/>
    <w:rsid w:val="000873DF"/>
    <w:rsid w:val="00087452"/>
    <w:rsid w:val="000878DB"/>
    <w:rsid w:val="00090589"/>
    <w:rsid w:val="000909CB"/>
    <w:rsid w:val="00090CE5"/>
    <w:rsid w:val="00091A18"/>
    <w:rsid w:val="000921BC"/>
    <w:rsid w:val="000923D9"/>
    <w:rsid w:val="000929F9"/>
    <w:rsid w:val="00092C31"/>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56"/>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A5D"/>
    <w:rsid w:val="000E5B7F"/>
    <w:rsid w:val="000E5BFF"/>
    <w:rsid w:val="000E5EE4"/>
    <w:rsid w:val="000E6056"/>
    <w:rsid w:val="000E60AA"/>
    <w:rsid w:val="000E6B9D"/>
    <w:rsid w:val="000E6D1E"/>
    <w:rsid w:val="000E6EB1"/>
    <w:rsid w:val="000E79BE"/>
    <w:rsid w:val="000F0117"/>
    <w:rsid w:val="000F1C62"/>
    <w:rsid w:val="000F1CC1"/>
    <w:rsid w:val="000F1D45"/>
    <w:rsid w:val="000F1EB4"/>
    <w:rsid w:val="000F26DE"/>
    <w:rsid w:val="000F2840"/>
    <w:rsid w:val="000F2CF0"/>
    <w:rsid w:val="000F3226"/>
    <w:rsid w:val="000F410E"/>
    <w:rsid w:val="000F45FE"/>
    <w:rsid w:val="000F47BB"/>
    <w:rsid w:val="000F4D7C"/>
    <w:rsid w:val="000F52BD"/>
    <w:rsid w:val="000F594D"/>
    <w:rsid w:val="000F5A45"/>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944"/>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35A4"/>
    <w:rsid w:val="00124102"/>
    <w:rsid w:val="00124FEB"/>
    <w:rsid w:val="00125660"/>
    <w:rsid w:val="0012578F"/>
    <w:rsid w:val="0012632A"/>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0C2"/>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BF7"/>
    <w:rsid w:val="00164C04"/>
    <w:rsid w:val="0016500C"/>
    <w:rsid w:val="00165526"/>
    <w:rsid w:val="00165A5B"/>
    <w:rsid w:val="00165B82"/>
    <w:rsid w:val="00165C79"/>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6D0"/>
    <w:rsid w:val="001759EF"/>
    <w:rsid w:val="0017671E"/>
    <w:rsid w:val="00177AC2"/>
    <w:rsid w:val="00177B78"/>
    <w:rsid w:val="001804C0"/>
    <w:rsid w:val="00180707"/>
    <w:rsid w:val="00181282"/>
    <w:rsid w:val="0018158C"/>
    <w:rsid w:val="001815CA"/>
    <w:rsid w:val="001816C9"/>
    <w:rsid w:val="00181974"/>
    <w:rsid w:val="001836F9"/>
    <w:rsid w:val="00183A68"/>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C0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0E2"/>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35"/>
    <w:rsid w:val="001D00C6"/>
    <w:rsid w:val="001D0461"/>
    <w:rsid w:val="001D0BE1"/>
    <w:rsid w:val="001D0D35"/>
    <w:rsid w:val="001D0F28"/>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977"/>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081"/>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82C"/>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0F3C"/>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6A7B"/>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1F57"/>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2E1"/>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0A64"/>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6F67"/>
    <w:rsid w:val="002A7229"/>
    <w:rsid w:val="002A7B77"/>
    <w:rsid w:val="002B0045"/>
    <w:rsid w:val="002B0CEB"/>
    <w:rsid w:val="002B11B7"/>
    <w:rsid w:val="002B1343"/>
    <w:rsid w:val="002B15DE"/>
    <w:rsid w:val="002B17F9"/>
    <w:rsid w:val="002B1B87"/>
    <w:rsid w:val="002B2A3B"/>
    <w:rsid w:val="002B2C1F"/>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00"/>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050"/>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B99"/>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081"/>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147F"/>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3D"/>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0EBF"/>
    <w:rsid w:val="003D112D"/>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21C"/>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4BFA"/>
    <w:rsid w:val="003F5534"/>
    <w:rsid w:val="003F56FE"/>
    <w:rsid w:val="003F5DAB"/>
    <w:rsid w:val="003F6CCF"/>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193"/>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885"/>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2F03"/>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BA8"/>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5AA"/>
    <w:rsid w:val="004907A2"/>
    <w:rsid w:val="004907DF"/>
    <w:rsid w:val="00490B0D"/>
    <w:rsid w:val="00491676"/>
    <w:rsid w:val="00491D48"/>
    <w:rsid w:val="00491D77"/>
    <w:rsid w:val="00491FE1"/>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6D3A"/>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B25"/>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242"/>
    <w:rsid w:val="004F0587"/>
    <w:rsid w:val="004F0CD3"/>
    <w:rsid w:val="004F1346"/>
    <w:rsid w:val="004F15D2"/>
    <w:rsid w:val="004F1A14"/>
    <w:rsid w:val="004F1E20"/>
    <w:rsid w:val="004F1E33"/>
    <w:rsid w:val="004F1E98"/>
    <w:rsid w:val="004F1F28"/>
    <w:rsid w:val="004F285C"/>
    <w:rsid w:val="004F299C"/>
    <w:rsid w:val="004F29BE"/>
    <w:rsid w:val="004F398C"/>
    <w:rsid w:val="004F3CE6"/>
    <w:rsid w:val="004F3D45"/>
    <w:rsid w:val="004F400C"/>
    <w:rsid w:val="004F44F4"/>
    <w:rsid w:val="004F4B80"/>
    <w:rsid w:val="004F558C"/>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63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FFC"/>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8C7"/>
    <w:rsid w:val="00591929"/>
    <w:rsid w:val="005925A9"/>
    <w:rsid w:val="005939CE"/>
    <w:rsid w:val="00594431"/>
    <w:rsid w:val="00594568"/>
    <w:rsid w:val="00594911"/>
    <w:rsid w:val="00594BDE"/>
    <w:rsid w:val="00594D2F"/>
    <w:rsid w:val="00595102"/>
    <w:rsid w:val="00595193"/>
    <w:rsid w:val="00595663"/>
    <w:rsid w:val="00595AD6"/>
    <w:rsid w:val="00595ECC"/>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661"/>
    <w:rsid w:val="005A1AB3"/>
    <w:rsid w:val="005A2088"/>
    <w:rsid w:val="005A23AF"/>
    <w:rsid w:val="005A2436"/>
    <w:rsid w:val="005A249D"/>
    <w:rsid w:val="005A25F4"/>
    <w:rsid w:val="005A29A8"/>
    <w:rsid w:val="005A2A60"/>
    <w:rsid w:val="005A2AF6"/>
    <w:rsid w:val="005A2DE7"/>
    <w:rsid w:val="005A2E28"/>
    <w:rsid w:val="005A31DD"/>
    <w:rsid w:val="005A3660"/>
    <w:rsid w:val="005A36B9"/>
    <w:rsid w:val="005A4188"/>
    <w:rsid w:val="005A4234"/>
    <w:rsid w:val="005A5063"/>
    <w:rsid w:val="005A58F0"/>
    <w:rsid w:val="005A5CB2"/>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64E"/>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316"/>
    <w:rsid w:val="005C6755"/>
    <w:rsid w:val="005C6973"/>
    <w:rsid w:val="005C6D24"/>
    <w:rsid w:val="005C6D85"/>
    <w:rsid w:val="005C746A"/>
    <w:rsid w:val="005C77B8"/>
    <w:rsid w:val="005C789A"/>
    <w:rsid w:val="005C7B11"/>
    <w:rsid w:val="005C7D5A"/>
    <w:rsid w:val="005C7E3C"/>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22E"/>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67FD2"/>
    <w:rsid w:val="00670094"/>
    <w:rsid w:val="006700C1"/>
    <w:rsid w:val="006702B1"/>
    <w:rsid w:val="00670819"/>
    <w:rsid w:val="00670A41"/>
    <w:rsid w:val="00670CE5"/>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4FB"/>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01D"/>
    <w:rsid w:val="006918A7"/>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C0"/>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663"/>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11F"/>
    <w:rsid w:val="006B7950"/>
    <w:rsid w:val="006C0203"/>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5A10"/>
    <w:rsid w:val="006C659A"/>
    <w:rsid w:val="006C7134"/>
    <w:rsid w:val="006C74DE"/>
    <w:rsid w:val="006C766E"/>
    <w:rsid w:val="006C7A48"/>
    <w:rsid w:val="006C7B93"/>
    <w:rsid w:val="006C7E05"/>
    <w:rsid w:val="006C7F68"/>
    <w:rsid w:val="006D04E6"/>
    <w:rsid w:val="006D0889"/>
    <w:rsid w:val="006D0F0D"/>
    <w:rsid w:val="006D19D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D70"/>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026"/>
    <w:rsid w:val="007171BA"/>
    <w:rsid w:val="00717280"/>
    <w:rsid w:val="0071758B"/>
    <w:rsid w:val="00717994"/>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27FC7"/>
    <w:rsid w:val="0073018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8E7"/>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A58"/>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6CE"/>
    <w:rsid w:val="007817CE"/>
    <w:rsid w:val="00781A24"/>
    <w:rsid w:val="00781A44"/>
    <w:rsid w:val="00781D62"/>
    <w:rsid w:val="00781FA5"/>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DEB"/>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14"/>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170"/>
    <w:rsid w:val="007B26F8"/>
    <w:rsid w:val="007B2C5B"/>
    <w:rsid w:val="007B2CD4"/>
    <w:rsid w:val="007B3251"/>
    <w:rsid w:val="007B42A2"/>
    <w:rsid w:val="007B4C4F"/>
    <w:rsid w:val="007B6270"/>
    <w:rsid w:val="007B66CD"/>
    <w:rsid w:val="007B7170"/>
    <w:rsid w:val="007B73B3"/>
    <w:rsid w:val="007B7945"/>
    <w:rsid w:val="007C04A2"/>
    <w:rsid w:val="007C1270"/>
    <w:rsid w:val="007C1B16"/>
    <w:rsid w:val="007C1E0C"/>
    <w:rsid w:val="007C2904"/>
    <w:rsid w:val="007C29BE"/>
    <w:rsid w:val="007C2B47"/>
    <w:rsid w:val="007C2B9C"/>
    <w:rsid w:val="007C2C7B"/>
    <w:rsid w:val="007C2CD0"/>
    <w:rsid w:val="007C2D3A"/>
    <w:rsid w:val="007C3184"/>
    <w:rsid w:val="007C441F"/>
    <w:rsid w:val="007C4F52"/>
    <w:rsid w:val="007C51B1"/>
    <w:rsid w:val="007C5A55"/>
    <w:rsid w:val="007C5B94"/>
    <w:rsid w:val="007C5D8C"/>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0AE"/>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4A04"/>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569"/>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1794"/>
    <w:rsid w:val="0083252A"/>
    <w:rsid w:val="008325F2"/>
    <w:rsid w:val="00832838"/>
    <w:rsid w:val="0083296F"/>
    <w:rsid w:val="00832D21"/>
    <w:rsid w:val="00832E25"/>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D35"/>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163"/>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4C3A"/>
    <w:rsid w:val="008850AF"/>
    <w:rsid w:val="008859DB"/>
    <w:rsid w:val="0088721D"/>
    <w:rsid w:val="0088773A"/>
    <w:rsid w:val="00887EA9"/>
    <w:rsid w:val="00890906"/>
    <w:rsid w:val="00890CD3"/>
    <w:rsid w:val="00890E6B"/>
    <w:rsid w:val="00890FD3"/>
    <w:rsid w:val="008913B7"/>
    <w:rsid w:val="00891678"/>
    <w:rsid w:val="0089185B"/>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A4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5CB6"/>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369"/>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5DD0"/>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3F6C"/>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90F"/>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49A"/>
    <w:rsid w:val="0098150C"/>
    <w:rsid w:val="00981F95"/>
    <w:rsid w:val="00982C10"/>
    <w:rsid w:val="00982F88"/>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462"/>
    <w:rsid w:val="009876FF"/>
    <w:rsid w:val="00990039"/>
    <w:rsid w:val="00990F6F"/>
    <w:rsid w:val="00991C62"/>
    <w:rsid w:val="009920C3"/>
    <w:rsid w:val="009921D9"/>
    <w:rsid w:val="00992372"/>
    <w:rsid w:val="00992A7B"/>
    <w:rsid w:val="00992C63"/>
    <w:rsid w:val="00992F65"/>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5D5"/>
    <w:rsid w:val="009A4896"/>
    <w:rsid w:val="009A4E9B"/>
    <w:rsid w:val="009A52F4"/>
    <w:rsid w:val="009A5867"/>
    <w:rsid w:val="009A5FA8"/>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08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1BD"/>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37E"/>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260"/>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64A"/>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21"/>
    <w:rsid w:val="00A56649"/>
    <w:rsid w:val="00A569DC"/>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4DE"/>
    <w:rsid w:val="00A66A80"/>
    <w:rsid w:val="00A6732B"/>
    <w:rsid w:val="00A67AF2"/>
    <w:rsid w:val="00A708A6"/>
    <w:rsid w:val="00A708BC"/>
    <w:rsid w:val="00A70BD6"/>
    <w:rsid w:val="00A71137"/>
    <w:rsid w:val="00A713E9"/>
    <w:rsid w:val="00A718BB"/>
    <w:rsid w:val="00A74196"/>
    <w:rsid w:val="00A742C8"/>
    <w:rsid w:val="00A75268"/>
    <w:rsid w:val="00A75312"/>
    <w:rsid w:val="00A755E9"/>
    <w:rsid w:val="00A75636"/>
    <w:rsid w:val="00A7579D"/>
    <w:rsid w:val="00A757B7"/>
    <w:rsid w:val="00A75BC2"/>
    <w:rsid w:val="00A75D9B"/>
    <w:rsid w:val="00A75F96"/>
    <w:rsid w:val="00A763B1"/>
    <w:rsid w:val="00A7695B"/>
    <w:rsid w:val="00A76E77"/>
    <w:rsid w:val="00A772E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32D"/>
    <w:rsid w:val="00A97C30"/>
    <w:rsid w:val="00A97EF7"/>
    <w:rsid w:val="00AA05D9"/>
    <w:rsid w:val="00AA10C6"/>
    <w:rsid w:val="00AA1136"/>
    <w:rsid w:val="00AA14E6"/>
    <w:rsid w:val="00AA1D99"/>
    <w:rsid w:val="00AA1E78"/>
    <w:rsid w:val="00AA258B"/>
    <w:rsid w:val="00AA28A0"/>
    <w:rsid w:val="00AA443E"/>
    <w:rsid w:val="00AA4652"/>
    <w:rsid w:val="00AA4E9B"/>
    <w:rsid w:val="00AA4FA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6"/>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6782"/>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13"/>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8CB"/>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E7C59"/>
    <w:rsid w:val="00AF04C6"/>
    <w:rsid w:val="00AF0781"/>
    <w:rsid w:val="00AF0890"/>
    <w:rsid w:val="00AF0E1A"/>
    <w:rsid w:val="00AF15D7"/>
    <w:rsid w:val="00AF188C"/>
    <w:rsid w:val="00AF26A9"/>
    <w:rsid w:val="00AF28F8"/>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B61"/>
    <w:rsid w:val="00B21D83"/>
    <w:rsid w:val="00B21E80"/>
    <w:rsid w:val="00B22345"/>
    <w:rsid w:val="00B223B8"/>
    <w:rsid w:val="00B22910"/>
    <w:rsid w:val="00B22DA3"/>
    <w:rsid w:val="00B233C8"/>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4CBB"/>
    <w:rsid w:val="00B35143"/>
    <w:rsid w:val="00B35315"/>
    <w:rsid w:val="00B35B32"/>
    <w:rsid w:val="00B360B2"/>
    <w:rsid w:val="00B3662D"/>
    <w:rsid w:val="00B36F90"/>
    <w:rsid w:val="00B3723C"/>
    <w:rsid w:val="00B37241"/>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57748"/>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774"/>
    <w:rsid w:val="00BB0FAA"/>
    <w:rsid w:val="00BB1178"/>
    <w:rsid w:val="00BB1374"/>
    <w:rsid w:val="00BB1AEB"/>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57A"/>
    <w:rsid w:val="00BC590B"/>
    <w:rsid w:val="00BC5A83"/>
    <w:rsid w:val="00BC66F4"/>
    <w:rsid w:val="00BC6A15"/>
    <w:rsid w:val="00BC7C1F"/>
    <w:rsid w:val="00BD09CB"/>
    <w:rsid w:val="00BD0D00"/>
    <w:rsid w:val="00BD0E79"/>
    <w:rsid w:val="00BD14CC"/>
    <w:rsid w:val="00BD16EA"/>
    <w:rsid w:val="00BD1B97"/>
    <w:rsid w:val="00BD1C1A"/>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5D8"/>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B0"/>
    <w:rsid w:val="00BF2BF2"/>
    <w:rsid w:val="00BF2CF2"/>
    <w:rsid w:val="00BF3577"/>
    <w:rsid w:val="00BF36A6"/>
    <w:rsid w:val="00BF3942"/>
    <w:rsid w:val="00BF3BDA"/>
    <w:rsid w:val="00BF3BFC"/>
    <w:rsid w:val="00BF3F96"/>
    <w:rsid w:val="00BF4716"/>
    <w:rsid w:val="00BF4DB9"/>
    <w:rsid w:val="00BF59DC"/>
    <w:rsid w:val="00BF5A64"/>
    <w:rsid w:val="00BF5FB5"/>
    <w:rsid w:val="00BF6001"/>
    <w:rsid w:val="00BF63B1"/>
    <w:rsid w:val="00BF6D10"/>
    <w:rsid w:val="00BF7EA9"/>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083"/>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6F12"/>
    <w:rsid w:val="00C272EC"/>
    <w:rsid w:val="00C273C5"/>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0F73"/>
    <w:rsid w:val="00C41291"/>
    <w:rsid w:val="00C41C74"/>
    <w:rsid w:val="00C423D4"/>
    <w:rsid w:val="00C4250D"/>
    <w:rsid w:val="00C434D0"/>
    <w:rsid w:val="00C43D7A"/>
    <w:rsid w:val="00C4426D"/>
    <w:rsid w:val="00C44281"/>
    <w:rsid w:val="00C443F0"/>
    <w:rsid w:val="00C450F4"/>
    <w:rsid w:val="00C45652"/>
    <w:rsid w:val="00C45DA6"/>
    <w:rsid w:val="00C45FD7"/>
    <w:rsid w:val="00C46491"/>
    <w:rsid w:val="00C4694D"/>
    <w:rsid w:val="00C46B6B"/>
    <w:rsid w:val="00C47245"/>
    <w:rsid w:val="00C4728D"/>
    <w:rsid w:val="00C474DA"/>
    <w:rsid w:val="00C4779C"/>
    <w:rsid w:val="00C50143"/>
    <w:rsid w:val="00C5066A"/>
    <w:rsid w:val="00C5196D"/>
    <w:rsid w:val="00C52130"/>
    <w:rsid w:val="00C5213C"/>
    <w:rsid w:val="00C52734"/>
    <w:rsid w:val="00C5357D"/>
    <w:rsid w:val="00C5389B"/>
    <w:rsid w:val="00C539BA"/>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0FFB"/>
    <w:rsid w:val="00C6135B"/>
    <w:rsid w:val="00C61C0B"/>
    <w:rsid w:val="00C62E9F"/>
    <w:rsid w:val="00C63040"/>
    <w:rsid w:val="00C63446"/>
    <w:rsid w:val="00C6359E"/>
    <w:rsid w:val="00C64AD4"/>
    <w:rsid w:val="00C64EF2"/>
    <w:rsid w:val="00C6501A"/>
    <w:rsid w:val="00C653E9"/>
    <w:rsid w:val="00C65BBB"/>
    <w:rsid w:val="00C66A47"/>
    <w:rsid w:val="00C67374"/>
    <w:rsid w:val="00C676A2"/>
    <w:rsid w:val="00C67B67"/>
    <w:rsid w:val="00C70256"/>
    <w:rsid w:val="00C7104D"/>
    <w:rsid w:val="00C715A6"/>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78B"/>
    <w:rsid w:val="00C82EE8"/>
    <w:rsid w:val="00C82F5F"/>
    <w:rsid w:val="00C83902"/>
    <w:rsid w:val="00C83A66"/>
    <w:rsid w:val="00C83ABC"/>
    <w:rsid w:val="00C847BE"/>
    <w:rsid w:val="00C8534A"/>
    <w:rsid w:val="00C85D29"/>
    <w:rsid w:val="00C85E97"/>
    <w:rsid w:val="00C85EF2"/>
    <w:rsid w:val="00C864A3"/>
    <w:rsid w:val="00C86845"/>
    <w:rsid w:val="00C86DB2"/>
    <w:rsid w:val="00C87208"/>
    <w:rsid w:val="00C8744B"/>
    <w:rsid w:val="00C87B41"/>
    <w:rsid w:val="00C87D19"/>
    <w:rsid w:val="00C87E6A"/>
    <w:rsid w:val="00C910A6"/>
    <w:rsid w:val="00C9128A"/>
    <w:rsid w:val="00C916EF"/>
    <w:rsid w:val="00C91765"/>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4F7E"/>
    <w:rsid w:val="00C9568D"/>
    <w:rsid w:val="00C95914"/>
    <w:rsid w:val="00C959F8"/>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5D4C"/>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AE7"/>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5B7F"/>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67BB"/>
    <w:rsid w:val="00D0735F"/>
    <w:rsid w:val="00D07A8A"/>
    <w:rsid w:val="00D10CFE"/>
    <w:rsid w:val="00D10DB2"/>
    <w:rsid w:val="00D11714"/>
    <w:rsid w:val="00D11D16"/>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36F"/>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17D"/>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660"/>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569"/>
    <w:rsid w:val="00D63792"/>
    <w:rsid w:val="00D63988"/>
    <w:rsid w:val="00D64035"/>
    <w:rsid w:val="00D6532F"/>
    <w:rsid w:val="00D65DB0"/>
    <w:rsid w:val="00D66206"/>
    <w:rsid w:val="00D674D0"/>
    <w:rsid w:val="00D67C98"/>
    <w:rsid w:val="00D7018A"/>
    <w:rsid w:val="00D71F5F"/>
    <w:rsid w:val="00D72B26"/>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35D"/>
    <w:rsid w:val="00D804DA"/>
    <w:rsid w:val="00D8064D"/>
    <w:rsid w:val="00D80D7A"/>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0AA9"/>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0EF"/>
    <w:rsid w:val="00D97281"/>
    <w:rsid w:val="00D97A47"/>
    <w:rsid w:val="00D97CCE"/>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499"/>
    <w:rsid w:val="00DA7CA9"/>
    <w:rsid w:val="00DA7DA2"/>
    <w:rsid w:val="00DB06EA"/>
    <w:rsid w:val="00DB08BC"/>
    <w:rsid w:val="00DB0F92"/>
    <w:rsid w:val="00DB1370"/>
    <w:rsid w:val="00DB13B5"/>
    <w:rsid w:val="00DB161D"/>
    <w:rsid w:val="00DB1FA9"/>
    <w:rsid w:val="00DB209D"/>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5E3"/>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D7B26"/>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B6"/>
    <w:rsid w:val="00E21BC0"/>
    <w:rsid w:val="00E22070"/>
    <w:rsid w:val="00E22903"/>
    <w:rsid w:val="00E229CE"/>
    <w:rsid w:val="00E22CFA"/>
    <w:rsid w:val="00E22F5D"/>
    <w:rsid w:val="00E238CF"/>
    <w:rsid w:val="00E23985"/>
    <w:rsid w:val="00E23F5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1F31"/>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A4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90A"/>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825"/>
    <w:rsid w:val="00E7690D"/>
    <w:rsid w:val="00E773B4"/>
    <w:rsid w:val="00E77904"/>
    <w:rsid w:val="00E77A11"/>
    <w:rsid w:val="00E77DE6"/>
    <w:rsid w:val="00E800AE"/>
    <w:rsid w:val="00E802D9"/>
    <w:rsid w:val="00E80953"/>
    <w:rsid w:val="00E80B8D"/>
    <w:rsid w:val="00E81179"/>
    <w:rsid w:val="00E8119B"/>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6E9B"/>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D22"/>
    <w:rsid w:val="00EA1FC9"/>
    <w:rsid w:val="00EA1FCD"/>
    <w:rsid w:val="00EA240D"/>
    <w:rsid w:val="00EA3265"/>
    <w:rsid w:val="00EA3754"/>
    <w:rsid w:val="00EA3EF8"/>
    <w:rsid w:val="00EA4035"/>
    <w:rsid w:val="00EA4085"/>
    <w:rsid w:val="00EA428A"/>
    <w:rsid w:val="00EA447A"/>
    <w:rsid w:val="00EA4AC8"/>
    <w:rsid w:val="00EA50F4"/>
    <w:rsid w:val="00EA5499"/>
    <w:rsid w:val="00EA5507"/>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377"/>
    <w:rsid w:val="00EC43DF"/>
    <w:rsid w:val="00EC477D"/>
    <w:rsid w:val="00EC4C32"/>
    <w:rsid w:val="00EC52E8"/>
    <w:rsid w:val="00EC5A25"/>
    <w:rsid w:val="00EC5C93"/>
    <w:rsid w:val="00EC6813"/>
    <w:rsid w:val="00EC6BDB"/>
    <w:rsid w:val="00EC74FB"/>
    <w:rsid w:val="00EC7600"/>
    <w:rsid w:val="00EC7739"/>
    <w:rsid w:val="00EC79F9"/>
    <w:rsid w:val="00EC7C33"/>
    <w:rsid w:val="00EC7DB3"/>
    <w:rsid w:val="00ED00EA"/>
    <w:rsid w:val="00ED0201"/>
    <w:rsid w:val="00ED0FC4"/>
    <w:rsid w:val="00ED1601"/>
    <w:rsid w:val="00ED171C"/>
    <w:rsid w:val="00ED1B8E"/>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8FA"/>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5F33"/>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454"/>
    <w:rsid w:val="00F037A6"/>
    <w:rsid w:val="00F03CC5"/>
    <w:rsid w:val="00F04149"/>
    <w:rsid w:val="00F04517"/>
    <w:rsid w:val="00F0475C"/>
    <w:rsid w:val="00F049AA"/>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278F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1AE"/>
    <w:rsid w:val="00F4551D"/>
    <w:rsid w:val="00F45899"/>
    <w:rsid w:val="00F45C07"/>
    <w:rsid w:val="00F45EE6"/>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CF5"/>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D9C"/>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4E3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1F63"/>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BA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5B9"/>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738"/>
    <w:rsid w:val="00FC2A0D"/>
    <w:rsid w:val="00FC2AA2"/>
    <w:rsid w:val="00FC2BB4"/>
    <w:rsid w:val="00FC3104"/>
    <w:rsid w:val="00FC3459"/>
    <w:rsid w:val="00FC355F"/>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90F"/>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BE3"/>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EE877"/>
  <w15:docId w15:val="{27453B81-C6CD-4FD1-961B-91D3546C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C40F73"/>
    <w:pPr>
      <w:autoSpaceDE w:val="0"/>
      <w:autoSpaceDN w:val="0"/>
      <w:adjustRightInd w:val="0"/>
    </w:pPr>
    <w:rPr>
      <w:rFonts w:ascii="Calibri" w:hAnsi="Calibri" w:cs="Calibri"/>
      <w:color w:val="000000"/>
      <w:sz w:val="24"/>
      <w:szCs w:val="24"/>
    </w:rPr>
  </w:style>
  <w:style w:type="character" w:styleId="Uwydatnienie">
    <w:name w:val="Emphasis"/>
    <w:basedOn w:val="Domylnaczcionkaakapitu"/>
    <w:uiPriority w:val="20"/>
    <w:qFormat/>
    <w:rsid w:val="00D80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500436807">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5193-9FC8-4F5D-AD5B-21A4939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9966</Words>
  <Characters>59796</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69623</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Bartłomiej Kruszyński</cp:lastModifiedBy>
  <cp:revision>5</cp:revision>
  <cp:lastPrinted>2022-05-24T10:45:00Z</cp:lastPrinted>
  <dcterms:created xsi:type="dcterms:W3CDTF">2023-08-23T15:38:00Z</dcterms:created>
  <dcterms:modified xsi:type="dcterms:W3CDTF">2023-08-23T15:43:00Z</dcterms:modified>
</cp:coreProperties>
</file>