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98F0" w14:textId="77777777" w:rsidR="004F2744" w:rsidRPr="004A5675" w:rsidRDefault="004F2744" w:rsidP="004F2744">
      <w:pPr>
        <w:shd w:val="clear" w:color="auto" w:fill="FFFFFF"/>
        <w:spacing w:line="276" w:lineRule="auto"/>
        <w:jc w:val="right"/>
        <w:rPr>
          <w:b/>
          <w:sz w:val="22"/>
          <w:szCs w:val="22"/>
        </w:rPr>
      </w:pPr>
      <w:r w:rsidRPr="004A5675">
        <w:rPr>
          <w:b/>
          <w:sz w:val="22"/>
          <w:szCs w:val="22"/>
        </w:rPr>
        <w:t xml:space="preserve">Załącznik nr </w:t>
      </w:r>
      <w:r>
        <w:rPr>
          <w:b/>
          <w:sz w:val="22"/>
          <w:szCs w:val="22"/>
        </w:rPr>
        <w:t>6</w:t>
      </w:r>
      <w:r w:rsidRPr="004A5675">
        <w:rPr>
          <w:b/>
          <w:sz w:val="22"/>
          <w:szCs w:val="22"/>
        </w:rPr>
        <w:t xml:space="preserve"> do SWZ</w:t>
      </w:r>
    </w:p>
    <w:p w14:paraId="11FB2C8C" w14:textId="77777777" w:rsidR="004F2744" w:rsidRPr="004A5675" w:rsidRDefault="004F2744" w:rsidP="004F2744">
      <w:pPr>
        <w:shd w:val="clear" w:color="auto" w:fill="FFFFFF"/>
        <w:spacing w:line="276" w:lineRule="auto"/>
        <w:jc w:val="center"/>
        <w:rPr>
          <w:b/>
          <w:sz w:val="22"/>
          <w:szCs w:val="22"/>
        </w:rPr>
      </w:pPr>
    </w:p>
    <w:p w14:paraId="6BE8A5FD" w14:textId="77777777" w:rsidR="004F2744" w:rsidRPr="004A5675" w:rsidRDefault="004F2744" w:rsidP="004F2744">
      <w:pPr>
        <w:shd w:val="clear" w:color="auto" w:fill="FFFFFF"/>
        <w:spacing w:line="276" w:lineRule="auto"/>
        <w:jc w:val="center"/>
        <w:rPr>
          <w:b/>
          <w:sz w:val="22"/>
          <w:szCs w:val="22"/>
        </w:rPr>
      </w:pPr>
      <w:r w:rsidRPr="004A5675">
        <w:rPr>
          <w:b/>
          <w:sz w:val="22"/>
          <w:szCs w:val="22"/>
        </w:rPr>
        <w:t>(Projekt)</w:t>
      </w:r>
    </w:p>
    <w:p w14:paraId="5734BE6A" w14:textId="77777777" w:rsidR="004F2744" w:rsidRDefault="004F2744" w:rsidP="004F2744">
      <w:pPr>
        <w:shd w:val="clear" w:color="auto" w:fill="FFFFFF"/>
        <w:spacing w:line="276" w:lineRule="auto"/>
        <w:jc w:val="center"/>
        <w:rPr>
          <w:b/>
          <w:sz w:val="22"/>
          <w:szCs w:val="22"/>
        </w:rPr>
      </w:pPr>
      <w:r w:rsidRPr="004A5675">
        <w:rPr>
          <w:b/>
          <w:sz w:val="22"/>
          <w:szCs w:val="22"/>
        </w:rPr>
        <w:t>UMOWA Nr ……………….</w:t>
      </w:r>
    </w:p>
    <w:p w14:paraId="1D79CABE" w14:textId="77777777" w:rsidR="004F2744" w:rsidRPr="004A5675" w:rsidRDefault="004F2744" w:rsidP="004F2744">
      <w:pPr>
        <w:spacing w:line="276" w:lineRule="auto"/>
        <w:jc w:val="center"/>
        <w:rPr>
          <w:b/>
          <w:sz w:val="22"/>
          <w:szCs w:val="22"/>
        </w:rPr>
      </w:pPr>
    </w:p>
    <w:p w14:paraId="64639384" w14:textId="77777777" w:rsidR="004F2744" w:rsidRPr="00F646EF" w:rsidRDefault="004F2744" w:rsidP="004F2744">
      <w:pPr>
        <w:spacing w:line="276" w:lineRule="auto"/>
        <w:jc w:val="both"/>
        <w:rPr>
          <w:sz w:val="22"/>
          <w:szCs w:val="22"/>
        </w:rPr>
      </w:pPr>
      <w:r w:rsidRPr="00F646EF">
        <w:rPr>
          <w:sz w:val="22"/>
          <w:szCs w:val="22"/>
        </w:rPr>
        <w:t>zawarta w dniu</w:t>
      </w:r>
      <w:r>
        <w:rPr>
          <w:sz w:val="22"/>
          <w:szCs w:val="22"/>
        </w:rPr>
        <w:t xml:space="preserve"> ……………..........</w:t>
      </w:r>
      <w:r w:rsidRPr="00F646EF">
        <w:rPr>
          <w:sz w:val="22"/>
          <w:szCs w:val="22"/>
        </w:rPr>
        <w:t xml:space="preserve">. w </w:t>
      </w:r>
      <w:r>
        <w:rPr>
          <w:sz w:val="22"/>
          <w:szCs w:val="22"/>
        </w:rPr>
        <w:t>Ślemieniu</w:t>
      </w:r>
      <w:r w:rsidRPr="00F646EF">
        <w:rPr>
          <w:sz w:val="22"/>
          <w:szCs w:val="22"/>
        </w:rPr>
        <w:t xml:space="preserve"> pomiędzy:</w:t>
      </w:r>
    </w:p>
    <w:p w14:paraId="5B1F2D81" w14:textId="77777777" w:rsidR="004F2744" w:rsidRDefault="004F2744" w:rsidP="004F2744">
      <w:pPr>
        <w:spacing w:line="276" w:lineRule="auto"/>
        <w:jc w:val="both"/>
        <w:rPr>
          <w:sz w:val="22"/>
          <w:szCs w:val="22"/>
        </w:rPr>
      </w:pPr>
    </w:p>
    <w:p w14:paraId="5621A60C" w14:textId="77777777" w:rsidR="004F2744" w:rsidRDefault="004F2744" w:rsidP="004F2744">
      <w:pPr>
        <w:spacing w:line="276" w:lineRule="auto"/>
        <w:jc w:val="both"/>
        <w:rPr>
          <w:rFonts w:eastAsia="Calibri"/>
          <w:sz w:val="22"/>
          <w:szCs w:val="24"/>
          <w:lang w:eastAsia="en-US"/>
        </w:rPr>
      </w:pPr>
      <w:r>
        <w:rPr>
          <w:rFonts w:eastAsia="Calibri"/>
          <w:b/>
          <w:sz w:val="22"/>
          <w:szCs w:val="24"/>
          <w:lang w:eastAsia="en-US"/>
        </w:rPr>
        <w:t xml:space="preserve">Gminą Ślemień </w:t>
      </w:r>
    </w:p>
    <w:p w14:paraId="63EC01AF"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700982EB"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37F0643D"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którą reprezentuje:</w:t>
      </w:r>
    </w:p>
    <w:p w14:paraId="1C423D2C" w14:textId="77777777" w:rsidR="004F2744" w:rsidRDefault="004F2744" w:rsidP="004F2744">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34317FA0" w14:textId="77777777" w:rsidR="004F2744" w:rsidRDefault="004F2744" w:rsidP="004F2744">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69F9F144" w14:textId="77777777" w:rsidR="004F2744" w:rsidRDefault="004F2744" w:rsidP="004F2744">
      <w:pPr>
        <w:spacing w:line="276" w:lineRule="auto"/>
        <w:jc w:val="both"/>
        <w:rPr>
          <w:rFonts w:eastAsia="Calibri"/>
          <w:sz w:val="22"/>
          <w:szCs w:val="24"/>
          <w:lang w:eastAsia="en-US"/>
        </w:rPr>
      </w:pPr>
    </w:p>
    <w:p w14:paraId="34A9BD3B" w14:textId="77777777" w:rsidR="004F2744" w:rsidRPr="00F646EF" w:rsidRDefault="004F2744" w:rsidP="004F2744">
      <w:pPr>
        <w:spacing w:line="276" w:lineRule="auto"/>
        <w:jc w:val="both"/>
        <w:rPr>
          <w:sz w:val="22"/>
          <w:szCs w:val="22"/>
        </w:rPr>
      </w:pPr>
      <w:r w:rsidRPr="00F646EF">
        <w:rPr>
          <w:sz w:val="22"/>
          <w:szCs w:val="22"/>
        </w:rPr>
        <w:t xml:space="preserve">a </w:t>
      </w:r>
    </w:p>
    <w:p w14:paraId="6ECD601D" w14:textId="77777777" w:rsidR="004F2744" w:rsidRPr="00F646EF" w:rsidRDefault="004F2744" w:rsidP="004F2744">
      <w:pPr>
        <w:spacing w:line="276" w:lineRule="auto"/>
        <w:jc w:val="both"/>
        <w:rPr>
          <w:sz w:val="22"/>
          <w:szCs w:val="22"/>
        </w:rPr>
      </w:pPr>
    </w:p>
    <w:p w14:paraId="57ED3703" w14:textId="77777777" w:rsidR="004F2744" w:rsidRPr="00F646EF" w:rsidRDefault="004F2744" w:rsidP="004F2744">
      <w:pPr>
        <w:spacing w:line="276" w:lineRule="auto"/>
        <w:jc w:val="both"/>
        <w:rPr>
          <w:sz w:val="22"/>
          <w:szCs w:val="22"/>
        </w:rPr>
      </w:pPr>
      <w:r w:rsidRPr="00F646EF">
        <w:rPr>
          <w:sz w:val="22"/>
          <w:szCs w:val="22"/>
        </w:rPr>
        <w:t xml:space="preserve">................................., </w:t>
      </w:r>
    </w:p>
    <w:p w14:paraId="42645F4F" w14:textId="77777777" w:rsidR="004F2744" w:rsidRPr="00F646EF" w:rsidRDefault="004F2744" w:rsidP="004F2744">
      <w:pPr>
        <w:spacing w:line="276" w:lineRule="auto"/>
        <w:jc w:val="both"/>
        <w:rPr>
          <w:sz w:val="22"/>
          <w:szCs w:val="22"/>
        </w:rPr>
      </w:pPr>
      <w:r w:rsidRPr="00F646EF">
        <w:rPr>
          <w:sz w:val="22"/>
          <w:szCs w:val="22"/>
        </w:rPr>
        <w:t>reprezentowanym przez:</w:t>
      </w:r>
    </w:p>
    <w:p w14:paraId="1FA91EC9" w14:textId="77777777" w:rsidR="004F2744" w:rsidRPr="00F646EF" w:rsidRDefault="004F2744" w:rsidP="004F2744">
      <w:pPr>
        <w:spacing w:line="276" w:lineRule="auto"/>
        <w:jc w:val="both"/>
        <w:rPr>
          <w:sz w:val="22"/>
          <w:szCs w:val="22"/>
        </w:rPr>
      </w:pPr>
      <w:r w:rsidRPr="00F646EF">
        <w:rPr>
          <w:sz w:val="22"/>
          <w:szCs w:val="22"/>
        </w:rPr>
        <w:t>..................................</w:t>
      </w:r>
    </w:p>
    <w:p w14:paraId="360ECAA1" w14:textId="77777777" w:rsidR="004F2744" w:rsidRPr="00F646EF" w:rsidRDefault="004F2744" w:rsidP="004F2744">
      <w:pPr>
        <w:spacing w:line="276" w:lineRule="auto"/>
        <w:jc w:val="both"/>
        <w:rPr>
          <w:sz w:val="22"/>
          <w:szCs w:val="22"/>
        </w:rPr>
      </w:pPr>
      <w:r w:rsidRPr="00F646EF">
        <w:rPr>
          <w:sz w:val="22"/>
          <w:szCs w:val="22"/>
        </w:rPr>
        <w:t xml:space="preserve">zwanym dalej „Wykonawcą”, </w:t>
      </w:r>
    </w:p>
    <w:p w14:paraId="70805282" w14:textId="77777777" w:rsidR="004F2744" w:rsidRPr="00F646EF" w:rsidRDefault="004F2744" w:rsidP="004F2744">
      <w:pPr>
        <w:spacing w:line="276" w:lineRule="auto"/>
        <w:jc w:val="both"/>
        <w:rPr>
          <w:sz w:val="22"/>
          <w:szCs w:val="22"/>
        </w:rPr>
      </w:pPr>
    </w:p>
    <w:p w14:paraId="05EA4522" w14:textId="77777777" w:rsidR="004F2744" w:rsidRPr="004A5675" w:rsidRDefault="004F2744" w:rsidP="004F2744">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bookmarkStart w:id="0" w:name="_Hlk116643094"/>
      <w:proofErr w:type="spellStart"/>
      <w:r w:rsidRPr="004B0FFE">
        <w:rPr>
          <w:sz w:val="22"/>
          <w:szCs w:val="22"/>
        </w:rPr>
        <w:t>t.j</w:t>
      </w:r>
      <w:proofErr w:type="spellEnd"/>
      <w:r w:rsidRPr="004B0FFE">
        <w:rPr>
          <w:sz w:val="22"/>
          <w:szCs w:val="22"/>
        </w:rPr>
        <w:t>. Dz. U. z 202</w:t>
      </w:r>
      <w:r>
        <w:rPr>
          <w:sz w:val="22"/>
          <w:szCs w:val="22"/>
        </w:rPr>
        <w:t>3</w:t>
      </w:r>
      <w:r w:rsidRPr="004B0FFE">
        <w:rPr>
          <w:sz w:val="22"/>
          <w:szCs w:val="22"/>
        </w:rPr>
        <w:t xml:space="preserve"> r. poz. 1</w:t>
      </w:r>
      <w:r>
        <w:rPr>
          <w:sz w:val="22"/>
          <w:szCs w:val="22"/>
        </w:rPr>
        <w:t>605</w:t>
      </w:r>
      <w:r w:rsidRPr="004B0FFE">
        <w:rPr>
          <w:sz w:val="22"/>
          <w:szCs w:val="22"/>
        </w:rPr>
        <w:t xml:space="preserve"> z </w:t>
      </w:r>
      <w:proofErr w:type="spellStart"/>
      <w:r w:rsidRPr="004B0FFE">
        <w:rPr>
          <w:sz w:val="22"/>
          <w:szCs w:val="22"/>
        </w:rPr>
        <w:t>późn</w:t>
      </w:r>
      <w:proofErr w:type="spellEnd"/>
      <w:r w:rsidRPr="004B0FFE">
        <w:rPr>
          <w:sz w:val="22"/>
          <w:szCs w:val="22"/>
        </w:rPr>
        <w:t>. zm.</w:t>
      </w:r>
      <w:bookmarkEnd w:id="0"/>
      <w:r w:rsidRPr="004A58AD">
        <w:rPr>
          <w:sz w:val="22"/>
          <w:szCs w:val="22"/>
        </w:rPr>
        <w:t>) zostaje zawarta umowa o następującej treści:</w:t>
      </w:r>
      <w:r w:rsidRPr="004A5675">
        <w:rPr>
          <w:sz w:val="22"/>
          <w:szCs w:val="22"/>
        </w:rPr>
        <w:t xml:space="preserve"> </w:t>
      </w:r>
    </w:p>
    <w:p w14:paraId="076ADF3B" w14:textId="77777777" w:rsidR="004F2744" w:rsidRPr="004A5675" w:rsidRDefault="004F2744" w:rsidP="004F2744">
      <w:pPr>
        <w:spacing w:line="276" w:lineRule="auto"/>
        <w:jc w:val="center"/>
        <w:rPr>
          <w:b/>
          <w:sz w:val="22"/>
          <w:szCs w:val="22"/>
        </w:rPr>
      </w:pPr>
    </w:p>
    <w:p w14:paraId="2A027E8D"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3CBDAFD4"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540F323A"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606CF95"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2E567247"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456ADDE4" w14:textId="77777777" w:rsidR="004F2744" w:rsidRPr="00F647CC" w:rsidRDefault="004F2744" w:rsidP="004F2744">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Pr>
          <w:sz w:val="22"/>
          <w:szCs w:val="22"/>
          <w:lang w:eastAsia="zh-CN"/>
        </w:rPr>
        <w:t>Program Funkcjonalno-Użytkowy wraz z załącznikami</w:t>
      </w:r>
      <w:r w:rsidRPr="00F647CC">
        <w:rPr>
          <w:sz w:val="22"/>
          <w:szCs w:val="22"/>
          <w:lang w:eastAsia="zh-CN"/>
        </w:rPr>
        <w:t>;</w:t>
      </w:r>
    </w:p>
    <w:p w14:paraId="2FCF5456"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3FE33F49"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0BFF9768"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r>
        <w:rPr>
          <w:sz w:val="22"/>
          <w:szCs w:val="22"/>
          <w:lang w:eastAsia="zh-CN"/>
        </w:rPr>
        <w:t>.</w:t>
      </w:r>
    </w:p>
    <w:p w14:paraId="676039FC"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 xml:space="preserve">W przypadku rozbieżności zapisów poszczególnych dokumentów wymienionych w pkt 1) – </w:t>
      </w:r>
      <w:r>
        <w:rPr>
          <w:sz w:val="22"/>
          <w:szCs w:val="22"/>
          <w:lang w:eastAsia="zh-CN"/>
        </w:rPr>
        <w:t>5</w:t>
      </w:r>
      <w:r w:rsidRPr="00F647CC">
        <w:rPr>
          <w:sz w:val="22"/>
          <w:szCs w:val="22"/>
          <w:lang w:eastAsia="zh-CN"/>
        </w:rPr>
        <w:t>) w stosunku do treści umowy w odniesieniu do tej samej kwestii, pierwszeństwo mają postanowienia zawarte w umowie, a następnie w dokumencie wymienionym we wskazanej wyżej kolejności.</w:t>
      </w:r>
    </w:p>
    <w:p w14:paraId="719D6424" w14:textId="77777777" w:rsidR="004F2744"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3E17B2FD"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p>
    <w:p w14:paraId="2E3A5BC5"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FDF4F77" w14:textId="77777777" w:rsidR="004F2744"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04F832DE"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40C42FB0" w14:textId="77777777" w:rsidR="004F2744" w:rsidRPr="004A5675" w:rsidRDefault="004F2744" w:rsidP="004F2744">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663FE4" w14:textId="2B3E5AE1"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proofErr w:type="spellStart"/>
      <w:r w:rsidRPr="004B0FFE">
        <w:rPr>
          <w:sz w:val="22"/>
          <w:szCs w:val="22"/>
          <w:lang w:eastAsia="zh-CN"/>
        </w:rPr>
        <w:t>t.j</w:t>
      </w:r>
      <w:proofErr w:type="spellEnd"/>
      <w:r w:rsidRPr="004B0FFE">
        <w:rPr>
          <w:sz w:val="22"/>
          <w:szCs w:val="22"/>
          <w:lang w:eastAsia="zh-CN"/>
        </w:rPr>
        <w:t>. Dz. U. z 202</w:t>
      </w:r>
      <w:r>
        <w:rPr>
          <w:sz w:val="22"/>
          <w:szCs w:val="22"/>
          <w:lang w:eastAsia="zh-CN"/>
        </w:rPr>
        <w:t>3</w:t>
      </w:r>
      <w:r w:rsidRPr="004B0FFE">
        <w:rPr>
          <w:sz w:val="22"/>
          <w:szCs w:val="22"/>
          <w:lang w:eastAsia="zh-CN"/>
        </w:rPr>
        <w:t xml:space="preserve"> r. poz. 1</w:t>
      </w:r>
      <w:r>
        <w:rPr>
          <w:sz w:val="22"/>
          <w:szCs w:val="22"/>
          <w:lang w:eastAsia="zh-CN"/>
        </w:rPr>
        <w:t>605</w:t>
      </w:r>
      <w:r w:rsidRPr="004B0FFE">
        <w:rPr>
          <w:sz w:val="22"/>
          <w:szCs w:val="22"/>
          <w:lang w:eastAsia="zh-CN"/>
        </w:rPr>
        <w:t xml:space="preserve"> z </w:t>
      </w:r>
      <w:proofErr w:type="spellStart"/>
      <w:r w:rsidRPr="004B0FFE">
        <w:rPr>
          <w:sz w:val="22"/>
          <w:szCs w:val="22"/>
          <w:lang w:eastAsia="zh-CN"/>
        </w:rPr>
        <w:t>późn</w:t>
      </w:r>
      <w:proofErr w:type="spellEnd"/>
      <w:r w:rsidRPr="004B0FFE">
        <w:rPr>
          <w:sz w:val="22"/>
          <w:szCs w:val="22"/>
          <w:lang w:eastAsia="zh-CN"/>
        </w:rPr>
        <w:t>. zm.</w:t>
      </w:r>
      <w:r w:rsidRPr="00674633">
        <w:rPr>
          <w:sz w:val="22"/>
          <w:szCs w:val="22"/>
          <w:lang w:eastAsia="zh-CN"/>
        </w:rPr>
        <w:t xml:space="preserve">). Nr sprawy: </w:t>
      </w:r>
      <w:r w:rsidRPr="004B0FFE">
        <w:rPr>
          <w:bCs/>
          <w:sz w:val="22"/>
          <w:szCs w:val="22"/>
          <w:lang w:eastAsia="zh-CN"/>
        </w:rPr>
        <w:t>ZP.271.2.</w:t>
      </w:r>
      <w:r w:rsidR="005B7699">
        <w:rPr>
          <w:bCs/>
          <w:sz w:val="22"/>
          <w:szCs w:val="22"/>
          <w:lang w:eastAsia="zh-CN"/>
        </w:rPr>
        <w:t>2</w:t>
      </w:r>
      <w:r w:rsidRPr="004B0FFE">
        <w:rPr>
          <w:bCs/>
          <w:sz w:val="22"/>
          <w:szCs w:val="22"/>
          <w:lang w:eastAsia="zh-CN"/>
        </w:rPr>
        <w:t>.202</w:t>
      </w:r>
      <w:r>
        <w:rPr>
          <w:bCs/>
          <w:sz w:val="22"/>
          <w:szCs w:val="22"/>
          <w:lang w:eastAsia="zh-CN"/>
        </w:rPr>
        <w:t>4</w:t>
      </w:r>
      <w:r w:rsidRPr="00674633">
        <w:rPr>
          <w:sz w:val="22"/>
          <w:szCs w:val="22"/>
          <w:lang w:eastAsia="zh-CN"/>
        </w:rPr>
        <w:t>.</w:t>
      </w:r>
    </w:p>
    <w:p w14:paraId="0AADD636" w14:textId="633B44C8"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 xml:space="preserve">jest </w:t>
      </w:r>
      <w:r w:rsidRPr="005510C4">
        <w:rPr>
          <w:sz w:val="22"/>
        </w:rPr>
        <w:t>9</w:t>
      </w:r>
      <w:r>
        <w:rPr>
          <w:sz w:val="22"/>
        </w:rPr>
        <w:t>8</w:t>
      </w:r>
      <w:r w:rsidRPr="005510C4">
        <w:rPr>
          <w:sz w:val="22"/>
        </w:rPr>
        <w:t xml:space="preserve"> % z </w:t>
      </w:r>
      <w:r w:rsidRPr="005510C4">
        <w:rPr>
          <w:b/>
          <w:bCs/>
          <w:sz w:val="22"/>
        </w:rPr>
        <w:t xml:space="preserve">Programu Rządowego Funduszu Polski Ład: </w:t>
      </w:r>
      <w:r>
        <w:rPr>
          <w:b/>
          <w:bCs/>
          <w:sz w:val="22"/>
        </w:rPr>
        <w:t>Rządowy Program Odbudowy Zabytków</w:t>
      </w:r>
      <w:r w:rsidRPr="005510C4">
        <w:rPr>
          <w:sz w:val="22"/>
        </w:rPr>
        <w:t xml:space="preserve">, zaś w </w:t>
      </w:r>
      <w:r>
        <w:rPr>
          <w:sz w:val="22"/>
        </w:rPr>
        <w:t>2</w:t>
      </w:r>
      <w:r w:rsidRPr="005510C4">
        <w:rPr>
          <w:sz w:val="22"/>
        </w:rPr>
        <w:t xml:space="preserve"> % z</w:t>
      </w:r>
      <w:r>
        <w:rPr>
          <w:sz w:val="22"/>
        </w:rPr>
        <w:t>e środków</w:t>
      </w:r>
      <w:r>
        <w:rPr>
          <w:b/>
          <w:bCs/>
          <w:sz w:val="22"/>
        </w:rPr>
        <w:t xml:space="preserve"> stanowiących wkład własny Gminy Ślemień</w:t>
      </w:r>
      <w:r w:rsidR="00323CC3">
        <w:rPr>
          <w:b/>
          <w:bCs/>
          <w:sz w:val="22"/>
        </w:rPr>
        <w:t xml:space="preserve"> (RFIL)</w:t>
      </w:r>
      <w:r w:rsidRPr="00822B74">
        <w:rPr>
          <w:bCs/>
          <w:sz w:val="22"/>
        </w:rPr>
        <w:t>;</w:t>
      </w:r>
    </w:p>
    <w:p w14:paraId="49FF9AED" w14:textId="77777777" w:rsidR="004F2744" w:rsidRPr="007F5D93" w:rsidRDefault="004F2744" w:rsidP="004F2744">
      <w:pPr>
        <w:suppressAutoHyphens/>
        <w:snapToGrid w:val="0"/>
        <w:spacing w:line="276" w:lineRule="auto"/>
        <w:ind w:left="851" w:hanging="425"/>
        <w:jc w:val="both"/>
        <w:rPr>
          <w:sz w:val="22"/>
          <w:szCs w:val="22"/>
          <w:lang w:eastAsia="zh-CN"/>
        </w:rPr>
      </w:pPr>
      <w:r w:rsidRPr="00674633">
        <w:rPr>
          <w:sz w:val="22"/>
          <w:szCs w:val="22"/>
          <w:lang w:eastAsia="zh-CN"/>
        </w:rPr>
        <w:t>3)</w:t>
      </w:r>
      <w:r w:rsidRPr="00674633">
        <w:rPr>
          <w:sz w:val="22"/>
          <w:szCs w:val="22"/>
          <w:lang w:eastAsia="zh-CN"/>
        </w:rPr>
        <w:tab/>
        <w:t>Zamawiający jest uprawniony do przeprowadzenia</w:t>
      </w:r>
      <w:r w:rsidRPr="007F5D93">
        <w:rPr>
          <w:sz w:val="22"/>
          <w:szCs w:val="22"/>
          <w:lang w:eastAsia="zh-CN"/>
        </w:rPr>
        <w:t xml:space="preserve"> robót budowlanych w zakresie przedmiotu niniejszej Umowy.</w:t>
      </w:r>
    </w:p>
    <w:p w14:paraId="6DE7509C" w14:textId="77777777" w:rsidR="004F2744" w:rsidRPr="004A5675" w:rsidRDefault="004F2744" w:rsidP="004F2744">
      <w:pPr>
        <w:suppressAutoHyphens/>
        <w:snapToGrid w:val="0"/>
        <w:spacing w:line="276" w:lineRule="auto"/>
        <w:ind w:left="851" w:hanging="425"/>
        <w:jc w:val="both"/>
        <w:rPr>
          <w:sz w:val="22"/>
          <w:szCs w:val="22"/>
          <w:lang w:eastAsia="zh-CN"/>
        </w:rPr>
      </w:pPr>
      <w:r w:rsidRPr="007F5D93">
        <w:rPr>
          <w:sz w:val="22"/>
          <w:szCs w:val="22"/>
          <w:lang w:eastAsia="zh-CN"/>
        </w:rPr>
        <w:t xml:space="preserve">4) </w:t>
      </w:r>
      <w:r w:rsidRPr="007F5D93">
        <w:rPr>
          <w:sz w:val="22"/>
          <w:szCs w:val="22"/>
          <w:lang w:eastAsia="zh-CN"/>
        </w:rPr>
        <w:tab/>
        <w:t>Zamawiaj</w:t>
      </w:r>
      <w:r w:rsidRPr="007F5D93">
        <w:rPr>
          <w:rFonts w:eastAsia="TimesNewRoman"/>
          <w:sz w:val="22"/>
          <w:szCs w:val="22"/>
          <w:lang w:eastAsia="zh-CN"/>
        </w:rPr>
        <w:t>ą</w:t>
      </w:r>
      <w:r w:rsidRPr="007F5D93">
        <w:rPr>
          <w:sz w:val="22"/>
          <w:szCs w:val="22"/>
          <w:lang w:eastAsia="zh-CN"/>
        </w:rPr>
        <w:t xml:space="preserve">cy dysponuje </w:t>
      </w:r>
      <w:r w:rsidRPr="007F5D93">
        <w:rPr>
          <w:rFonts w:eastAsia="TimesNewRoman"/>
          <w:sz w:val="22"/>
          <w:szCs w:val="22"/>
          <w:lang w:eastAsia="zh-CN"/>
        </w:rPr>
        <w:t>ś</w:t>
      </w:r>
      <w:r w:rsidRPr="007F5D93">
        <w:rPr>
          <w:sz w:val="22"/>
          <w:szCs w:val="22"/>
          <w:lang w:eastAsia="zh-CN"/>
        </w:rPr>
        <w:t>rodkami finansowymi</w:t>
      </w:r>
      <w:r w:rsidRPr="004A5675">
        <w:rPr>
          <w:sz w:val="22"/>
          <w:szCs w:val="22"/>
          <w:lang w:eastAsia="zh-CN"/>
        </w:rPr>
        <w:t>, pozwalaj</w:t>
      </w:r>
      <w:r w:rsidRPr="004A5675">
        <w:rPr>
          <w:rFonts w:eastAsia="TimesNewRoman"/>
          <w:sz w:val="22"/>
          <w:szCs w:val="22"/>
          <w:lang w:eastAsia="zh-CN"/>
        </w:rPr>
        <w:t>ą</w:t>
      </w:r>
      <w:r w:rsidRPr="004A5675">
        <w:rPr>
          <w:sz w:val="22"/>
          <w:szCs w:val="22"/>
          <w:lang w:eastAsia="zh-CN"/>
        </w:rPr>
        <w:t>cymi na realizacj</w:t>
      </w:r>
      <w:r w:rsidRPr="004A5675">
        <w:rPr>
          <w:rFonts w:eastAsia="TimesNewRoman"/>
          <w:sz w:val="22"/>
          <w:szCs w:val="22"/>
          <w:lang w:eastAsia="zh-CN"/>
        </w:rPr>
        <w:t xml:space="preserve">ę </w:t>
      </w:r>
      <w:r w:rsidRPr="004A5675">
        <w:rPr>
          <w:sz w:val="22"/>
          <w:szCs w:val="22"/>
          <w:lang w:eastAsia="zh-CN"/>
        </w:rPr>
        <w:t>niniejszej Umowy.</w:t>
      </w:r>
    </w:p>
    <w:p w14:paraId="5E0C5AB2" w14:textId="77777777" w:rsidR="004F2744" w:rsidRPr="004A5675" w:rsidRDefault="004F2744" w:rsidP="004F2744">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1B003968"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72A6FCFB"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0B441DDA"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że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w:t>
      </w:r>
      <w:r>
        <w:rPr>
          <w:sz w:val="22"/>
          <w:szCs w:val="22"/>
          <w:lang w:eastAsia="zh-CN"/>
        </w:rPr>
        <w:t xml:space="preserve"> opracowanie dokumentacji projektowej oraz</w:t>
      </w:r>
      <w:r w:rsidRPr="004A5675">
        <w:rPr>
          <w:sz w:val="22"/>
          <w:szCs w:val="22"/>
          <w:lang w:eastAsia="zh-CN"/>
        </w:rPr>
        <w:t xml:space="preserve"> wykonanie</w:t>
      </w:r>
      <w:r>
        <w:rPr>
          <w:sz w:val="22"/>
          <w:szCs w:val="22"/>
          <w:lang w:eastAsia="zh-CN"/>
        </w:rPr>
        <w:t xml:space="preserve"> na jej podstawie</w:t>
      </w:r>
      <w:r w:rsidRPr="004A5675">
        <w:rPr>
          <w:sz w:val="22"/>
          <w:szCs w:val="22"/>
          <w:lang w:eastAsia="zh-CN"/>
        </w:rPr>
        <w:t xml:space="preserve"> robót budowlanych będących przedmiotem umowy.</w:t>
      </w:r>
    </w:p>
    <w:p w14:paraId="4F39E0A1"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7A6B4F4F"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01CE8D34"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6C0BAEF9" w14:textId="77777777" w:rsidR="004F2744" w:rsidRPr="004A5675" w:rsidRDefault="004F2744" w:rsidP="004F2744">
      <w:pPr>
        <w:suppressAutoHyphens/>
        <w:autoSpaceDE w:val="0"/>
        <w:snapToGrid w:val="0"/>
        <w:spacing w:line="276" w:lineRule="auto"/>
        <w:ind w:left="675" w:hanging="675"/>
        <w:jc w:val="both"/>
        <w:rPr>
          <w:sz w:val="22"/>
          <w:szCs w:val="22"/>
          <w:lang w:eastAsia="zh-CN"/>
        </w:rPr>
      </w:pPr>
    </w:p>
    <w:p w14:paraId="1744714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37BBAF01"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363581E5"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DC50170" w14:textId="7BA9ACBB" w:rsidR="004F2744" w:rsidRPr="00A6283E" w:rsidRDefault="004F2744" w:rsidP="004F2744">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Pr="004B0FFE">
        <w:rPr>
          <w:b/>
          <w:i/>
          <w:color w:val="222222"/>
          <w:sz w:val="22"/>
          <w:szCs w:val="22"/>
          <w:shd w:val="clear" w:color="auto" w:fill="FFFFFF"/>
        </w:rPr>
        <w:t>Zaprojektowanie i wykonanie robót pn.: „</w:t>
      </w:r>
      <w:r>
        <w:rPr>
          <w:b/>
          <w:i/>
          <w:color w:val="222222"/>
          <w:sz w:val="22"/>
          <w:szCs w:val="22"/>
          <w:shd w:val="clear" w:color="auto" w:fill="FFFFFF"/>
        </w:rPr>
        <w:t xml:space="preserve">Modernizacja zabytkowego parku w Ślemieniu” </w:t>
      </w:r>
      <w:r w:rsidR="00D309EA">
        <w:rPr>
          <w:b/>
          <w:i/>
          <w:color w:val="222222"/>
          <w:sz w:val="22"/>
          <w:szCs w:val="22"/>
          <w:shd w:val="clear" w:color="auto" w:fill="FFFFFF"/>
        </w:rPr>
        <w:t>–</w:t>
      </w:r>
      <w:r>
        <w:rPr>
          <w:b/>
          <w:i/>
          <w:color w:val="222222"/>
          <w:sz w:val="22"/>
          <w:szCs w:val="22"/>
          <w:shd w:val="clear" w:color="auto" w:fill="FFFFFF"/>
        </w:rPr>
        <w:t xml:space="preserve"> </w:t>
      </w:r>
      <w:r w:rsidR="00D309EA">
        <w:rPr>
          <w:b/>
          <w:i/>
          <w:color w:val="222222"/>
          <w:sz w:val="22"/>
          <w:szCs w:val="22"/>
          <w:shd w:val="clear" w:color="auto" w:fill="FFFFFF"/>
        </w:rPr>
        <w:t xml:space="preserve">drugie postępowanie, </w:t>
      </w:r>
      <w:r w:rsidRPr="00A6283E">
        <w:rPr>
          <w:b/>
          <w:sz w:val="22"/>
          <w:szCs w:val="22"/>
        </w:rPr>
        <w:t>realizowane w systemie zaprojektuj i wybuduj</w:t>
      </w:r>
      <w:r w:rsidRPr="00A6283E">
        <w:rPr>
          <w:sz w:val="22"/>
          <w:szCs w:val="22"/>
        </w:rPr>
        <w:t xml:space="preserve">. </w:t>
      </w:r>
    </w:p>
    <w:p w14:paraId="49D4F7F5" w14:textId="77777777" w:rsidR="004F2744" w:rsidRPr="005A6C06" w:rsidRDefault="004F2744" w:rsidP="004F2744">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0A395CC8" w14:textId="77777777" w:rsidR="004F2744" w:rsidRPr="00363A9C"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w:t>
      </w:r>
      <w:r>
        <w:rPr>
          <w:sz w:val="22"/>
          <w:szCs w:val="22"/>
        </w:rPr>
        <w:t xml:space="preserve"> koncepcję architektoniczno- przestrzenną w uzgodnieniu z Wojewódzkim Konserwatorem Zabytków, projekt zagospodarowania terenu sporządzony na mapie do celów projektowych,</w:t>
      </w:r>
      <w:r w:rsidRPr="004B0FFE">
        <w:rPr>
          <w:sz w:val="22"/>
          <w:szCs w:val="22"/>
        </w:rPr>
        <w:t xml:space="preserve"> dokumentację projektową</w:t>
      </w:r>
      <w:r>
        <w:rPr>
          <w:sz w:val="22"/>
          <w:szCs w:val="22"/>
        </w:rPr>
        <w:t xml:space="preserve"> (strefa ochrony konserwatorskiej </w:t>
      </w:r>
      <w:r w:rsidRPr="00363A9C">
        <w:rPr>
          <w:sz w:val="22"/>
          <w:szCs w:val="22"/>
        </w:rPr>
        <w:t>i archeologicznej),</w:t>
      </w:r>
      <w:r>
        <w:rPr>
          <w:sz w:val="22"/>
          <w:szCs w:val="22"/>
        </w:rPr>
        <w:t xml:space="preserve"> </w:t>
      </w:r>
      <w:r w:rsidRPr="00363A9C">
        <w:rPr>
          <w:sz w:val="22"/>
          <w:szCs w:val="22"/>
        </w:rPr>
        <w:t>w tym projekt budowlano-wykonawczy, kosztorys inwestorski wraz z przedmiarem robót, specyfikację techniczną wykonania i odbioru robót, wraz z uzyskaniem wszelkich pozwoleń, uzgodnień (w tym uzgodnienie z instytucjami branżowymi i Wojewódzkim Konserwatorem Zabytków) prawomocnej decyzji pozwolenia na budowę albo dokonaniem zgłoszenia robót dla przedmiotu objętego zamówieniem;</w:t>
      </w:r>
    </w:p>
    <w:p w14:paraId="55A911E9" w14:textId="77777777" w:rsidR="004F2744" w:rsidRPr="002E6F5E"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roboty budowlane w zakresie zadań objętych zamówieniem</w:t>
      </w:r>
      <w:r>
        <w:rPr>
          <w:sz w:val="22"/>
          <w:szCs w:val="22"/>
        </w:rPr>
        <w:t xml:space="preserve"> ( dostawa i montaż urządzeń oraz wyposażenia dodatkowego wchodzących w skład zagospodarowania terenu) </w:t>
      </w:r>
      <w:r w:rsidRPr="004B0FFE">
        <w:rPr>
          <w:sz w:val="22"/>
          <w:szCs w:val="22"/>
        </w:rPr>
        <w:t xml:space="preserve">, w oparciu o opracowane i zaakceptowane przez Zamawiającego dokumentacje projektowe i </w:t>
      </w:r>
      <w:r w:rsidRPr="004B0FFE">
        <w:rPr>
          <w:sz w:val="22"/>
          <w:szCs w:val="22"/>
        </w:rPr>
        <w:lastRenderedPageBreak/>
        <w:t>uzyskane pozwolenia na budowę</w:t>
      </w:r>
      <w:r>
        <w:rPr>
          <w:sz w:val="22"/>
          <w:szCs w:val="22"/>
        </w:rPr>
        <w:t>/zgłoszenia robót</w:t>
      </w:r>
      <w:r w:rsidRPr="004B0FFE">
        <w:rPr>
          <w:sz w:val="22"/>
          <w:szCs w:val="22"/>
        </w:rPr>
        <w:t xml:space="preserve"> oraz uzyskać prawomocne pozwolenia na użytkowania albo zgłoszenia zakończenia robót</w:t>
      </w:r>
      <w:r>
        <w:rPr>
          <w:sz w:val="22"/>
          <w:szCs w:val="22"/>
        </w:rPr>
        <w:t xml:space="preserve">, inwentaryzację geodezyjną  powykonawczą, dostarczyć wymagane testy, aprobaty, certyfikaty, itp. </w:t>
      </w:r>
    </w:p>
    <w:p w14:paraId="52210CC2" w14:textId="77777777" w:rsidR="004F2744" w:rsidRPr="00F647CC" w:rsidRDefault="004F2744" w:rsidP="004F2744">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Pr>
          <w:sz w:val="22"/>
          <w:szCs w:val="22"/>
          <w:lang w:eastAsia="zh-CN"/>
        </w:rPr>
        <w:t xml:space="preserve">umowy należy wykonać zgodnie z </w:t>
      </w:r>
      <w:r w:rsidRPr="00F647CC">
        <w:rPr>
          <w:sz w:val="22"/>
          <w:szCs w:val="22"/>
          <w:lang w:eastAsia="zh-CN"/>
        </w:rPr>
        <w:t>Opis</w:t>
      </w:r>
      <w:r>
        <w:rPr>
          <w:sz w:val="22"/>
          <w:szCs w:val="22"/>
          <w:lang w:eastAsia="zh-CN"/>
        </w:rPr>
        <w:t>em</w:t>
      </w:r>
      <w:r w:rsidRPr="00F647CC">
        <w:rPr>
          <w:sz w:val="22"/>
          <w:szCs w:val="22"/>
          <w:lang w:eastAsia="zh-CN"/>
        </w:rPr>
        <w:t xml:space="preserve"> Przedmiotu Zamówienia (OPZ) </w:t>
      </w:r>
      <w:r>
        <w:rPr>
          <w:sz w:val="22"/>
          <w:szCs w:val="22"/>
          <w:lang w:eastAsia="zh-CN"/>
        </w:rPr>
        <w:t>–</w:t>
      </w:r>
      <w:r w:rsidRPr="00F647CC">
        <w:rPr>
          <w:sz w:val="22"/>
          <w:szCs w:val="22"/>
          <w:lang w:eastAsia="zh-CN"/>
        </w:rPr>
        <w:t xml:space="preserve"> </w:t>
      </w:r>
      <w:r>
        <w:rPr>
          <w:sz w:val="22"/>
          <w:szCs w:val="22"/>
          <w:lang w:eastAsia="zh-CN"/>
        </w:rPr>
        <w:t xml:space="preserve">Programem Funkcjonalno-Użytkowym wraz z załącznikami, a ponadto </w:t>
      </w:r>
      <w:r w:rsidRPr="00F647CC">
        <w:rPr>
          <w:sz w:val="22"/>
          <w:szCs w:val="22"/>
          <w:lang w:eastAsia="zh-CN"/>
        </w:rPr>
        <w:t>z należytą starannością, z zasadami sztuki budowlanej, współczesnej wiedzy technicznej, zgodnie z obowiązującymi w tym zakresie przepisami i normami wspólnymi Unii  Europejskiej, a w dalszej kolejności normami polskimi, w szczególności zawartymi w Prawie budowlanym,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58F344A5" w14:textId="77777777" w:rsidR="004F2744" w:rsidRPr="001747A4" w:rsidRDefault="004F2744" w:rsidP="004F2744">
      <w:pPr>
        <w:numPr>
          <w:ilvl w:val="0"/>
          <w:numId w:val="31"/>
        </w:numPr>
        <w:tabs>
          <w:tab w:val="left" w:pos="426"/>
        </w:tabs>
        <w:suppressAutoHyphens/>
        <w:snapToGrid w:val="0"/>
        <w:spacing w:line="276" w:lineRule="auto"/>
        <w:ind w:left="426" w:hanging="426"/>
        <w:jc w:val="both"/>
        <w:rPr>
          <w:sz w:val="22"/>
          <w:szCs w:val="22"/>
          <w:lang w:eastAsia="zh-CN"/>
        </w:rPr>
      </w:pPr>
      <w:bookmarkStart w:id="1" w:name="_Hlk153195766"/>
      <w:r w:rsidRPr="008E2429">
        <w:rPr>
          <w:sz w:val="22"/>
          <w:szCs w:val="22"/>
          <w:lang w:eastAsia="zh-CN"/>
        </w:rPr>
        <w:t xml:space="preserve">Wykonawca oświadcza, iż osoby wykonujące czynności w trakcie realizacji zamówienia, w szczególności takie jak: </w:t>
      </w:r>
      <w:r>
        <w:rPr>
          <w:sz w:val="22"/>
          <w:szCs w:val="22"/>
          <w:lang w:eastAsia="zh-CN"/>
        </w:rPr>
        <w:t>roboty ziemne, roboty ogólno</w:t>
      </w:r>
      <w:r w:rsidRPr="008E2429">
        <w:rPr>
          <w:sz w:val="22"/>
          <w:szCs w:val="22"/>
          <w:lang w:eastAsia="zh-CN"/>
        </w:rPr>
        <w:t xml:space="preserve">budowlane, </w:t>
      </w:r>
      <w:r>
        <w:rPr>
          <w:sz w:val="22"/>
          <w:szCs w:val="22"/>
          <w:lang w:eastAsia="zh-CN"/>
        </w:rPr>
        <w:t xml:space="preserve">roboty elektryczne, roboty hydrotechniczne, </w:t>
      </w:r>
      <w:r w:rsidRPr="008E2429">
        <w:rPr>
          <w:sz w:val="22"/>
          <w:szCs w:val="22"/>
          <w:lang w:eastAsia="zh-CN"/>
        </w:rPr>
        <w:t>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Pr="004B0FFE">
        <w:rPr>
          <w:bCs/>
          <w:sz w:val="22"/>
          <w:szCs w:val="22"/>
          <w:lang w:eastAsia="zh-CN"/>
        </w:rPr>
        <w:t>t.j</w:t>
      </w:r>
      <w:proofErr w:type="spellEnd"/>
      <w:r w:rsidRPr="004B0FFE">
        <w:rPr>
          <w:bCs/>
          <w:sz w:val="22"/>
          <w:szCs w:val="22"/>
          <w:lang w:eastAsia="zh-CN"/>
        </w:rPr>
        <w:t xml:space="preserve">. Dz. U. z 2022 r. poz. 1510 z </w:t>
      </w:r>
      <w:proofErr w:type="spellStart"/>
      <w:r w:rsidRPr="004B0FFE">
        <w:rPr>
          <w:bCs/>
          <w:sz w:val="22"/>
          <w:szCs w:val="22"/>
          <w:lang w:eastAsia="zh-CN"/>
        </w:rPr>
        <w:t>późn</w:t>
      </w:r>
      <w:proofErr w:type="spellEnd"/>
      <w:r w:rsidRPr="004B0FFE">
        <w:rPr>
          <w:bCs/>
          <w:sz w:val="22"/>
          <w:szCs w:val="22"/>
          <w:lang w:eastAsia="zh-CN"/>
        </w:rPr>
        <w:t>.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bookmarkEnd w:id="1"/>
    <w:p w14:paraId="079D4370" w14:textId="77777777" w:rsidR="004F2744" w:rsidRPr="008F1219" w:rsidRDefault="004F2744" w:rsidP="004F2744">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3730DCD4" w14:textId="77777777" w:rsidR="004F2744" w:rsidRPr="008F1219" w:rsidRDefault="004F2744" w:rsidP="004F2744">
      <w:pPr>
        <w:spacing w:line="276" w:lineRule="auto"/>
        <w:ind w:left="851" w:hanging="426"/>
        <w:jc w:val="both"/>
        <w:rPr>
          <w:sz w:val="22"/>
        </w:rPr>
      </w:pPr>
      <w:r w:rsidRPr="008F1219">
        <w:rPr>
          <w:sz w:val="22"/>
        </w:rPr>
        <w:t>1)</w:t>
      </w:r>
      <w:r w:rsidRPr="008F1219">
        <w:rPr>
          <w:sz w:val="22"/>
        </w:rPr>
        <w:tab/>
      </w:r>
      <w:bookmarkStart w:id="2" w:name="_Hlk65657193"/>
      <w:r w:rsidRPr="008F1219">
        <w:rPr>
          <w:sz w:val="22"/>
        </w:rPr>
        <w:t>oświadczenia zatrudnionego pracownika,</w:t>
      </w:r>
    </w:p>
    <w:p w14:paraId="6894933F" w14:textId="77777777" w:rsidR="004F2744" w:rsidRPr="008F1219" w:rsidRDefault="004F2744" w:rsidP="004F2744">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26E1B6BF" w14:textId="77777777" w:rsidR="004F2744" w:rsidRPr="008F1219" w:rsidRDefault="004F2744" w:rsidP="004F2744">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C2C9594" w14:textId="77777777" w:rsidR="004F2744" w:rsidRPr="008F1219" w:rsidRDefault="004F2744" w:rsidP="004F2744">
      <w:pPr>
        <w:spacing w:line="276" w:lineRule="auto"/>
        <w:ind w:left="851" w:hanging="426"/>
        <w:jc w:val="both"/>
        <w:rPr>
          <w:sz w:val="22"/>
        </w:rPr>
      </w:pPr>
      <w:r w:rsidRPr="008F1219">
        <w:rPr>
          <w:sz w:val="22"/>
        </w:rPr>
        <w:t>4)</w:t>
      </w:r>
      <w:r w:rsidRPr="008F1219">
        <w:rPr>
          <w:sz w:val="22"/>
        </w:rPr>
        <w:tab/>
        <w:t>innych dokumentów</w:t>
      </w:r>
      <w:r>
        <w:rPr>
          <w:sz w:val="22"/>
        </w:rPr>
        <w:t>,</w:t>
      </w:r>
    </w:p>
    <w:p w14:paraId="15732097" w14:textId="77777777" w:rsidR="004F2744" w:rsidRDefault="004F2744" w:rsidP="004F2744">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2"/>
      <w:r>
        <w:rPr>
          <w:sz w:val="22"/>
        </w:rPr>
        <w:t xml:space="preserve"> – w terminie 3 </w:t>
      </w:r>
      <w:r w:rsidRPr="008F1219">
        <w:rPr>
          <w:sz w:val="22"/>
        </w:rPr>
        <w:t>dni od daty otrzymania wezwania.</w:t>
      </w:r>
    </w:p>
    <w:p w14:paraId="7CB601D1" w14:textId="77777777" w:rsidR="004F2744" w:rsidRDefault="004F2744" w:rsidP="004F2744">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6D709B45"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14019916"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1C5A8D94"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58F61D2A"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innych dokumentów</w:t>
      </w:r>
    </w:p>
    <w:p w14:paraId="74C9A926" w14:textId="77777777" w:rsidR="004F2744" w:rsidRPr="004A5675" w:rsidRDefault="004F2744" w:rsidP="004F2744">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776B0F49" w14:textId="77777777" w:rsidR="004F2744" w:rsidRPr="004A5675" w:rsidRDefault="004F2744" w:rsidP="004F2744">
      <w:pPr>
        <w:tabs>
          <w:tab w:val="left" w:pos="851"/>
        </w:tabs>
        <w:suppressAutoHyphens/>
        <w:snapToGrid w:val="0"/>
        <w:spacing w:line="276" w:lineRule="auto"/>
        <w:ind w:left="851" w:hanging="425"/>
        <w:jc w:val="both"/>
        <w:rPr>
          <w:sz w:val="22"/>
          <w:szCs w:val="22"/>
          <w:lang w:eastAsia="zh-CN"/>
        </w:rPr>
      </w:pPr>
    </w:p>
    <w:p w14:paraId="613666B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4 </w:t>
      </w:r>
    </w:p>
    <w:p w14:paraId="7F0F7CC7"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1032D9A1"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09D3A85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17EEDE7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proofErr w:type="spellStart"/>
      <w:r w:rsidRPr="004B0FFE">
        <w:rPr>
          <w:sz w:val="22"/>
          <w:szCs w:val="22"/>
          <w:lang w:eastAsia="zh-CN"/>
        </w:rPr>
        <w:t>t.j</w:t>
      </w:r>
      <w:proofErr w:type="spellEnd"/>
      <w:r w:rsidRPr="004B0FFE">
        <w:rPr>
          <w:sz w:val="22"/>
          <w:szCs w:val="22"/>
          <w:lang w:eastAsia="zh-CN"/>
        </w:rPr>
        <w:t>. Dz. U. z 2021 r. poz. 1213</w:t>
      </w:r>
      <w:r w:rsidRPr="00F647CC">
        <w:rPr>
          <w:sz w:val="22"/>
          <w:szCs w:val="22"/>
          <w:lang w:eastAsia="zh-CN"/>
        </w:rPr>
        <w:t xml:space="preserve">) oraz </w:t>
      </w:r>
      <w:r>
        <w:rPr>
          <w:sz w:val="22"/>
          <w:szCs w:val="22"/>
          <w:lang w:eastAsia="zh-CN"/>
        </w:rPr>
        <w:t xml:space="preserve">innym </w:t>
      </w:r>
      <w:r w:rsidRPr="00F647CC">
        <w:rPr>
          <w:sz w:val="22"/>
          <w:szCs w:val="22"/>
          <w:lang w:eastAsia="zh-CN"/>
        </w:rPr>
        <w:t xml:space="preserve">wymaganiom określonym w dokumentacji </w:t>
      </w:r>
      <w:r>
        <w:rPr>
          <w:sz w:val="22"/>
          <w:szCs w:val="22"/>
          <w:lang w:eastAsia="zh-CN"/>
        </w:rPr>
        <w:t>zamówienia</w:t>
      </w:r>
      <w:r w:rsidRPr="00F647CC">
        <w:rPr>
          <w:sz w:val="22"/>
          <w:szCs w:val="22"/>
          <w:lang w:eastAsia="zh-CN"/>
        </w:rPr>
        <w:t>.</w:t>
      </w:r>
    </w:p>
    <w:p w14:paraId="41D842AF"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Inspektora/ów Nadzoru i/lub Zamawiającego okazać na każdym etapie realizacji robót świadectwa dopuszczające materiał/materiały do obrotu i stosowania w budownictwie. </w:t>
      </w:r>
    </w:p>
    <w:p w14:paraId="2082FEC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Pr>
          <w:sz w:val="22"/>
          <w:szCs w:val="22"/>
          <w:lang w:eastAsia="zh-CN"/>
        </w:rPr>
        <w:t>a</w:t>
      </w:r>
      <w:r w:rsidRPr="00F647CC">
        <w:rPr>
          <w:sz w:val="22"/>
          <w:szCs w:val="22"/>
          <w:lang w:eastAsia="zh-CN"/>
        </w:rPr>
        <w:t xml:space="preserve"> przez Zamawiającego, jednakże przystąpienie do tych badań, bądź pobranie próbek nastąpi nie później niż 7 dni od złożenia takiego żądania. Zamawiający winien być obecny przy badaniu na miejscu bądź pobieraniu próbek do badań.</w:t>
      </w:r>
    </w:p>
    <w:p w14:paraId="5C75E666"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 xml:space="preserve">Zamawiający jest uprawniony do żądania przeprowadzenia dodatkowych badań, które mogą okazać się niezbędne w celu przekazania </w:t>
      </w:r>
      <w:r>
        <w:rPr>
          <w:sz w:val="22"/>
          <w:szCs w:val="22"/>
          <w:lang w:eastAsia="zh-CN"/>
        </w:rPr>
        <w:t>wykonanych robót</w:t>
      </w:r>
      <w:r w:rsidRPr="00F647CC">
        <w:rPr>
          <w:sz w:val="22"/>
          <w:szCs w:val="22"/>
          <w:lang w:eastAsia="zh-CN"/>
        </w:rPr>
        <w:t xml:space="preserve"> do eksploatacji a Wykonawca obowiązany jest przeprowadzić takie badania.</w:t>
      </w:r>
    </w:p>
    <w:p w14:paraId="3214AE6C"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5E74372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2B73DB49"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16B04162" w14:textId="77777777" w:rsidR="004F2744"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Materiały, które nie będą zgodne z warunkami określonymi w umowie, jak również nieodpowiadające </w:t>
      </w:r>
      <w:r w:rsidRPr="00B474BC">
        <w:rPr>
          <w:sz w:val="22"/>
          <w:szCs w:val="22"/>
          <w:lang w:eastAsia="zh-CN"/>
        </w:rPr>
        <w:t xml:space="preserve">obowiązującym normom lub nieposiadające stosownych atestów oraz certyfikatów i </w:t>
      </w:r>
      <w:proofErr w:type="spellStart"/>
      <w:r w:rsidRPr="00B474BC">
        <w:rPr>
          <w:sz w:val="22"/>
          <w:szCs w:val="22"/>
          <w:lang w:eastAsia="zh-CN"/>
        </w:rPr>
        <w:t>dopuszczeń</w:t>
      </w:r>
      <w:proofErr w:type="spellEnd"/>
      <w:r w:rsidRPr="00B474BC">
        <w:rPr>
          <w:sz w:val="22"/>
          <w:szCs w:val="22"/>
          <w:lang w:eastAsia="zh-CN"/>
        </w:rPr>
        <w:t xml:space="preserve"> do stosowania w budownictwie muszą zostać usunięte z placu budowy przez Wykonawcę a w przypadku ich wbudowania, na polecenie Inspektora/ów Nadzoru, natychmiast zdemontowane oraz zastąpione materiałami,</w:t>
      </w:r>
      <w:r w:rsidRPr="00B474BC">
        <w:rPr>
          <w:i/>
          <w:sz w:val="22"/>
          <w:szCs w:val="22"/>
        </w:rPr>
        <w:t xml:space="preserve"> </w:t>
      </w:r>
      <w:r w:rsidRPr="00B474BC">
        <w:rPr>
          <w:iCs/>
          <w:sz w:val="22"/>
          <w:szCs w:val="22"/>
        </w:rPr>
        <w:t>zgodnymi z warunkami określonymi w umowie oraz spełniającymi wszelkie obowiązujące normy oraz posiadające wymagane atesty i certyfikaty, dopuszczone do stosowania w budownictwie</w:t>
      </w:r>
      <w:r w:rsidRPr="00B474BC">
        <w:rPr>
          <w:i/>
          <w:sz w:val="22"/>
          <w:szCs w:val="22"/>
        </w:rPr>
        <w:t>.</w:t>
      </w:r>
      <w:r w:rsidRPr="009448A6">
        <w:rPr>
          <w:i/>
        </w:rPr>
        <w:t xml:space="preserve">  </w:t>
      </w:r>
    </w:p>
    <w:p w14:paraId="02C9197B"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p>
    <w:p w14:paraId="77E3451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64DE9983" w14:textId="77777777" w:rsidR="004F2744" w:rsidRPr="000D43B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4AB427CE" w14:textId="77777777" w:rsidR="004F2744" w:rsidRPr="002E6F5E"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C67F548"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3B39B72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w:t>
      </w:r>
      <w:r>
        <w:rPr>
          <w:sz w:val="22"/>
          <w:szCs w:val="22"/>
          <w:lang w:eastAsia="zh-CN"/>
        </w:rPr>
        <w:t xml:space="preserve"> </w:t>
      </w:r>
      <w:r w:rsidRPr="002E6F5E">
        <w:rPr>
          <w:sz w:val="22"/>
          <w:szCs w:val="22"/>
          <w:lang w:eastAsia="zh-CN"/>
        </w:rPr>
        <w:t>w terminie określonym § 6 ust. 1 niniejszej umowy.</w:t>
      </w:r>
    </w:p>
    <w:p w14:paraId="30333D17"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38BB5580"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05CBE78B"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w toku realizacji niniejszej Umowy;</w:t>
      </w:r>
    </w:p>
    <w:p w14:paraId="7A7E836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62830FCE"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w:t>
      </w:r>
      <w:r>
        <w:rPr>
          <w:sz w:val="22"/>
          <w:szCs w:val="22"/>
          <w:lang w:eastAsia="zh-CN"/>
        </w:rPr>
        <w:t>,</w:t>
      </w:r>
    </w:p>
    <w:p w14:paraId="59023D82"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45FE7EBD"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 xml:space="preserve">Do obowiązków Wykonawcy, </w:t>
      </w:r>
      <w:r w:rsidRPr="00E4380A">
        <w:rPr>
          <w:b/>
          <w:bCs/>
          <w:sz w:val="22"/>
          <w:szCs w:val="22"/>
          <w:lang w:eastAsia="zh-CN"/>
        </w:rPr>
        <w:t>w zakresie usług projektowych</w:t>
      </w:r>
      <w:r w:rsidRPr="002E6F5E">
        <w:rPr>
          <w:sz w:val="22"/>
          <w:szCs w:val="22"/>
          <w:lang w:eastAsia="zh-CN"/>
        </w:rPr>
        <w:t>, należy w szczególności:</w:t>
      </w:r>
    </w:p>
    <w:p w14:paraId="4F5102AF"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uzyskanie </w:t>
      </w:r>
      <w:r>
        <w:rPr>
          <w:sz w:val="22"/>
          <w:szCs w:val="22"/>
          <w:lang w:eastAsia="zh-CN"/>
        </w:rPr>
        <w:t xml:space="preserve">wszelkich wymaganych </w:t>
      </w:r>
      <w:r w:rsidRPr="002E6F5E">
        <w:rPr>
          <w:sz w:val="22"/>
          <w:szCs w:val="22"/>
          <w:lang w:eastAsia="zh-CN"/>
        </w:rPr>
        <w:t>uzgodnień, opinii i pozwoleń, wynikających z przepisów prawa lub z żądania właściwego organu administracji</w:t>
      </w:r>
      <w:r>
        <w:rPr>
          <w:sz w:val="22"/>
          <w:szCs w:val="22"/>
          <w:lang w:eastAsia="zh-CN"/>
        </w:rPr>
        <w:t xml:space="preserve">, w tym złożenia oświadczeń o prawie do dysponowania nieruchomościami na cele budowlane oraz </w:t>
      </w:r>
      <w:r w:rsidRPr="00A02775">
        <w:rPr>
          <w:sz w:val="22"/>
          <w:szCs w:val="22"/>
          <w:lang w:eastAsia="zh-CN"/>
        </w:rPr>
        <w:t>zgłoszeni</w:t>
      </w:r>
      <w:r>
        <w:rPr>
          <w:sz w:val="22"/>
          <w:szCs w:val="22"/>
          <w:lang w:eastAsia="zh-CN"/>
        </w:rPr>
        <w:t>e</w:t>
      </w:r>
      <w:r w:rsidRPr="00A02775">
        <w:rPr>
          <w:sz w:val="22"/>
          <w:szCs w:val="22"/>
          <w:lang w:eastAsia="zh-CN"/>
        </w:rPr>
        <w:t xml:space="preserve"> budowy</w:t>
      </w:r>
      <w:r>
        <w:rPr>
          <w:sz w:val="22"/>
          <w:szCs w:val="22"/>
          <w:lang w:eastAsia="zh-CN"/>
        </w:rPr>
        <w:t>, w oparciu o udzielone przez Zamawiającego pełnomocnictwo;</w:t>
      </w:r>
    </w:p>
    <w:p w14:paraId="71E0CE3C"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w:t>
      </w:r>
      <w:r>
        <w:rPr>
          <w:sz w:val="22"/>
          <w:szCs w:val="22"/>
          <w:lang w:eastAsia="zh-CN"/>
        </w:rPr>
        <w:t xml:space="preserve"> koncepcji </w:t>
      </w:r>
      <w:proofErr w:type="spellStart"/>
      <w:r>
        <w:rPr>
          <w:sz w:val="22"/>
          <w:szCs w:val="22"/>
          <w:lang w:eastAsia="zh-CN"/>
        </w:rPr>
        <w:t>architektoniczno</w:t>
      </w:r>
      <w:proofErr w:type="spellEnd"/>
      <w:r>
        <w:rPr>
          <w:sz w:val="22"/>
          <w:szCs w:val="22"/>
          <w:lang w:eastAsia="zh-CN"/>
        </w:rPr>
        <w:t xml:space="preserve"> – przestrzennej w uzgodnieniu z Wojewódzkim Konserwatorem Zabytków, projektu zagospodarowania terenu, </w:t>
      </w:r>
      <w:r w:rsidRPr="002E6F5E">
        <w:rPr>
          <w:sz w:val="22"/>
          <w:szCs w:val="22"/>
          <w:lang w:eastAsia="zh-CN"/>
        </w:rPr>
        <w:t xml:space="preserve">kompletnej </w:t>
      </w:r>
      <w:r>
        <w:rPr>
          <w:sz w:val="22"/>
          <w:szCs w:val="22"/>
          <w:lang w:eastAsia="zh-CN"/>
        </w:rPr>
        <w:t xml:space="preserve">oraz należycie sporządzonej </w:t>
      </w:r>
      <w:r w:rsidRPr="002E6F5E">
        <w:rPr>
          <w:sz w:val="22"/>
          <w:szCs w:val="22"/>
          <w:lang w:eastAsia="zh-CN"/>
        </w:rPr>
        <w:t>dokumentacji p</w:t>
      </w:r>
      <w:r>
        <w:rPr>
          <w:sz w:val="22"/>
          <w:szCs w:val="22"/>
          <w:lang w:eastAsia="zh-CN"/>
        </w:rPr>
        <w:t>rojektowej, w tym Projektów Budowlanych i Projektów Technicznych,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w:t>
      </w:r>
      <w:r>
        <w:rPr>
          <w:sz w:val="22"/>
          <w:szCs w:val="22"/>
          <w:lang w:eastAsia="zh-CN"/>
        </w:rPr>
        <w:t xml:space="preserve">z </w:t>
      </w:r>
      <w:r w:rsidRPr="002E6F5E">
        <w:rPr>
          <w:sz w:val="22"/>
          <w:szCs w:val="22"/>
          <w:lang w:eastAsia="zh-CN"/>
        </w:rPr>
        <w:t>przepisami ustawy z dnia 7 lipca 1994r. Prawo budowlane (</w:t>
      </w:r>
      <w:proofErr w:type="spellStart"/>
      <w:r w:rsidRPr="004B0FFE">
        <w:rPr>
          <w:sz w:val="22"/>
          <w:szCs w:val="22"/>
          <w:lang w:eastAsia="zh-CN"/>
        </w:rPr>
        <w:t>t.j</w:t>
      </w:r>
      <w:proofErr w:type="spellEnd"/>
      <w:r w:rsidRPr="004B0FFE">
        <w:rPr>
          <w:sz w:val="22"/>
          <w:szCs w:val="22"/>
          <w:lang w:eastAsia="zh-CN"/>
        </w:rPr>
        <w:t xml:space="preserve">. Dz. U. z 2021 r. poz. 2351 z </w:t>
      </w:r>
      <w:proofErr w:type="spellStart"/>
      <w:r w:rsidRPr="004B0FFE">
        <w:rPr>
          <w:sz w:val="22"/>
          <w:szCs w:val="22"/>
          <w:lang w:eastAsia="zh-CN"/>
        </w:rPr>
        <w:t>późn</w:t>
      </w:r>
      <w:proofErr w:type="spellEnd"/>
      <w:r w:rsidRPr="004B0FFE">
        <w:rPr>
          <w:sz w:val="22"/>
          <w:szCs w:val="22"/>
          <w:lang w:eastAsia="zh-CN"/>
        </w:rPr>
        <w:t>.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w:t>
      </w:r>
      <w:r>
        <w:rPr>
          <w:sz w:val="22"/>
          <w:szCs w:val="22"/>
          <w:lang w:eastAsia="zh-CN"/>
        </w:rPr>
        <w:t xml:space="preserve">oraz ostatecznej </w:t>
      </w:r>
      <w:r w:rsidRPr="002E6F5E">
        <w:rPr>
          <w:sz w:val="22"/>
          <w:szCs w:val="22"/>
          <w:lang w:eastAsia="zh-CN"/>
        </w:rPr>
        <w:t>decyzji o pozwoleniu na budowę;</w:t>
      </w:r>
    </w:p>
    <w:p w14:paraId="5854CBC2"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Pr="001D3D47">
        <w:rPr>
          <w:sz w:val="22"/>
          <w:szCs w:val="22"/>
          <w:lang w:eastAsia="zh-CN"/>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Pr>
          <w:sz w:val="22"/>
          <w:szCs w:val="22"/>
          <w:lang w:eastAsia="zh-CN"/>
        </w:rPr>
        <w:t xml:space="preserve">z 2021 r. </w:t>
      </w:r>
      <w:r w:rsidRPr="001D3D47">
        <w:rPr>
          <w:sz w:val="22"/>
          <w:szCs w:val="22"/>
          <w:lang w:eastAsia="zh-CN"/>
        </w:rPr>
        <w:t>poz. 2458)</w:t>
      </w:r>
      <w:r w:rsidRPr="002E6F5E">
        <w:rPr>
          <w:sz w:val="22"/>
          <w:szCs w:val="22"/>
          <w:lang w:eastAsia="zh-CN"/>
        </w:rPr>
        <w:t>;</w:t>
      </w:r>
    </w:p>
    <w:p w14:paraId="4819A3F9"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1AB460C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14F15330"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w:t>
      </w:r>
      <w:r>
        <w:rPr>
          <w:sz w:val="22"/>
          <w:szCs w:val="22"/>
          <w:lang w:eastAsia="zh-CN"/>
        </w:rPr>
        <w:t>, w tym Projektów Budowlanych i Projektów Technicznych,</w:t>
      </w:r>
      <w:r w:rsidRPr="002E6F5E">
        <w:rPr>
          <w:sz w:val="22"/>
          <w:szCs w:val="22"/>
          <w:lang w:eastAsia="zh-CN"/>
        </w:rPr>
        <w:t xml:space="preserve">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w:t>
      </w:r>
      <w:proofErr w:type="spellStart"/>
      <w:r w:rsidRPr="002E6F5E">
        <w:rPr>
          <w:sz w:val="22"/>
          <w:szCs w:val="22"/>
          <w:lang w:eastAsia="zh-CN"/>
        </w:rPr>
        <w:t>Architektoniczno</w:t>
      </w:r>
      <w:proofErr w:type="spellEnd"/>
      <w:r w:rsidRPr="002E6F5E">
        <w:rPr>
          <w:sz w:val="22"/>
          <w:szCs w:val="22"/>
          <w:lang w:eastAsia="zh-CN"/>
        </w:rPr>
        <w:t xml:space="preserve"> – Budowlanej. Wymagane dostarczenie </w:t>
      </w:r>
      <w:r>
        <w:rPr>
          <w:sz w:val="22"/>
          <w:szCs w:val="22"/>
          <w:lang w:eastAsia="zh-CN"/>
        </w:rPr>
        <w:t>4</w:t>
      </w:r>
      <w:r w:rsidRPr="002E6F5E">
        <w:rPr>
          <w:sz w:val="22"/>
          <w:szCs w:val="22"/>
          <w:lang w:eastAsia="zh-CN"/>
        </w:rPr>
        <w:t xml:space="preserve"> egz. projektów wraz ze wszystkimi uzgodnieniami, dokumentacjami wykonawczymi, kosztorysami wraz z przedmiarami (wraz z podpisami i pieczątkami na stronie tytułowej, rysunku itp.) oraz płyt CD/DVD (2 egz.), zawierających </w:t>
      </w:r>
      <w:r>
        <w:rPr>
          <w:sz w:val="22"/>
          <w:szCs w:val="22"/>
          <w:lang w:eastAsia="zh-CN"/>
        </w:rPr>
        <w:t>wersje elektroniczne, w tym w formach edytowalnych,</w:t>
      </w:r>
      <w:r w:rsidRPr="002E6F5E">
        <w:rPr>
          <w:sz w:val="22"/>
          <w:szCs w:val="22"/>
          <w:lang w:eastAsia="zh-CN"/>
        </w:rPr>
        <w:t xml:space="preserve"> całej powyżej wymienionej dokumentacji</w:t>
      </w:r>
      <w:r>
        <w:rPr>
          <w:sz w:val="22"/>
          <w:szCs w:val="22"/>
          <w:lang w:eastAsia="zh-CN"/>
        </w:rPr>
        <w:t>, uporządkowanej zgodnie z przepisami prawa;</w:t>
      </w:r>
    </w:p>
    <w:p w14:paraId="09112851"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przed złożeniem wniosków Wykonawcy o uzyskanie decyzji administracyjnych, zgodnie z przepisami prawa budowlanego – uzyskanie </w:t>
      </w:r>
      <w:r>
        <w:rPr>
          <w:sz w:val="22"/>
          <w:szCs w:val="22"/>
          <w:lang w:eastAsia="zh-CN"/>
        </w:rPr>
        <w:t xml:space="preserve">pisemnej </w:t>
      </w:r>
      <w:r w:rsidRPr="002E6F5E">
        <w:rPr>
          <w:sz w:val="22"/>
          <w:szCs w:val="22"/>
          <w:lang w:eastAsia="zh-CN"/>
        </w:rPr>
        <w:t>akceptacji od Zamawiającego rozwiązań projektowych zawartych w projektach budowlanych;</w:t>
      </w:r>
    </w:p>
    <w:p w14:paraId="724450AA"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41D76E29" w14:textId="77777777" w:rsidR="004F2744"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r>
        <w:rPr>
          <w:sz w:val="22"/>
          <w:szCs w:val="22"/>
          <w:lang w:eastAsia="zh-CN"/>
        </w:rPr>
        <w:t xml:space="preserve"> w zakresie prac projektowych</w:t>
      </w:r>
      <w:r w:rsidRPr="002E6F5E">
        <w:rPr>
          <w:sz w:val="22"/>
          <w:szCs w:val="22"/>
          <w:lang w:eastAsia="zh-CN"/>
        </w:rPr>
        <w:t>;</w:t>
      </w:r>
    </w:p>
    <w:p w14:paraId="00AA040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Pr>
          <w:sz w:val="22"/>
          <w:szCs w:val="22"/>
          <w:lang w:eastAsia="zh-CN"/>
        </w:rPr>
        <w:lastRenderedPageBreak/>
        <w:t>bieżące informowanie Zamawiającego, nie rzadziej jednak niż co 21 dni, o postępach prac projektowych;</w:t>
      </w:r>
    </w:p>
    <w:p w14:paraId="15690797"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w:t>
      </w:r>
      <w:r>
        <w:rPr>
          <w:sz w:val="22"/>
          <w:szCs w:val="22"/>
          <w:lang w:eastAsia="zh-CN"/>
        </w:rPr>
        <w:t>, w oparciu o udzielone pełnomocnictwo,</w:t>
      </w:r>
      <w:r w:rsidRPr="002E6F5E">
        <w:rPr>
          <w:sz w:val="22"/>
          <w:szCs w:val="22"/>
          <w:lang w:eastAsia="zh-CN"/>
        </w:rPr>
        <w:t xml:space="preserve"> w postępowaniach administracyjnych dotyczących uzyskania wymaganych decyzji, pozwoleń, zezwoleń, uzgodnień, opinii, badań i ekspertyz</w:t>
      </w:r>
      <w:r>
        <w:rPr>
          <w:sz w:val="22"/>
          <w:szCs w:val="22"/>
          <w:lang w:eastAsia="zh-CN"/>
        </w:rPr>
        <w:t>. W</w:t>
      </w:r>
      <w:r w:rsidRPr="002E6F5E">
        <w:rPr>
          <w:sz w:val="22"/>
          <w:szCs w:val="22"/>
          <w:lang w:eastAsia="zh-CN"/>
        </w:rPr>
        <w:t xml:space="preserve"> szczególności </w:t>
      </w:r>
      <w:r>
        <w:rPr>
          <w:sz w:val="22"/>
          <w:szCs w:val="22"/>
          <w:lang w:eastAsia="zh-CN"/>
        </w:rPr>
        <w:t xml:space="preserve">Wykonawca jest obowiązany </w:t>
      </w:r>
      <w:r w:rsidRPr="002E6F5E">
        <w:rPr>
          <w:sz w:val="22"/>
          <w:szCs w:val="22"/>
          <w:lang w:eastAsia="zh-CN"/>
        </w:rPr>
        <w:t>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uzupełnień i wyjaśnień, nie później jednak niż w terminie wyznaczonym przez właściwy organ;</w:t>
      </w:r>
    </w:p>
    <w:p w14:paraId="7954E22D"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w:t>
      </w:r>
      <w:r>
        <w:rPr>
          <w:sz w:val="22"/>
          <w:szCs w:val="22"/>
          <w:lang w:eastAsia="zh-CN"/>
        </w:rPr>
        <w:t>enie</w:t>
      </w:r>
      <w:r w:rsidRPr="002E6F5E">
        <w:rPr>
          <w:sz w:val="22"/>
          <w:szCs w:val="22"/>
          <w:lang w:eastAsia="zh-CN"/>
        </w:rPr>
        <w:t xml:space="preserve"> nadzor</w:t>
      </w:r>
      <w:r>
        <w:rPr>
          <w:sz w:val="22"/>
          <w:szCs w:val="22"/>
          <w:lang w:eastAsia="zh-CN"/>
        </w:rPr>
        <w:t>u</w:t>
      </w:r>
      <w:r w:rsidRPr="002E6F5E">
        <w:rPr>
          <w:sz w:val="22"/>
          <w:szCs w:val="22"/>
          <w:lang w:eastAsia="zh-CN"/>
        </w:rPr>
        <w:t xml:space="preserve"> autorski</w:t>
      </w:r>
      <w:r>
        <w:rPr>
          <w:sz w:val="22"/>
          <w:szCs w:val="22"/>
          <w:lang w:eastAsia="zh-CN"/>
        </w:rPr>
        <w:t>ego</w:t>
      </w:r>
      <w:r w:rsidRPr="002E6F5E">
        <w:rPr>
          <w:sz w:val="22"/>
          <w:szCs w:val="22"/>
          <w:lang w:eastAsia="zh-CN"/>
        </w:rPr>
        <w:t>.</w:t>
      </w:r>
    </w:p>
    <w:p w14:paraId="4875D823"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6BF19BA4"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r>
      <w:r w:rsidRPr="00B474BC">
        <w:rPr>
          <w:sz w:val="22"/>
          <w:szCs w:val="22"/>
          <w:lang w:eastAsia="zh-CN"/>
        </w:rPr>
        <w:t>zapewnienie kierownictwa budowy</w:t>
      </w:r>
      <w:r w:rsidRPr="00B474BC">
        <w:rPr>
          <w:rFonts w:ascii="Garamond" w:hAnsi="Garamond"/>
          <w:sz w:val="22"/>
          <w:szCs w:val="22"/>
        </w:rPr>
        <w:t xml:space="preserve"> </w:t>
      </w:r>
      <w:r w:rsidRPr="00B474BC">
        <w:rPr>
          <w:sz w:val="22"/>
          <w:szCs w:val="22"/>
        </w:rPr>
        <w:t>posiadającego wymagane uprawnienia, które powinny być utrzymywane przez cały czas trwania umowy oraz</w:t>
      </w:r>
      <w:r w:rsidRPr="00B474BC">
        <w:rPr>
          <w:rFonts w:ascii="Garamond" w:hAnsi="Garamond"/>
          <w:sz w:val="22"/>
          <w:szCs w:val="22"/>
        </w:rPr>
        <w:t xml:space="preserve"> </w:t>
      </w:r>
      <w:r w:rsidRPr="00B474BC">
        <w:rPr>
          <w:sz w:val="22"/>
          <w:szCs w:val="22"/>
          <w:lang w:eastAsia="zh-CN"/>
        </w:rPr>
        <w:t>wykonanie czynności wymienionych w szczególności w art. 22 ustawy Prawo budowlane;</w:t>
      </w:r>
    </w:p>
    <w:p w14:paraId="2EECD61E"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2)  </w:t>
      </w:r>
      <w:r w:rsidRPr="00B474BC">
        <w:rPr>
          <w:sz w:val="22"/>
          <w:szCs w:val="22"/>
          <w:lang w:eastAsia="zh-CN"/>
        </w:rPr>
        <w:tab/>
        <w:t>terminowe wykonanie przedmiotu niniejszej Umowy</w:t>
      </w:r>
      <w:r>
        <w:rPr>
          <w:sz w:val="22"/>
          <w:szCs w:val="22"/>
          <w:lang w:eastAsia="zh-CN"/>
        </w:rPr>
        <w:t xml:space="preserve"> zgodnie z ustalonym Harmonogramem rzeczowo-finansowym</w:t>
      </w:r>
      <w:r w:rsidRPr="00B474BC">
        <w:rPr>
          <w:sz w:val="22"/>
          <w:szCs w:val="22"/>
          <w:lang w:eastAsia="zh-CN"/>
        </w:rPr>
        <w:t>;</w:t>
      </w:r>
    </w:p>
    <w:p w14:paraId="4EDF1A5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3) </w:t>
      </w:r>
      <w:r w:rsidRPr="00B474BC">
        <w:rPr>
          <w:sz w:val="22"/>
          <w:szCs w:val="22"/>
          <w:lang w:eastAsia="zh-CN"/>
        </w:rPr>
        <w:tab/>
        <w:t>zapewnienie na własny koszt i własnym staraniem sprzętu technicznego, potencjału ludzkiego oraz materiałów koniecznych do prawidłowej</w:t>
      </w:r>
      <w:r w:rsidRPr="00ED5F7B">
        <w:rPr>
          <w:sz w:val="22"/>
          <w:szCs w:val="22"/>
          <w:lang w:eastAsia="zh-CN"/>
        </w:rPr>
        <w:t xml:space="preserve"> realizacji przedmiotu Umowy,</w:t>
      </w:r>
    </w:p>
    <w:p w14:paraId="60021C1F"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4)</w:t>
      </w:r>
      <w:r w:rsidRPr="00ED5F7B">
        <w:rPr>
          <w:sz w:val="22"/>
          <w:szCs w:val="22"/>
          <w:lang w:eastAsia="zh-CN"/>
        </w:rPr>
        <w:tab/>
        <w:t xml:space="preserve">wykonanie przedmiotu Umowy w oparciu o dokumentację projektową inwestycji z uwzględnieniem wymagań określonych w </w:t>
      </w:r>
      <w:proofErr w:type="spellStart"/>
      <w:r w:rsidRPr="00ED5F7B">
        <w:rPr>
          <w:sz w:val="22"/>
          <w:szCs w:val="22"/>
          <w:lang w:eastAsia="zh-CN"/>
        </w:rPr>
        <w:t>STWiOR</w:t>
      </w:r>
      <w:proofErr w:type="spellEnd"/>
      <w:r w:rsidRPr="00ED5F7B">
        <w:rPr>
          <w:sz w:val="22"/>
          <w:szCs w:val="22"/>
          <w:lang w:eastAsia="zh-CN"/>
        </w:rPr>
        <w:t>;</w:t>
      </w:r>
    </w:p>
    <w:p w14:paraId="4BFDCB0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5) </w:t>
      </w:r>
      <w:r w:rsidRPr="00ED5F7B">
        <w:rPr>
          <w:sz w:val="22"/>
          <w:szCs w:val="22"/>
          <w:lang w:eastAsia="zh-CN"/>
        </w:rPr>
        <w:tab/>
        <w:t xml:space="preserve">kontrola jakości materiałów i robót zgodnie z postanowieniami </w:t>
      </w:r>
      <w:proofErr w:type="spellStart"/>
      <w:r w:rsidRPr="00ED5F7B">
        <w:rPr>
          <w:sz w:val="22"/>
          <w:szCs w:val="22"/>
          <w:lang w:eastAsia="zh-CN"/>
        </w:rPr>
        <w:t>STWiOR</w:t>
      </w:r>
      <w:proofErr w:type="spellEnd"/>
      <w:r w:rsidRPr="00ED5F7B">
        <w:rPr>
          <w:sz w:val="22"/>
          <w:szCs w:val="22"/>
          <w:lang w:eastAsia="zh-CN"/>
        </w:rPr>
        <w:t>;</w:t>
      </w:r>
    </w:p>
    <w:p w14:paraId="62625F0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6)  </w:t>
      </w:r>
      <w:r w:rsidRPr="00ED5F7B">
        <w:rPr>
          <w:sz w:val="22"/>
          <w:szCs w:val="22"/>
          <w:lang w:eastAsia="zh-CN"/>
        </w:rPr>
        <w:tab/>
      </w:r>
      <w:r>
        <w:rPr>
          <w:sz w:val="22"/>
          <w:szCs w:val="22"/>
          <w:lang w:eastAsia="zh-CN"/>
        </w:rPr>
        <w:t xml:space="preserve">prowadzenie dziennika budowy, niezależnie od wymagań organu administracji budowlanej, a także </w:t>
      </w:r>
      <w:r w:rsidRPr="00ED5F7B">
        <w:rPr>
          <w:sz w:val="22"/>
          <w:szCs w:val="22"/>
          <w:lang w:eastAsia="zh-CN"/>
        </w:rPr>
        <w:t>realizacja zaleceń wpisanych do dziennika budowy;</w:t>
      </w:r>
    </w:p>
    <w:p w14:paraId="72E44BB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7)  </w:t>
      </w:r>
      <w:r w:rsidRPr="00ED5F7B">
        <w:rPr>
          <w:sz w:val="22"/>
          <w:szCs w:val="22"/>
          <w:lang w:eastAsia="zh-CN"/>
        </w:rPr>
        <w:tab/>
        <w:t xml:space="preserve">skompletowanie i przedstawienie Zamawiającemu dokumentów pozwalających na ocenę prawidłowego wykonania przedmiotu odbioru częściowego i </w:t>
      </w:r>
      <w:r>
        <w:rPr>
          <w:sz w:val="22"/>
          <w:szCs w:val="22"/>
          <w:lang w:eastAsia="zh-CN"/>
        </w:rPr>
        <w:t xml:space="preserve">końcowego oraz do </w:t>
      </w:r>
      <w:r w:rsidRPr="00ED5F7B">
        <w:rPr>
          <w:sz w:val="22"/>
          <w:szCs w:val="22"/>
          <w:lang w:eastAsia="zh-CN"/>
        </w:rPr>
        <w:t xml:space="preserve">odbioru ostatecznego robót w zakresie określonym postanowieniami </w:t>
      </w:r>
      <w:proofErr w:type="spellStart"/>
      <w:r w:rsidRPr="00ED5F7B">
        <w:rPr>
          <w:sz w:val="22"/>
          <w:szCs w:val="22"/>
          <w:lang w:eastAsia="zh-CN"/>
        </w:rPr>
        <w:t>STWiOR</w:t>
      </w:r>
      <w:proofErr w:type="spellEnd"/>
      <w:r w:rsidRPr="00ED5F7B">
        <w:rPr>
          <w:sz w:val="22"/>
          <w:szCs w:val="22"/>
          <w:lang w:eastAsia="zh-CN"/>
        </w:rPr>
        <w:t>;</w:t>
      </w:r>
    </w:p>
    <w:p w14:paraId="3B39597D"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8)</w:t>
      </w:r>
      <w:r w:rsidRPr="00ED5F7B">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w:t>
      </w:r>
      <w:r>
        <w:rPr>
          <w:sz w:val="22"/>
          <w:szCs w:val="22"/>
          <w:lang w:eastAsia="zh-CN"/>
        </w:rPr>
        <w:t>, nie później niż w terminie 3 dni od stwierdzenia przez Zamawiającego konieczności wymiany pracownika</w:t>
      </w:r>
      <w:r w:rsidRPr="00ED5F7B">
        <w:rPr>
          <w:sz w:val="22"/>
          <w:szCs w:val="22"/>
          <w:lang w:eastAsia="zh-CN"/>
        </w:rPr>
        <w:t>. Zamawiający zastrzega sobie prawo żądania w każdym czasie zmiany pracowników Wykonawcy, jeżeli swoim postępowaniem stwarzają zagrożenie dla bezpiecznej i zgodnej z umową realizacji przedmiotu Umowy;</w:t>
      </w:r>
    </w:p>
    <w:p w14:paraId="222AD84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9)</w:t>
      </w:r>
      <w:r w:rsidRPr="00ED5F7B">
        <w:rPr>
          <w:sz w:val="22"/>
          <w:szCs w:val="22"/>
          <w:lang w:eastAsia="zh-CN"/>
        </w:rPr>
        <w:tab/>
        <w:t xml:space="preserve">koordynowanie prac podwykonawców; </w:t>
      </w:r>
    </w:p>
    <w:p w14:paraId="60B789F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10)</w:t>
      </w:r>
      <w:r w:rsidRPr="00ED5F7B">
        <w:rPr>
          <w:sz w:val="22"/>
          <w:szCs w:val="22"/>
          <w:lang w:eastAsia="zh-CN"/>
        </w:rPr>
        <w:tab/>
        <w:t>zaopatrzenie wszystkich pracowników Wykonawcy oraz podwykonawców w identyfikatory lub logo firmy potwierdzające pracę na rzecz Wykonawcy;</w:t>
      </w:r>
    </w:p>
    <w:p w14:paraId="7C34735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11)</w:t>
      </w:r>
      <w:r w:rsidRPr="00ED5F7B">
        <w:rPr>
          <w:sz w:val="22"/>
          <w:szCs w:val="22"/>
          <w:lang w:eastAsia="zh-CN"/>
        </w:rPr>
        <w:tab/>
      </w:r>
      <w:r>
        <w:rPr>
          <w:sz w:val="22"/>
          <w:szCs w:val="22"/>
          <w:lang w:eastAsia="zh-CN"/>
        </w:rPr>
        <w:t>zgłaszanie</w:t>
      </w:r>
      <w:r w:rsidRPr="00ED5F7B">
        <w:rPr>
          <w:sz w:val="22"/>
          <w:szCs w:val="22"/>
          <w:lang w:eastAsia="zh-CN"/>
        </w:rPr>
        <w:t xml:space="preserve"> Inspektor</w:t>
      </w:r>
      <w:r>
        <w:rPr>
          <w:sz w:val="22"/>
          <w:szCs w:val="22"/>
          <w:lang w:eastAsia="zh-CN"/>
        </w:rPr>
        <w:t>owi</w:t>
      </w:r>
      <w:r w:rsidRPr="00ED5F7B">
        <w:rPr>
          <w:sz w:val="22"/>
          <w:szCs w:val="22"/>
          <w:lang w:eastAsia="zh-CN"/>
        </w:rPr>
        <w:t xml:space="preserve"> Nadzoru </w:t>
      </w:r>
      <w:r>
        <w:rPr>
          <w:sz w:val="22"/>
          <w:szCs w:val="22"/>
          <w:lang w:eastAsia="zh-CN"/>
        </w:rPr>
        <w:t>do odbioru robót zanikających lub ulegających zakryciu</w:t>
      </w:r>
      <w:r w:rsidRPr="00ED5F7B">
        <w:rPr>
          <w:sz w:val="22"/>
          <w:szCs w:val="22"/>
          <w:lang w:eastAsia="zh-CN"/>
        </w:rPr>
        <w:t xml:space="preserve"> i </w:t>
      </w:r>
      <w:r>
        <w:rPr>
          <w:sz w:val="22"/>
          <w:szCs w:val="22"/>
          <w:lang w:eastAsia="zh-CN"/>
        </w:rPr>
        <w:t>udział w procedurze odbiorowej w terminie wyznaczonym przez Zamawiającego</w:t>
      </w:r>
      <w:r w:rsidRPr="00ED5F7B">
        <w:rPr>
          <w:sz w:val="22"/>
          <w:szCs w:val="22"/>
          <w:lang w:eastAsia="zh-CN"/>
        </w:rPr>
        <w:t>;</w:t>
      </w:r>
    </w:p>
    <w:p w14:paraId="033A9E3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12) </w:t>
      </w:r>
      <w:r w:rsidRPr="00ED5F7B">
        <w:rPr>
          <w:sz w:val="22"/>
          <w:szCs w:val="22"/>
          <w:lang w:eastAsia="zh-CN"/>
        </w:rPr>
        <w:tab/>
      </w:r>
      <w:r>
        <w:rPr>
          <w:sz w:val="22"/>
          <w:szCs w:val="22"/>
          <w:lang w:eastAsia="zh-CN"/>
        </w:rPr>
        <w:t xml:space="preserve">niezwłoczne </w:t>
      </w:r>
      <w:r w:rsidRPr="00ED5F7B">
        <w:rPr>
          <w:sz w:val="22"/>
          <w:szCs w:val="22"/>
          <w:lang w:eastAsia="zh-CN"/>
        </w:rPr>
        <w:t>informowanie Inspektora Nadzoru oraz Zamawiającego o problemach lub okolicznościach mogących wpłynąć na jakość robót lub termin zakończenia inwestycji;</w:t>
      </w:r>
    </w:p>
    <w:p w14:paraId="7AD3646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13) </w:t>
      </w:r>
      <w:r w:rsidRPr="00ED5F7B">
        <w:rPr>
          <w:sz w:val="22"/>
          <w:szCs w:val="22"/>
          <w:lang w:eastAsia="zh-CN"/>
        </w:rPr>
        <w:tab/>
        <w:t>niezwłoczne informowanie Inspektora Nadzoru oraz Zamawiającego o zaistniałych na terenie budowy kontrolach i wypadkach;</w:t>
      </w:r>
    </w:p>
    <w:p w14:paraId="1ABF18B7" w14:textId="77777777" w:rsidR="004F2744"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lastRenderedPageBreak/>
        <w:t xml:space="preserve">14) </w:t>
      </w:r>
      <w:r w:rsidRPr="00ED5F7B">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3023DA8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 xml:space="preserve">15) </w:t>
      </w:r>
      <w:r>
        <w:rPr>
          <w:sz w:val="22"/>
          <w:szCs w:val="22"/>
          <w:lang w:eastAsia="zh-CN"/>
        </w:rPr>
        <w:tab/>
      </w:r>
      <w:r w:rsidRPr="00970FA2">
        <w:rPr>
          <w:sz w:val="22"/>
          <w:szCs w:val="22"/>
          <w:lang w:eastAsia="zh-CN"/>
        </w:rPr>
        <w:t>zapewni</w:t>
      </w:r>
      <w:r>
        <w:rPr>
          <w:sz w:val="22"/>
          <w:szCs w:val="22"/>
          <w:lang w:eastAsia="zh-CN"/>
        </w:rPr>
        <w:t>enie</w:t>
      </w:r>
      <w:r w:rsidRPr="00970FA2">
        <w:rPr>
          <w:sz w:val="22"/>
          <w:szCs w:val="22"/>
          <w:lang w:eastAsia="zh-CN"/>
        </w:rPr>
        <w:t xml:space="preserve"> odpowiedni</w:t>
      </w:r>
      <w:r>
        <w:rPr>
          <w:sz w:val="22"/>
          <w:szCs w:val="22"/>
          <w:lang w:eastAsia="zh-CN"/>
        </w:rPr>
        <w:t>ej</w:t>
      </w:r>
      <w:r w:rsidRPr="00970FA2">
        <w:rPr>
          <w:sz w:val="22"/>
          <w:szCs w:val="22"/>
          <w:lang w:eastAsia="zh-CN"/>
        </w:rPr>
        <w:t xml:space="preserve"> infrastruktur</w:t>
      </w:r>
      <w:r>
        <w:rPr>
          <w:sz w:val="22"/>
          <w:szCs w:val="22"/>
          <w:lang w:eastAsia="zh-CN"/>
        </w:rPr>
        <w:t>y</w:t>
      </w:r>
      <w:r w:rsidRPr="00970FA2">
        <w:rPr>
          <w:sz w:val="22"/>
          <w:szCs w:val="22"/>
          <w:lang w:eastAsia="zh-CN"/>
        </w:rPr>
        <w:t xml:space="preserve"> w celu przeprowadzenia cyklicznych rad budowy w wyznaczonych przez Zamawiającego terminach</w:t>
      </w:r>
      <w:r>
        <w:rPr>
          <w:sz w:val="22"/>
          <w:szCs w:val="22"/>
          <w:lang w:eastAsia="zh-CN"/>
        </w:rPr>
        <w:t xml:space="preserve"> i uczestnictwo na tych radach budowy przedstawicieli Wykonawcy;</w:t>
      </w:r>
    </w:p>
    <w:p w14:paraId="6A825F47"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6</w:t>
      </w:r>
      <w:r w:rsidRPr="00ED5F7B">
        <w:rPr>
          <w:sz w:val="22"/>
          <w:szCs w:val="22"/>
          <w:lang w:eastAsia="zh-CN"/>
        </w:rPr>
        <w:t xml:space="preserve">) </w:t>
      </w:r>
      <w:r w:rsidRPr="00ED5F7B">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268E0D8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7</w:t>
      </w:r>
      <w:r w:rsidRPr="00ED5F7B">
        <w:rPr>
          <w:sz w:val="22"/>
          <w:szCs w:val="22"/>
          <w:lang w:eastAsia="zh-CN"/>
        </w:rPr>
        <w:t>)</w:t>
      </w:r>
      <w:r w:rsidRPr="00ED5F7B">
        <w:rPr>
          <w:sz w:val="22"/>
          <w:szCs w:val="22"/>
          <w:lang w:eastAsia="zh-CN"/>
        </w:rPr>
        <w:tab/>
        <w:t>uzyskanie wszelkich dodatkowych zezwoleń lub pozwoleń wymaganych prawem, od właściwych władz, swoim staraniem i na własny koszt;</w:t>
      </w:r>
    </w:p>
    <w:p w14:paraId="32A98248"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8</w:t>
      </w:r>
      <w:r w:rsidRPr="00ED5F7B">
        <w:rPr>
          <w:sz w:val="22"/>
          <w:szCs w:val="22"/>
          <w:lang w:eastAsia="zh-CN"/>
        </w:rPr>
        <w:t xml:space="preserve">) </w:t>
      </w:r>
      <w:r w:rsidRPr="00ED5F7B">
        <w:rPr>
          <w:sz w:val="22"/>
          <w:szCs w:val="22"/>
          <w:lang w:eastAsia="zh-CN"/>
        </w:rPr>
        <w:tab/>
        <w:t xml:space="preserve">przestrzeganie wymagań zawartych w pozwoleniach lub zezwoleniach i umożliwianie wystawiającym je </w:t>
      </w:r>
      <w:r>
        <w:rPr>
          <w:sz w:val="22"/>
          <w:szCs w:val="22"/>
          <w:lang w:eastAsia="zh-CN"/>
        </w:rPr>
        <w:t xml:space="preserve">organom </w:t>
      </w:r>
      <w:r w:rsidRPr="00ED5F7B">
        <w:rPr>
          <w:sz w:val="22"/>
          <w:szCs w:val="22"/>
          <w:lang w:eastAsia="zh-CN"/>
        </w:rPr>
        <w:t>dokonanie inspekcji i zbadania przebiegu robót</w:t>
      </w:r>
      <w:r>
        <w:rPr>
          <w:sz w:val="22"/>
          <w:szCs w:val="22"/>
          <w:lang w:eastAsia="zh-CN"/>
        </w:rPr>
        <w:t xml:space="preserve"> na każdorazowe wezwanie</w:t>
      </w:r>
      <w:r w:rsidRPr="00ED5F7B">
        <w:rPr>
          <w:sz w:val="22"/>
          <w:szCs w:val="22"/>
          <w:lang w:eastAsia="zh-CN"/>
        </w:rPr>
        <w:t>. Ponadto powinien umożliwić właściwym władzom udział w badaniach i procedurach sprawdzających. Jednakże udział właściwych władz w tych testach nie zwalnia Wykonawcy z jakiejkolwiek odpowiedzialności przewidzianej w ramach Umowy;</w:t>
      </w:r>
    </w:p>
    <w:p w14:paraId="2BF7CB44"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9</w:t>
      </w:r>
      <w:r w:rsidRPr="00ED5F7B">
        <w:rPr>
          <w:sz w:val="22"/>
          <w:szCs w:val="22"/>
          <w:lang w:eastAsia="zh-CN"/>
        </w:rPr>
        <w:t xml:space="preserve">)  </w:t>
      </w:r>
      <w:r w:rsidRPr="00ED5F7B">
        <w:rPr>
          <w:sz w:val="22"/>
          <w:szCs w:val="22"/>
          <w:lang w:eastAsia="zh-CN"/>
        </w:rPr>
        <w:tab/>
        <w:t xml:space="preserve">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w:t>
      </w:r>
      <w:r>
        <w:rPr>
          <w:sz w:val="22"/>
          <w:szCs w:val="22"/>
          <w:lang w:eastAsia="zh-CN"/>
        </w:rPr>
        <w:t>N</w:t>
      </w:r>
      <w:r w:rsidRPr="00ED5F7B">
        <w:rPr>
          <w:sz w:val="22"/>
          <w:szCs w:val="22"/>
          <w:lang w:eastAsia="zh-CN"/>
        </w:rPr>
        <w:t>adzoru. Wykonawca będzie informował Inspektora Nadzoru na piśmie nie później niż 7 dni prze</w:t>
      </w:r>
      <w:r>
        <w:rPr>
          <w:sz w:val="22"/>
          <w:szCs w:val="22"/>
          <w:lang w:eastAsia="zh-CN"/>
        </w:rPr>
        <w:t>d</w:t>
      </w:r>
      <w:r w:rsidRPr="00ED5F7B">
        <w:rPr>
          <w:sz w:val="22"/>
          <w:szCs w:val="22"/>
          <w:lang w:eastAsia="zh-CN"/>
        </w:rPr>
        <w:t xml:space="preserve"> zamierzonym rozpoczęciem tego typu prac, tak by umożliwić Inspektorowi Nadzoru zorganizowanie odpowiedniego nadzoru i środków bezpieczeństwa;</w:t>
      </w:r>
    </w:p>
    <w:p w14:paraId="5C3DB1A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20</w:t>
      </w:r>
      <w:r w:rsidRPr="00ED5F7B">
        <w:rPr>
          <w:sz w:val="22"/>
          <w:szCs w:val="22"/>
          <w:lang w:eastAsia="zh-CN"/>
        </w:rPr>
        <w:t xml:space="preserve">) </w:t>
      </w:r>
      <w:r w:rsidRPr="00ED5F7B">
        <w:rPr>
          <w:sz w:val="22"/>
          <w:szCs w:val="22"/>
          <w:lang w:eastAsia="zh-CN"/>
        </w:rPr>
        <w:tab/>
        <w:t xml:space="preserve">podjęcie na własną odpowiedzialność i na swój koszt wszelkich środków zapobiegawczych </w:t>
      </w:r>
      <w:r w:rsidRPr="00B474BC">
        <w:rPr>
          <w:sz w:val="22"/>
          <w:szCs w:val="22"/>
          <w:lang w:eastAsia="zh-CN"/>
        </w:rPr>
        <w:t>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D4B46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1</w:t>
      </w:r>
      <w:r w:rsidRPr="00ED5F7B">
        <w:rPr>
          <w:sz w:val="22"/>
          <w:szCs w:val="22"/>
          <w:lang w:eastAsia="zh-CN"/>
        </w:rPr>
        <w:t>)  zapewnienie obsługi geodezyjnej robót</w:t>
      </w:r>
      <w:r>
        <w:rPr>
          <w:sz w:val="22"/>
          <w:szCs w:val="22"/>
          <w:lang w:eastAsia="zh-CN"/>
        </w:rPr>
        <w:t>;</w:t>
      </w:r>
    </w:p>
    <w:p w14:paraId="0C1A76E4" w14:textId="77777777" w:rsidR="004F2744" w:rsidRPr="002E6F5E"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2</w:t>
      </w:r>
      <w:r w:rsidRPr="00ED5F7B">
        <w:rPr>
          <w:sz w:val="22"/>
          <w:szCs w:val="22"/>
          <w:lang w:eastAsia="zh-CN"/>
        </w:rPr>
        <w:t xml:space="preserve">) </w:t>
      </w:r>
      <w:r w:rsidRPr="00ED5F7B">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r>
        <w:rPr>
          <w:sz w:val="22"/>
          <w:szCs w:val="22"/>
          <w:lang w:eastAsia="zh-CN"/>
        </w:rPr>
        <w:t xml:space="preserve"> a w przypadku braku poczynienia stosownych uzgodnień, w terminie wyznaczonym jednostronnie przez Zamawiającego</w:t>
      </w:r>
      <w:r w:rsidRPr="002E6F5E">
        <w:rPr>
          <w:sz w:val="22"/>
          <w:szCs w:val="22"/>
          <w:lang w:eastAsia="zh-CN"/>
        </w:rPr>
        <w:t>.</w:t>
      </w:r>
    </w:p>
    <w:p w14:paraId="6E4FD2A1"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w:t>
      </w:r>
      <w:r>
        <w:rPr>
          <w:sz w:val="22"/>
          <w:szCs w:val="22"/>
          <w:lang w:eastAsia="zh-CN"/>
        </w:rPr>
        <w:t>6</w:t>
      </w:r>
      <w:r w:rsidRPr="002E6F5E">
        <w:rPr>
          <w:sz w:val="22"/>
          <w:szCs w:val="22"/>
          <w:lang w:eastAsia="zh-CN"/>
        </w:rPr>
        <w:t>.</w:t>
      </w:r>
    </w:p>
    <w:p w14:paraId="07506779"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329E3F89" w14:textId="77777777" w:rsidR="004F2744"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lastRenderedPageBreak/>
        <w:t>6.</w:t>
      </w:r>
      <w:r w:rsidRPr="002E6F5E">
        <w:rPr>
          <w:sz w:val="22"/>
          <w:szCs w:val="22"/>
          <w:lang w:eastAsia="zh-CN"/>
        </w:rPr>
        <w:tab/>
      </w:r>
      <w:r>
        <w:rPr>
          <w:sz w:val="22"/>
          <w:szCs w:val="22"/>
          <w:lang w:eastAsia="zh-CN"/>
        </w:rPr>
        <w:t xml:space="preserve">Po wykonaniu robót Wykonawca zobowiązany jest do podjęcia wszelkich działań, w oparciu o udzielone mu przez Zamawiającego pełnomocnictwo, mający na celu uzyskanie prawomocnego pozwolenia o użytkowaniu albo zgłoszeniu zakończenia robót. </w:t>
      </w:r>
    </w:p>
    <w:p w14:paraId="7BF8358B" w14:textId="77777777" w:rsidR="004F2744" w:rsidRPr="002E6F5E" w:rsidRDefault="004F2744" w:rsidP="004F2744">
      <w:pPr>
        <w:suppressAutoHyphens/>
        <w:snapToGrid w:val="0"/>
        <w:spacing w:line="276" w:lineRule="auto"/>
        <w:ind w:left="426" w:hanging="426"/>
        <w:jc w:val="both"/>
        <w:rPr>
          <w:sz w:val="22"/>
          <w:szCs w:val="22"/>
          <w:lang w:eastAsia="zh-CN"/>
        </w:rPr>
      </w:pPr>
      <w:r>
        <w:rPr>
          <w:sz w:val="22"/>
          <w:szCs w:val="22"/>
          <w:lang w:eastAsia="zh-CN"/>
        </w:rPr>
        <w:t xml:space="preserve">7. </w:t>
      </w:r>
      <w:r>
        <w:rPr>
          <w:sz w:val="22"/>
          <w:szCs w:val="22"/>
          <w:lang w:eastAsia="zh-CN"/>
        </w:rPr>
        <w:tab/>
      </w:r>
      <w:r w:rsidRPr="002E6F5E">
        <w:rPr>
          <w:sz w:val="22"/>
          <w:szCs w:val="22"/>
          <w:lang w:eastAsia="zh-CN"/>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7C2B2056"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Pr="002E6F5E">
        <w:rPr>
          <w:sz w:val="22"/>
          <w:szCs w:val="22"/>
          <w:lang w:eastAsia="zh-CN"/>
        </w:rPr>
        <w:t>.</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1D84736A" w14:textId="77777777" w:rsidR="004F2744" w:rsidRPr="004A58AD" w:rsidRDefault="004F2744" w:rsidP="004F2744">
      <w:pPr>
        <w:tabs>
          <w:tab w:val="left" w:pos="284"/>
        </w:tabs>
        <w:suppressAutoHyphens/>
        <w:snapToGrid w:val="0"/>
        <w:spacing w:line="276" w:lineRule="auto"/>
        <w:ind w:left="426" w:hanging="426"/>
        <w:jc w:val="both"/>
        <w:rPr>
          <w:sz w:val="22"/>
          <w:szCs w:val="22"/>
          <w:lang w:eastAsia="zh-CN"/>
        </w:rPr>
      </w:pPr>
      <w:r>
        <w:rPr>
          <w:sz w:val="22"/>
          <w:szCs w:val="22"/>
          <w:lang w:eastAsia="zh-CN"/>
        </w:rPr>
        <w:t>9</w:t>
      </w:r>
      <w:r w:rsidRPr="002E6F5E">
        <w:rPr>
          <w:sz w:val="22"/>
          <w:szCs w:val="22"/>
          <w:lang w:eastAsia="zh-CN"/>
        </w:rPr>
        <w:t>.</w:t>
      </w:r>
      <w:r w:rsidRPr="002E6F5E">
        <w:rPr>
          <w:sz w:val="22"/>
          <w:szCs w:val="22"/>
          <w:lang w:eastAsia="zh-CN"/>
        </w:rPr>
        <w:tab/>
        <w:t xml:space="preserve"> </w:t>
      </w:r>
      <w:r w:rsidRPr="002E6F5E">
        <w:rPr>
          <w:sz w:val="22"/>
          <w:szCs w:val="22"/>
          <w:lang w:eastAsia="zh-CN"/>
        </w:rPr>
        <w:tab/>
      </w:r>
      <w:r w:rsidRPr="004A58AD">
        <w:rPr>
          <w:sz w:val="22"/>
          <w:szCs w:val="22"/>
          <w:lang w:eastAsia="zh-CN"/>
        </w:rPr>
        <w:t xml:space="preserve">W przypadku uszkodzenia sieci teletechnicznej i energetycznej Wykonawca zostanie obciążony kosztami awarii oraz kosztami wynikającymi z przerw w eksploatacji. </w:t>
      </w:r>
    </w:p>
    <w:p w14:paraId="7D4C59D5"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10</w:t>
      </w:r>
      <w:r w:rsidRPr="004A58AD">
        <w:rPr>
          <w:kern w:val="1"/>
          <w:sz w:val="22"/>
          <w:szCs w:val="22"/>
          <w:lang w:eastAsia="zh-CN"/>
        </w:rPr>
        <w:t xml:space="preserve">. </w:t>
      </w:r>
      <w:r w:rsidRPr="004A58AD">
        <w:rPr>
          <w:kern w:val="1"/>
          <w:sz w:val="22"/>
          <w:szCs w:val="22"/>
          <w:lang w:eastAsia="zh-CN"/>
        </w:rPr>
        <w:tab/>
        <w:t>W trakcie realizacji robót Wykonawca zobowiązany jest w szczególności do:</w:t>
      </w:r>
    </w:p>
    <w:p w14:paraId="751F46A6"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prowadzenia robót budowlanych w sposób niezagrażający bezpieczeństwu osób z nich korzystających,</w:t>
      </w:r>
    </w:p>
    <w:p w14:paraId="4BE63B53" w14:textId="77777777" w:rsidR="004F2744" w:rsidRPr="004A58AD" w:rsidRDefault="004F2744" w:rsidP="004F2744">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14:paraId="5A7EC414"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4C3526CE"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2E1E8A20"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 xml:space="preserve"> </w:t>
      </w:r>
      <w:r>
        <w:rPr>
          <w:kern w:val="1"/>
          <w:sz w:val="22"/>
          <w:szCs w:val="22"/>
          <w:lang w:eastAsia="zh-CN"/>
        </w:rPr>
        <w:tab/>
      </w:r>
      <w:r w:rsidRPr="00996A26">
        <w:rPr>
          <w:kern w:val="1"/>
          <w:sz w:val="22"/>
          <w:szCs w:val="22"/>
          <w:lang w:eastAsia="zh-CN"/>
        </w:rPr>
        <w:t>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699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w:t>
      </w:r>
      <w:r w:rsidRPr="00996A26">
        <w:rPr>
          <w:kern w:val="1"/>
          <w:sz w:val="22"/>
          <w:szCs w:val="22"/>
          <w:lang w:eastAsia="zh-CN"/>
        </w:rPr>
        <w:t xml:space="preserve"> ustawie z dnia 13 września 1996 r. o utrzymaniu czystości i porządku w gminach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2519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 xml:space="preserve"> i stosownym </w:t>
      </w:r>
      <w:r w:rsidRPr="00EC3930">
        <w:rPr>
          <w:kern w:val="1"/>
          <w:sz w:val="22"/>
          <w:szCs w:val="22"/>
          <w:lang w:eastAsia="zh-CN"/>
        </w:rPr>
        <w:t>regulamin</w:t>
      </w:r>
      <w:r>
        <w:rPr>
          <w:kern w:val="1"/>
          <w:sz w:val="22"/>
          <w:szCs w:val="22"/>
          <w:lang w:eastAsia="zh-CN"/>
        </w:rPr>
        <w:t>ie</w:t>
      </w:r>
      <w:r w:rsidRPr="00EC3930">
        <w:rPr>
          <w:kern w:val="1"/>
          <w:sz w:val="22"/>
          <w:szCs w:val="22"/>
          <w:lang w:eastAsia="zh-CN"/>
        </w:rPr>
        <w:t xml:space="preserve"> utrzymania czystości i porządku w zakresie gospodarowania odpadami komunalnymi</w:t>
      </w:r>
      <w:r>
        <w:rPr>
          <w:kern w:val="1"/>
          <w:sz w:val="22"/>
          <w:szCs w:val="22"/>
          <w:lang w:eastAsia="zh-CN"/>
        </w:rPr>
        <w:t xml:space="preserve"> obowiązującego na terenie wykonywania robót</w:t>
      </w:r>
      <w:r w:rsidRPr="00EC3930">
        <w:rPr>
          <w:kern w:val="1"/>
          <w:sz w:val="22"/>
          <w:szCs w:val="22"/>
          <w:lang w:eastAsia="zh-CN"/>
        </w:rPr>
        <w:t xml:space="preserve"> </w:t>
      </w:r>
      <w:r>
        <w:rPr>
          <w:kern w:val="1"/>
          <w:sz w:val="22"/>
          <w:szCs w:val="22"/>
          <w:lang w:eastAsia="zh-CN"/>
        </w:rPr>
        <w:t>– na wyłączny koszt Wykonawcy</w:t>
      </w:r>
      <w:r w:rsidRPr="004A58AD">
        <w:rPr>
          <w:kern w:val="1"/>
          <w:sz w:val="22"/>
          <w:szCs w:val="22"/>
          <w:lang w:eastAsia="zh-CN"/>
        </w:rPr>
        <w:t>,</w:t>
      </w:r>
    </w:p>
    <w:p w14:paraId="64A5A692"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41F40AAD"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11</w:t>
      </w:r>
      <w:r w:rsidRPr="004A58AD">
        <w:rPr>
          <w:kern w:val="1"/>
          <w:sz w:val="22"/>
          <w:szCs w:val="22"/>
          <w:lang w:eastAsia="zh-CN"/>
        </w:rPr>
        <w:t xml:space="preserve">. </w:t>
      </w:r>
      <w:r w:rsidRPr="004A58AD">
        <w:rPr>
          <w:kern w:val="1"/>
          <w:sz w:val="22"/>
          <w:szCs w:val="22"/>
          <w:lang w:eastAsia="zh-CN"/>
        </w:rPr>
        <w:tab/>
        <w:t xml:space="preserve">Wykonawca przyjmie </w:t>
      </w:r>
      <w:r>
        <w:rPr>
          <w:kern w:val="1"/>
          <w:sz w:val="22"/>
          <w:szCs w:val="22"/>
          <w:lang w:eastAsia="zh-CN"/>
        </w:rPr>
        <w:t xml:space="preserve">pełną </w:t>
      </w:r>
      <w:r w:rsidRPr="004A58AD">
        <w:rPr>
          <w:kern w:val="1"/>
          <w:sz w:val="22"/>
          <w:szCs w:val="22"/>
          <w:lang w:eastAsia="zh-CN"/>
        </w:rPr>
        <w:t>odpowiedzialność za:</w:t>
      </w:r>
    </w:p>
    <w:p w14:paraId="4A4A6E4E" w14:textId="77777777" w:rsidR="004F2744" w:rsidRPr="001841A5"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Wszelkie szkody wyrządzone działaniem lub zaniechaniem Wykonawcy na terenie robót i terenie przyległym, w tym szkody wyrządzone osobom trzecim</w:t>
      </w:r>
    </w:p>
    <w:p w14:paraId="24768FE9"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r>
        <w:rPr>
          <w:kern w:val="1"/>
          <w:sz w:val="22"/>
          <w:szCs w:val="22"/>
          <w:lang w:eastAsia="zh-CN"/>
        </w:rPr>
        <w:t xml:space="preserve"> w tym w szczególności podwykonawców oraz pracowników podwykonawców, </w:t>
      </w:r>
    </w:p>
    <w:p w14:paraId="737BB4DC"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6BD6463E"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w:t>
      </w:r>
      <w:r>
        <w:rPr>
          <w:kern w:val="1"/>
          <w:sz w:val="22"/>
          <w:szCs w:val="22"/>
          <w:lang w:eastAsia="zh-CN"/>
        </w:rPr>
        <w:t>d w okresie gwarancji i rękojmi,</w:t>
      </w:r>
    </w:p>
    <w:p w14:paraId="1651AF23"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56B899DF"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lastRenderedPageBreak/>
        <w:t>szkody w nieruchomościach lub sieciach powstałe na terenie sąsiadującym z terenem budowy wskutek prowadzenia robót,</w:t>
      </w:r>
    </w:p>
    <w:p w14:paraId="02F3D6C8"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niewłaściwe zabezpieczenie terenu budowy oraz dopuszczenie na teren budowy osób nieupoważnionych.</w:t>
      </w:r>
    </w:p>
    <w:p w14:paraId="5F83772B" w14:textId="77777777" w:rsidR="004F2744" w:rsidRPr="00D21C1B" w:rsidRDefault="004F2744" w:rsidP="004F2744">
      <w:pPr>
        <w:tabs>
          <w:tab w:val="center" w:pos="851"/>
        </w:tabs>
        <w:suppressAutoHyphens/>
        <w:snapToGrid w:val="0"/>
        <w:spacing w:line="276" w:lineRule="auto"/>
        <w:ind w:left="851"/>
        <w:jc w:val="both"/>
        <w:textAlignment w:val="baseline"/>
        <w:rPr>
          <w:kern w:val="1"/>
          <w:sz w:val="22"/>
          <w:szCs w:val="22"/>
          <w:lang w:eastAsia="zh-CN"/>
        </w:rPr>
      </w:pPr>
    </w:p>
    <w:p w14:paraId="517F9586"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6980B8D"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1FFD9D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F55011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B17D674"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C8AE6BA"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7C2251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E15D40D"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674B163"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5C62BC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E8A8B92"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41939E1"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6CE3E69"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13D1B88"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505624FE"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13D61664" w14:textId="77777777" w:rsidR="004F2744" w:rsidRPr="004A5675" w:rsidRDefault="004F2744" w:rsidP="004F2744">
      <w:pPr>
        <w:keepNext/>
        <w:numPr>
          <w:ilvl w:val="2"/>
          <w:numId w:val="2"/>
        </w:numPr>
        <w:suppressAutoHyphens/>
        <w:snapToGrid w:val="0"/>
        <w:spacing w:line="276" w:lineRule="auto"/>
        <w:jc w:val="center"/>
        <w:outlineLvl w:val="2"/>
        <w:rPr>
          <w:b/>
          <w:bCs/>
          <w:sz w:val="22"/>
          <w:szCs w:val="22"/>
          <w:u w:val="single"/>
          <w:lang w:eastAsia="zh-CN"/>
        </w:rPr>
      </w:pPr>
    </w:p>
    <w:p w14:paraId="1725C64F"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1D3D47">
        <w:rPr>
          <w:sz w:val="22"/>
          <w:szCs w:val="22"/>
          <w:lang w:eastAsia="zh-CN"/>
        </w:rPr>
        <w:t xml:space="preserve">Termin protokolarnego przekazania terenu budowy, z zastrzeżeniem § 5 ust. 4 i 5, wynosi do </w:t>
      </w:r>
      <w:r w:rsidRPr="001D3D47">
        <w:rPr>
          <w:b/>
          <w:sz w:val="22"/>
          <w:szCs w:val="22"/>
          <w:lang w:eastAsia="zh-CN"/>
        </w:rPr>
        <w:t>7 dni</w:t>
      </w:r>
      <w:r>
        <w:rPr>
          <w:b/>
          <w:sz w:val="22"/>
          <w:szCs w:val="22"/>
          <w:lang w:eastAsia="zh-CN"/>
        </w:rPr>
        <w:t xml:space="preserve"> roboczych</w:t>
      </w:r>
      <w:r w:rsidRPr="001D3D47">
        <w:rPr>
          <w:sz w:val="22"/>
          <w:szCs w:val="22"/>
          <w:lang w:eastAsia="zh-CN"/>
        </w:rPr>
        <w:t xml:space="preserve"> od daty przekazania przez Wykonawcę Zamawiające</w:t>
      </w:r>
      <w:r>
        <w:rPr>
          <w:sz w:val="22"/>
          <w:szCs w:val="22"/>
          <w:lang w:eastAsia="zh-CN"/>
        </w:rPr>
        <w:t>mu</w:t>
      </w:r>
      <w:r w:rsidRPr="001D3D47">
        <w:rPr>
          <w:sz w:val="22"/>
          <w:szCs w:val="22"/>
          <w:lang w:eastAsia="zh-CN"/>
        </w:rPr>
        <w:t xml:space="preserve"> prawomocnego poz</w:t>
      </w:r>
      <w:r>
        <w:rPr>
          <w:sz w:val="22"/>
          <w:szCs w:val="22"/>
          <w:lang w:eastAsia="zh-CN"/>
        </w:rPr>
        <w:t>wolenia</w:t>
      </w:r>
      <w:r w:rsidRPr="001D3D47">
        <w:rPr>
          <w:sz w:val="22"/>
          <w:szCs w:val="22"/>
          <w:lang w:eastAsia="zh-CN"/>
        </w:rPr>
        <w:t xml:space="preserve"> na budowę</w:t>
      </w:r>
      <w:r>
        <w:rPr>
          <w:sz w:val="22"/>
          <w:szCs w:val="22"/>
          <w:lang w:eastAsia="zh-CN"/>
        </w:rPr>
        <w:t xml:space="preserve"> albo zgłoszenia robót</w:t>
      </w:r>
      <w:r w:rsidRPr="00E67BB5">
        <w:rPr>
          <w:sz w:val="22"/>
          <w:szCs w:val="22"/>
          <w:lang w:eastAsia="zh-CN"/>
        </w:rPr>
        <w:t>.</w:t>
      </w:r>
    </w:p>
    <w:p w14:paraId="1F357F38" w14:textId="05E02E7C" w:rsidR="004F2744" w:rsidRPr="001D3D47" w:rsidRDefault="004F2744" w:rsidP="004F2744">
      <w:pPr>
        <w:autoSpaceDE w:val="0"/>
        <w:autoSpaceDN w:val="0"/>
        <w:spacing w:line="276" w:lineRule="auto"/>
        <w:ind w:left="426" w:hanging="426"/>
        <w:jc w:val="both"/>
        <w:rPr>
          <w:bCs/>
          <w:sz w:val="22"/>
        </w:rPr>
      </w:pPr>
      <w:r w:rsidRPr="00E67BB5">
        <w:rPr>
          <w:sz w:val="22"/>
          <w:szCs w:val="22"/>
          <w:lang w:eastAsia="zh-CN"/>
        </w:rPr>
        <w:t xml:space="preserve">2. </w:t>
      </w:r>
      <w:r w:rsidRPr="00E67BB5">
        <w:rPr>
          <w:sz w:val="22"/>
          <w:szCs w:val="22"/>
          <w:lang w:eastAsia="zh-CN"/>
        </w:rPr>
        <w:tab/>
        <w:t xml:space="preserve">Wykonawca zobowiązany jest wykonać przedmiot niniejszej zamówienia </w:t>
      </w:r>
      <w:r w:rsidRPr="00E67BB5">
        <w:rPr>
          <w:b/>
          <w:sz w:val="22"/>
          <w:szCs w:val="22"/>
          <w:lang w:eastAsia="zh-CN"/>
        </w:rPr>
        <w:t xml:space="preserve">w terminie </w:t>
      </w:r>
      <w:bookmarkStart w:id="3" w:name="_Hlk106091579"/>
      <w:r w:rsidRPr="001D3D47">
        <w:rPr>
          <w:b/>
          <w:sz w:val="22"/>
          <w:szCs w:val="22"/>
          <w:lang w:eastAsia="zh-CN"/>
        </w:rPr>
        <w:t>do</w:t>
      </w:r>
      <w:r>
        <w:rPr>
          <w:b/>
          <w:sz w:val="22"/>
          <w:szCs w:val="22"/>
          <w:lang w:eastAsia="zh-CN"/>
        </w:rPr>
        <w:t xml:space="preserve"> 11</w:t>
      </w:r>
      <w:r w:rsidRPr="001D3D47">
        <w:rPr>
          <w:b/>
          <w:sz w:val="22"/>
          <w:szCs w:val="22"/>
          <w:lang w:eastAsia="zh-CN"/>
        </w:rPr>
        <w:t xml:space="preserve"> miesięcy od dnia podpisania umowy</w:t>
      </w:r>
      <w:bookmarkEnd w:id="3"/>
      <w:r w:rsidRPr="001D3D47">
        <w:rPr>
          <w:sz w:val="22"/>
          <w:szCs w:val="22"/>
          <w:lang w:eastAsia="zh-CN"/>
        </w:rPr>
        <w:t>,</w:t>
      </w:r>
      <w:r w:rsidRPr="001D3D47">
        <w:rPr>
          <w:sz w:val="22"/>
          <w:szCs w:val="22"/>
          <w:shd w:val="clear" w:color="auto" w:fill="FFFFFF"/>
        </w:rPr>
        <w:t xml:space="preserve"> z zastrzeżeniem następujących terminów szczegółowych:</w:t>
      </w:r>
    </w:p>
    <w:p w14:paraId="625E5BDC"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w:t>
      </w:r>
      <w:r>
        <w:rPr>
          <w:sz w:val="22"/>
          <w:szCs w:val="22"/>
          <w:shd w:val="clear" w:color="auto" w:fill="FFFFFF"/>
        </w:rPr>
        <w:t xml:space="preserve">z </w:t>
      </w:r>
      <w:r w:rsidRPr="001D3D47">
        <w:rPr>
          <w:sz w:val="22"/>
          <w:szCs w:val="22"/>
          <w:shd w:val="clear" w:color="auto" w:fill="FFFFFF"/>
        </w:rPr>
        <w:t xml:space="preserve">Harmonogramem </w:t>
      </w:r>
      <w:r>
        <w:rPr>
          <w:sz w:val="22"/>
          <w:szCs w:val="22"/>
          <w:shd w:val="clear" w:color="auto" w:fill="FFFFFF"/>
        </w:rPr>
        <w:t>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4</w:t>
      </w:r>
      <w:r w:rsidRPr="00D747C0">
        <w:rPr>
          <w:b/>
          <w:bCs/>
          <w:sz w:val="22"/>
          <w:szCs w:val="22"/>
          <w:shd w:val="clear" w:color="auto" w:fill="FFFFFF"/>
        </w:rPr>
        <w:t xml:space="preserve"> miesięcy od dnia podpisania umowy</w:t>
      </w:r>
      <w:r w:rsidRPr="001D3D47">
        <w:rPr>
          <w:sz w:val="22"/>
          <w:szCs w:val="22"/>
          <w:shd w:val="clear" w:color="auto" w:fill="FFFFFF"/>
        </w:rPr>
        <w:t>;</w:t>
      </w:r>
    </w:p>
    <w:p w14:paraId="58F702ED"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w:t>
      </w:r>
      <w:r w:rsidRPr="00B05422">
        <w:rPr>
          <w:sz w:val="22"/>
          <w:szCs w:val="22"/>
          <w:shd w:val="clear" w:color="auto" w:fill="FFFFFF"/>
        </w:rPr>
        <w:t>zgodnie z Harmonogramem 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11</w:t>
      </w:r>
      <w:r w:rsidRPr="00D747C0">
        <w:rPr>
          <w:b/>
          <w:bCs/>
          <w:sz w:val="22"/>
          <w:szCs w:val="22"/>
          <w:shd w:val="clear" w:color="auto" w:fill="FFFFFF"/>
        </w:rPr>
        <w:t xml:space="preserve"> miesiąca od dnia podpisania umowy</w:t>
      </w:r>
      <w:r w:rsidRPr="001D3D47">
        <w:rPr>
          <w:sz w:val="22"/>
          <w:szCs w:val="22"/>
          <w:shd w:val="clear" w:color="auto" w:fill="FFFFFF"/>
        </w:rPr>
        <w:t>;</w:t>
      </w:r>
    </w:p>
    <w:p w14:paraId="17382F8B"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Pr>
          <w:sz w:val="22"/>
          <w:szCs w:val="22"/>
          <w:lang w:eastAsia="zh-CN"/>
        </w:rPr>
        <w:t xml:space="preserve"> albo zgłoszenia zakończenia robót.</w:t>
      </w:r>
      <w:r w:rsidRPr="00E67BB5">
        <w:rPr>
          <w:sz w:val="22"/>
          <w:szCs w:val="22"/>
          <w:lang w:eastAsia="zh-CN"/>
        </w:rPr>
        <w:t xml:space="preserve"> </w:t>
      </w:r>
      <w:r w:rsidRPr="00E67BB5">
        <w:rPr>
          <w:bCs/>
          <w:sz w:val="22"/>
          <w:szCs w:val="22"/>
          <w:lang w:eastAsia="zh-CN"/>
        </w:rPr>
        <w:t xml:space="preserve"> </w:t>
      </w:r>
    </w:p>
    <w:p w14:paraId="61849B1F" w14:textId="77777777" w:rsidR="004F2744" w:rsidRPr="004A5675"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Pr="00E67BB5">
        <w:rPr>
          <w:sz w:val="22"/>
          <w:szCs w:val="22"/>
          <w:lang w:eastAsia="zh-CN"/>
        </w:rPr>
        <w:tab/>
        <w:t xml:space="preserve">Okres rozliczeniowy wynosi </w:t>
      </w:r>
      <w:r w:rsidRPr="00E67BB5">
        <w:rPr>
          <w:b/>
          <w:bCs/>
          <w:sz w:val="22"/>
          <w:szCs w:val="22"/>
          <w:lang w:eastAsia="zh-CN"/>
        </w:rPr>
        <w:t xml:space="preserve">30 dni </w:t>
      </w:r>
      <w:r w:rsidRPr="00E67BB5">
        <w:rPr>
          <w:bCs/>
          <w:sz w:val="22"/>
          <w:szCs w:val="22"/>
          <w:lang w:eastAsia="zh-CN"/>
        </w:rPr>
        <w:t>(</w:t>
      </w:r>
      <w:r w:rsidRPr="00E67BB5">
        <w:rPr>
          <w:sz w:val="22"/>
          <w:szCs w:val="22"/>
          <w:lang w:eastAsia="zh-CN"/>
        </w:rPr>
        <w:t>okres po odebraniu robót do momentu ostatecznego rozliczenia umowy), z zastrzeżeniem, iż</w:t>
      </w:r>
      <w:r>
        <w:rPr>
          <w:sz w:val="22"/>
          <w:szCs w:val="22"/>
          <w:lang w:eastAsia="zh-CN"/>
        </w:rPr>
        <w:t xml:space="preserve"> z</w:t>
      </w:r>
      <w:r w:rsidRPr="00CE3568">
        <w:rPr>
          <w:sz w:val="22"/>
          <w:szCs w:val="22"/>
          <w:lang w:eastAsia="zh-CN"/>
        </w:rPr>
        <w:t xml:space="preserve">apłata wynagrodzenia Wykonawcy nastąpi po </w:t>
      </w:r>
      <w:r>
        <w:rPr>
          <w:sz w:val="22"/>
          <w:szCs w:val="22"/>
          <w:lang w:eastAsia="zh-CN"/>
        </w:rPr>
        <w:t xml:space="preserve">całkowitym </w:t>
      </w:r>
      <w:r w:rsidRPr="00CE3568">
        <w:rPr>
          <w:sz w:val="22"/>
          <w:szCs w:val="22"/>
          <w:lang w:eastAsia="zh-CN"/>
        </w:rPr>
        <w:t xml:space="preserve">wykonaniu </w:t>
      </w:r>
      <w:r>
        <w:rPr>
          <w:sz w:val="22"/>
          <w:szCs w:val="22"/>
          <w:lang w:eastAsia="zh-CN"/>
        </w:rPr>
        <w:t xml:space="preserve">zamówienia </w:t>
      </w:r>
      <w:r w:rsidRPr="00CE3568">
        <w:rPr>
          <w:sz w:val="22"/>
          <w:szCs w:val="22"/>
          <w:lang w:eastAsia="zh-CN"/>
        </w:rPr>
        <w:t xml:space="preserve">w terminie nie dłuższym niż 35 dni od daty odbioru końcowego, o którym mowa w § 14 </w:t>
      </w:r>
      <w:r>
        <w:rPr>
          <w:sz w:val="22"/>
          <w:szCs w:val="22"/>
          <w:lang w:eastAsia="zh-CN"/>
        </w:rPr>
        <w:t xml:space="preserve">rozdział II </w:t>
      </w:r>
      <w:r w:rsidRPr="00CE3568">
        <w:rPr>
          <w:sz w:val="22"/>
          <w:szCs w:val="22"/>
          <w:lang w:eastAsia="zh-CN"/>
        </w:rPr>
        <w:t xml:space="preserve">ust. 6 </w:t>
      </w:r>
      <w:r>
        <w:rPr>
          <w:sz w:val="22"/>
          <w:szCs w:val="22"/>
          <w:lang w:eastAsia="zh-CN"/>
        </w:rPr>
        <w:t>U</w:t>
      </w:r>
      <w:r w:rsidRPr="00CE3568">
        <w:rPr>
          <w:sz w:val="22"/>
          <w:szCs w:val="22"/>
          <w:lang w:eastAsia="zh-CN"/>
        </w:rPr>
        <w:t>mowy</w:t>
      </w:r>
      <w:r>
        <w:rPr>
          <w:sz w:val="22"/>
          <w:szCs w:val="22"/>
          <w:lang w:eastAsia="zh-CN"/>
        </w:rPr>
        <w:t>, w oparciu o złożoną przez Wykonawcę fakturę, na zasadach opisanych w § 13 Umowy.</w:t>
      </w:r>
    </w:p>
    <w:p w14:paraId="373FD3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Pr>
          <w:sz w:val="22"/>
          <w:szCs w:val="22"/>
          <w:lang w:eastAsia="zh-CN"/>
        </w:rPr>
        <w:t>, opracowanym przez Wykonawcę</w:t>
      </w:r>
      <w:r w:rsidRPr="00F647CC">
        <w:rPr>
          <w:sz w:val="22"/>
          <w:szCs w:val="22"/>
          <w:lang w:eastAsia="zh-CN"/>
        </w:rPr>
        <w:t xml:space="preserve">. </w:t>
      </w:r>
      <w:r>
        <w:rPr>
          <w:b/>
          <w:bCs/>
          <w:sz w:val="22"/>
          <w:szCs w:val="22"/>
          <w:lang w:eastAsia="zh-CN"/>
        </w:rPr>
        <w:t xml:space="preserve">Wykonawca jest zobowiązany poinformować Zamawiającego o niezrealizowaniu całego zakresu robót przypadającego na dany etap minimum 14 dni wcześniej. </w:t>
      </w:r>
    </w:p>
    <w:p w14:paraId="26AFE329"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w:t>
      </w:r>
      <w:r w:rsidRPr="00641C1A">
        <w:rPr>
          <w:sz w:val="22"/>
          <w:szCs w:val="22"/>
          <w:lang w:eastAsia="zh-CN"/>
        </w:rPr>
        <w:t>najpóźniej w terminie do 14 dni od daty zawarcia niniejszej umowy</w:t>
      </w:r>
      <w:r w:rsidRPr="00F647CC">
        <w:rPr>
          <w:sz w:val="22"/>
          <w:szCs w:val="22"/>
          <w:lang w:eastAsia="zh-CN"/>
        </w:rPr>
        <w:t xml:space="preserve"> oraz uzyskać akceptację Zamawiającego i inspektora\ów nadzoru dla przedstawionego Harmonogramu rzeczowo – finansowego. Nieprzedłożenie Harmonogramu rzeczowo – finansowego w powyższym terminie będzie skutkować odstąpieniem przez Zamawiającego od umowy, zgodnie z § 19 umowy. </w:t>
      </w:r>
    </w:p>
    <w:p w14:paraId="44AA6ADE"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58D2B1B8"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w:t>
      </w:r>
      <w:proofErr w:type="spellStart"/>
      <w:r w:rsidRPr="00F647CC">
        <w:rPr>
          <w:sz w:val="22"/>
          <w:szCs w:val="22"/>
          <w:lang w:eastAsia="zh-CN"/>
        </w:rPr>
        <w:t>rzy</w:t>
      </w:r>
      <w:proofErr w:type="spellEnd"/>
      <w:r w:rsidRPr="00F647CC">
        <w:rPr>
          <w:sz w:val="22"/>
          <w:szCs w:val="22"/>
          <w:lang w:eastAsia="zh-CN"/>
        </w:rPr>
        <w:t xml:space="preserve"> nadzoru zgłoszą uwagi do Harmonogramu rzeczowo - finansowego, o którym mowa w ust. 4, w ciągu 7 dni</w:t>
      </w:r>
      <w:r>
        <w:rPr>
          <w:sz w:val="22"/>
          <w:szCs w:val="22"/>
          <w:lang w:eastAsia="zh-CN"/>
        </w:rPr>
        <w:t xml:space="preserve"> roboczych</w:t>
      </w:r>
      <w:r w:rsidRPr="00F647CC">
        <w:rPr>
          <w:sz w:val="22"/>
          <w:szCs w:val="22"/>
          <w:lang w:eastAsia="zh-CN"/>
        </w:rPr>
        <w:t xml:space="preserve">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25F8CF57"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 przypadku zgłoszenia uwag do Harmonogramu rzeczowo – finansowego, Wykonawca usunie nieprawidłowości w terminie 7 dni i przedłoży Harmonogram rzeczowo – finansowy w celu zatwierdzenia. Nie usunięcie nieprawidłowości we wskazanym terminie stanowi podstawę do </w:t>
      </w:r>
      <w:r w:rsidRPr="00F647CC">
        <w:rPr>
          <w:sz w:val="22"/>
          <w:szCs w:val="22"/>
          <w:lang w:eastAsia="zh-CN"/>
        </w:rPr>
        <w:lastRenderedPageBreak/>
        <w:t>wstrzymania dokonywania rozliczeń wykonanych prac oraz naliczania kar umownych, o których mowa w § 18 ust. 1 pkt 17) umowy.</w:t>
      </w:r>
    </w:p>
    <w:p w14:paraId="5536FA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394314AE" w14:textId="77777777" w:rsidR="004F2744" w:rsidRPr="00F647CC"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10. </w:t>
      </w:r>
      <w:r w:rsidRPr="00F647CC">
        <w:rPr>
          <w:sz w:val="22"/>
          <w:szCs w:val="22"/>
          <w:lang w:eastAsia="zh-CN"/>
        </w:rPr>
        <w:tab/>
        <w:t xml:space="preserve">W przypadku wykrycia wad w </w:t>
      </w:r>
      <w:r>
        <w:rPr>
          <w:sz w:val="22"/>
          <w:szCs w:val="22"/>
          <w:lang w:eastAsia="zh-CN"/>
        </w:rPr>
        <w:t>Programie Funkcjonalno-Użytkowym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5D7D1E9E"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Pr>
          <w:sz w:val="22"/>
          <w:szCs w:val="22"/>
          <w:lang w:eastAsia="zh-CN"/>
        </w:rPr>
        <w:t>Programem Funkcjonalno-Użytkowym</w:t>
      </w:r>
      <w:r w:rsidRPr="00F647CC">
        <w:rPr>
          <w:sz w:val="22"/>
          <w:szCs w:val="22"/>
          <w:lang w:eastAsia="zh-CN"/>
        </w:rPr>
        <w:t xml:space="preserve"> oraz z terenem budowy i panującymi tam warunkami i z ich powodu nie będzie wnosił o przedłużenie terminu realizacji umowy ani o zwiększenie wynagrodzenia.</w:t>
      </w:r>
    </w:p>
    <w:p w14:paraId="240C7136"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0C5FE7FB"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w:t>
      </w:r>
      <w:r>
        <w:rPr>
          <w:sz w:val="22"/>
          <w:szCs w:val="22"/>
          <w:lang w:eastAsia="zh-CN"/>
        </w:rPr>
        <w:t xml:space="preserve"> dokonania</w:t>
      </w:r>
      <w:r w:rsidRPr="004A5675">
        <w:rPr>
          <w:sz w:val="22"/>
          <w:szCs w:val="22"/>
          <w:lang w:eastAsia="zh-CN"/>
        </w:rPr>
        <w:t xml:space="preserve"> odbioru końcowego i przejęcia całości robót przez Zamawiającego, co zostanie poświadczone podpisaniem (bez uwag) protokołu odbioru końcowego dla całości robót.</w:t>
      </w:r>
    </w:p>
    <w:p w14:paraId="565346F9"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postanowieniami umowy oraz zgodnie </w:t>
      </w:r>
      <w:r>
        <w:rPr>
          <w:sz w:val="22"/>
          <w:szCs w:val="22"/>
          <w:lang w:eastAsia="zh-CN"/>
        </w:rPr>
        <w:t>z Programem Funkcjonalno-Użytkowym</w:t>
      </w:r>
      <w:r w:rsidRPr="004A5675">
        <w:rPr>
          <w:sz w:val="22"/>
          <w:szCs w:val="22"/>
          <w:lang w:eastAsia="zh-CN"/>
        </w:rPr>
        <w:t>, przepisami prawa budowlanego, normami i wydanym pozwoleniem na budowę</w:t>
      </w:r>
      <w:r>
        <w:rPr>
          <w:sz w:val="22"/>
          <w:szCs w:val="22"/>
          <w:lang w:eastAsia="zh-CN"/>
        </w:rPr>
        <w:t>.</w:t>
      </w:r>
    </w:p>
    <w:p w14:paraId="53D6A08A" w14:textId="77777777" w:rsidR="004F2744" w:rsidRDefault="004F2744" w:rsidP="004F2744">
      <w:pPr>
        <w:keepNext/>
        <w:snapToGrid w:val="0"/>
        <w:spacing w:line="276" w:lineRule="auto"/>
        <w:jc w:val="center"/>
        <w:outlineLvl w:val="2"/>
        <w:rPr>
          <w:bCs/>
          <w:sz w:val="22"/>
          <w:szCs w:val="22"/>
        </w:rPr>
      </w:pPr>
    </w:p>
    <w:p w14:paraId="6BD99F0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7</w:t>
      </w:r>
    </w:p>
    <w:p w14:paraId="16B7BC86" w14:textId="77777777" w:rsidR="004F2744" w:rsidRPr="001D3D47" w:rsidRDefault="004F2744" w:rsidP="004F2744">
      <w:pPr>
        <w:keepNext/>
        <w:snapToGrid w:val="0"/>
        <w:spacing w:line="276" w:lineRule="auto"/>
        <w:jc w:val="center"/>
        <w:outlineLvl w:val="2"/>
        <w:rPr>
          <w:b/>
          <w:bCs/>
          <w:sz w:val="22"/>
          <w:szCs w:val="22"/>
          <w:u w:val="single"/>
        </w:rPr>
      </w:pPr>
      <w:r>
        <w:rPr>
          <w:b/>
          <w:bCs/>
          <w:sz w:val="22"/>
          <w:szCs w:val="22"/>
          <w:u w:val="single"/>
        </w:rPr>
        <w:t>PERSONEL WYKONAWCY</w:t>
      </w:r>
    </w:p>
    <w:p w14:paraId="21C80B77" w14:textId="77777777" w:rsidR="004F2744" w:rsidRPr="001D3D47" w:rsidRDefault="004F2744" w:rsidP="004F2744">
      <w:pPr>
        <w:keepNext/>
        <w:snapToGrid w:val="0"/>
        <w:spacing w:line="276" w:lineRule="auto"/>
        <w:jc w:val="center"/>
        <w:outlineLvl w:val="2"/>
        <w:rPr>
          <w:b/>
          <w:bCs/>
          <w:sz w:val="22"/>
          <w:szCs w:val="22"/>
        </w:rPr>
      </w:pPr>
    </w:p>
    <w:p w14:paraId="126CA335" w14:textId="77777777" w:rsidR="004F2744" w:rsidRPr="001D3D47" w:rsidRDefault="004F2744" w:rsidP="004F2744">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6CBDECF6" w14:textId="77777777" w:rsidR="004F2744" w:rsidRPr="00A5166D" w:rsidRDefault="004F2744" w:rsidP="004F2744">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4D3888DC" w14:textId="77777777" w:rsidR="004F2744" w:rsidRPr="00A5166D" w:rsidRDefault="004F2744" w:rsidP="004F2744">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CE7448E"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4. </w:t>
      </w:r>
      <w:r w:rsidRPr="00A5166D">
        <w:rPr>
          <w:sz w:val="22"/>
          <w:szCs w:val="22"/>
        </w:rPr>
        <w:tab/>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w:t>
      </w:r>
      <w:r w:rsidRPr="00A5166D">
        <w:rPr>
          <w:sz w:val="22"/>
          <w:szCs w:val="22"/>
        </w:rPr>
        <w:lastRenderedPageBreak/>
        <w:t>budowy/robót będzie traktowana jako przerwa wynikła z przyczyn zależnych od Wykonawcy i nie może stanowić podstawy do zmiany terminu zakończenia robót.</w:t>
      </w:r>
    </w:p>
    <w:p w14:paraId="1F3DACE4" w14:textId="77777777" w:rsidR="004F2744" w:rsidRPr="00A5166D" w:rsidRDefault="004F2744" w:rsidP="004F2744">
      <w:pPr>
        <w:snapToGrid w:val="0"/>
        <w:spacing w:line="276" w:lineRule="auto"/>
        <w:ind w:left="426" w:hanging="426"/>
        <w:jc w:val="both"/>
        <w:rPr>
          <w:sz w:val="22"/>
          <w:szCs w:val="22"/>
        </w:rPr>
      </w:pPr>
      <w:r w:rsidRPr="00A5166D">
        <w:rPr>
          <w:sz w:val="22"/>
          <w:szCs w:val="22"/>
        </w:rPr>
        <w:t>5.</w:t>
      </w:r>
      <w:r w:rsidRPr="00A5166D">
        <w:rPr>
          <w:sz w:val="22"/>
          <w:szCs w:val="22"/>
        </w:rPr>
        <w:tab/>
        <w:t>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sz w:val="22"/>
          <w:szCs w:val="22"/>
        </w:rPr>
        <w:t>.</w:t>
      </w:r>
      <w:r w:rsidRPr="00A5166D">
        <w:rPr>
          <w:sz w:val="22"/>
          <w:szCs w:val="22"/>
        </w:rPr>
        <w:t xml:space="preserve"> 3 dotyczące kwalifikacji osoby zastępującej. </w:t>
      </w:r>
    </w:p>
    <w:p w14:paraId="1C1E6E3D"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677D19B" w14:textId="77777777" w:rsidR="004F2744" w:rsidRPr="00A5166D" w:rsidRDefault="004F2744" w:rsidP="004F2744">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4DB11108" w14:textId="77777777" w:rsidR="004F2744" w:rsidRDefault="004F2744" w:rsidP="004F2744">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1CE74510" w14:textId="77777777" w:rsidR="004F2744" w:rsidRPr="001D3D47" w:rsidRDefault="004F2744" w:rsidP="004F2744">
      <w:pPr>
        <w:snapToGrid w:val="0"/>
        <w:spacing w:line="276" w:lineRule="auto"/>
        <w:ind w:left="426" w:hanging="426"/>
        <w:jc w:val="both"/>
        <w:rPr>
          <w:sz w:val="22"/>
          <w:szCs w:val="22"/>
        </w:rPr>
      </w:pPr>
    </w:p>
    <w:p w14:paraId="6F513287"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8</w:t>
      </w:r>
    </w:p>
    <w:p w14:paraId="190C5C55" w14:textId="77777777" w:rsidR="004F2744" w:rsidRPr="00EB2DF5" w:rsidRDefault="004F2744" w:rsidP="004F2744">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0A3EE2F4" w14:textId="77777777" w:rsidR="004F2744" w:rsidRPr="00A5166D" w:rsidRDefault="004F2744" w:rsidP="004F2744">
      <w:pPr>
        <w:keepNext/>
        <w:snapToGrid w:val="0"/>
        <w:spacing w:line="276" w:lineRule="auto"/>
        <w:jc w:val="center"/>
        <w:outlineLvl w:val="2"/>
        <w:rPr>
          <w:b/>
          <w:bCs/>
          <w:sz w:val="22"/>
          <w:szCs w:val="22"/>
        </w:rPr>
      </w:pPr>
    </w:p>
    <w:p w14:paraId="2995555A" w14:textId="77777777" w:rsidR="004F2744" w:rsidRPr="00822B74" w:rsidRDefault="004F2744" w:rsidP="004F2744">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60F825B3"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2ACB3339"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Budowy – P. _____________________</w:t>
      </w:r>
      <w:r>
        <w:rPr>
          <w:kern w:val="3"/>
          <w:sz w:val="22"/>
          <w:szCs w:val="22"/>
          <w:lang w:eastAsia="ar-SA"/>
        </w:rPr>
        <w:t>.</w:t>
      </w:r>
    </w:p>
    <w:p w14:paraId="5078DA76" w14:textId="77777777" w:rsidR="004F2744" w:rsidRPr="00A5166D" w:rsidRDefault="004F2744" w:rsidP="004F2744">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Pr>
          <w:sz w:val="22"/>
          <w:szCs w:val="22"/>
        </w:rPr>
        <w:t>y</w:t>
      </w:r>
      <w:r w:rsidRPr="00A5166D">
        <w:rPr>
          <w:sz w:val="22"/>
          <w:szCs w:val="22"/>
        </w:rPr>
        <w:t xml:space="preserve"> wskazan</w:t>
      </w:r>
      <w:r>
        <w:rPr>
          <w:sz w:val="22"/>
          <w:szCs w:val="22"/>
        </w:rPr>
        <w:t>e</w:t>
      </w:r>
      <w:r w:rsidRPr="00A5166D">
        <w:rPr>
          <w:sz w:val="22"/>
          <w:szCs w:val="22"/>
        </w:rPr>
        <w:t xml:space="preserve"> w ust. 1 będ</w:t>
      </w:r>
      <w:r>
        <w:rPr>
          <w:sz w:val="22"/>
          <w:szCs w:val="22"/>
        </w:rPr>
        <w:t>ą</w:t>
      </w:r>
      <w:r w:rsidRPr="00A5166D">
        <w:rPr>
          <w:sz w:val="22"/>
          <w:szCs w:val="22"/>
        </w:rPr>
        <w:t xml:space="preserve"> działać w granicach umocowania określonego w ustawie Prawo budowlane.</w:t>
      </w:r>
    </w:p>
    <w:p w14:paraId="4761C904" w14:textId="77777777" w:rsidR="004F2744" w:rsidRDefault="004F2744" w:rsidP="004F2744">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0D698ABA" w14:textId="77777777" w:rsidR="004F2744" w:rsidRPr="00A5166D" w:rsidRDefault="004F2744" w:rsidP="004F2744">
      <w:pPr>
        <w:tabs>
          <w:tab w:val="left" w:pos="426"/>
        </w:tabs>
        <w:snapToGrid w:val="0"/>
        <w:spacing w:line="276" w:lineRule="auto"/>
        <w:ind w:left="426" w:hanging="426"/>
        <w:jc w:val="both"/>
        <w:rPr>
          <w:sz w:val="22"/>
          <w:szCs w:val="22"/>
        </w:rPr>
      </w:pPr>
    </w:p>
    <w:p w14:paraId="24FBC71B"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9</w:t>
      </w:r>
    </w:p>
    <w:p w14:paraId="6A121FDD" w14:textId="77777777" w:rsidR="004F2744" w:rsidRPr="00EB2DF5" w:rsidRDefault="004F2744" w:rsidP="004F2744">
      <w:pPr>
        <w:keepNext/>
        <w:snapToGrid w:val="0"/>
        <w:spacing w:line="276" w:lineRule="auto"/>
        <w:jc w:val="center"/>
        <w:outlineLvl w:val="2"/>
        <w:rPr>
          <w:b/>
          <w:bCs/>
          <w:sz w:val="22"/>
          <w:szCs w:val="22"/>
          <w:u w:val="single"/>
        </w:rPr>
      </w:pPr>
      <w:r w:rsidRPr="00EB2DF5">
        <w:rPr>
          <w:b/>
          <w:bCs/>
          <w:sz w:val="22"/>
          <w:szCs w:val="22"/>
          <w:u w:val="single"/>
        </w:rPr>
        <w:t>NADZÓR</w:t>
      </w:r>
    </w:p>
    <w:p w14:paraId="545D3EF2" w14:textId="77777777" w:rsidR="004F2744" w:rsidRPr="004A5675" w:rsidRDefault="004F2744" w:rsidP="004F2744">
      <w:pPr>
        <w:keepNext/>
        <w:snapToGrid w:val="0"/>
        <w:spacing w:line="276" w:lineRule="auto"/>
        <w:jc w:val="center"/>
        <w:outlineLvl w:val="2"/>
        <w:rPr>
          <w:b/>
          <w:bCs/>
          <w:sz w:val="22"/>
          <w:szCs w:val="22"/>
        </w:rPr>
      </w:pPr>
    </w:p>
    <w:p w14:paraId="1844A5B4" w14:textId="77777777" w:rsidR="004F2744" w:rsidRPr="004A5675" w:rsidRDefault="004F2744" w:rsidP="004F2744">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Pr>
          <w:sz w:val="22"/>
          <w:szCs w:val="22"/>
        </w:rPr>
        <w:t>(e)</w:t>
      </w:r>
      <w:r w:rsidRPr="004A5675">
        <w:rPr>
          <w:sz w:val="22"/>
          <w:szCs w:val="22"/>
        </w:rPr>
        <w:t xml:space="preserve"> osobę</w:t>
      </w:r>
      <w:r>
        <w:rPr>
          <w:sz w:val="22"/>
          <w:szCs w:val="22"/>
        </w:rPr>
        <w:t>(y)</w:t>
      </w:r>
      <w:r w:rsidRPr="004A5675">
        <w:rPr>
          <w:sz w:val="22"/>
          <w:szCs w:val="22"/>
        </w:rPr>
        <w:t xml:space="preserve"> ………………………………………………………………………………………………………</w:t>
      </w:r>
    </w:p>
    <w:p w14:paraId="1C95B16D" w14:textId="77777777" w:rsidR="004F2744" w:rsidRPr="004A5675"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Pr>
          <w:kern w:val="3"/>
          <w:sz w:val="22"/>
          <w:szCs w:val="22"/>
          <w:lang w:eastAsia="ar-SA"/>
        </w:rPr>
        <w:t>(y)</w:t>
      </w:r>
      <w:r w:rsidRPr="004A5675">
        <w:rPr>
          <w:kern w:val="3"/>
          <w:sz w:val="22"/>
          <w:szCs w:val="22"/>
          <w:lang w:eastAsia="ar-SA"/>
        </w:rPr>
        <w:t xml:space="preserve"> wskazana</w:t>
      </w:r>
      <w:r>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35C45D91"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49465BA4"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lastRenderedPageBreak/>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2B3685DC"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65BA163F"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2EF45A1C" w14:textId="77777777" w:rsidR="004F2744" w:rsidRDefault="004F2744" w:rsidP="004F2744">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F31BB3C" w14:textId="77777777" w:rsidR="004F2744" w:rsidRDefault="004F2744" w:rsidP="004F2744">
      <w:pPr>
        <w:tabs>
          <w:tab w:val="left" w:pos="426"/>
        </w:tabs>
        <w:snapToGrid w:val="0"/>
        <w:spacing w:line="276" w:lineRule="auto"/>
        <w:ind w:left="426" w:hanging="426"/>
        <w:jc w:val="both"/>
        <w:rPr>
          <w:bCs/>
          <w:sz w:val="22"/>
          <w:szCs w:val="22"/>
        </w:rPr>
      </w:pPr>
      <w:r w:rsidRPr="00EB2DF5">
        <w:rPr>
          <w:bCs/>
          <w:sz w:val="22"/>
          <w:szCs w:val="22"/>
        </w:rPr>
        <w:t xml:space="preserve"> </w:t>
      </w:r>
    </w:p>
    <w:p w14:paraId="61E8EF8C"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10</w:t>
      </w:r>
    </w:p>
    <w:p w14:paraId="403AA65A"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PODWYKONAWSTWO</w:t>
      </w:r>
    </w:p>
    <w:p w14:paraId="250C9207" w14:textId="77777777" w:rsidR="004F2744" w:rsidRPr="004A58AD" w:rsidRDefault="004F2744" w:rsidP="004F2744">
      <w:pPr>
        <w:spacing w:line="276" w:lineRule="auto"/>
        <w:jc w:val="center"/>
        <w:rPr>
          <w:b/>
          <w:sz w:val="22"/>
        </w:rPr>
      </w:pPr>
    </w:p>
    <w:p w14:paraId="6E4AED6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4B81B672" w14:textId="77777777" w:rsidR="004F2744" w:rsidRDefault="004F2744" w:rsidP="004F2744">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4A411858" w14:textId="77777777" w:rsidR="004F2744" w:rsidRPr="004A58AD" w:rsidRDefault="004F2744" w:rsidP="004F2744">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3E4FB525"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12E529B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7EA3E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2161CA6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F9DA469"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B91A5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133B53F"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BD1C96"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proofErr w:type="spellStart"/>
      <w:r w:rsidRPr="004B0FFE">
        <w:rPr>
          <w:bCs/>
          <w:sz w:val="22"/>
          <w:szCs w:val="22"/>
        </w:rPr>
        <w:t>t.j</w:t>
      </w:r>
      <w:proofErr w:type="spellEnd"/>
      <w:r w:rsidRPr="004B0FFE">
        <w:rPr>
          <w:bCs/>
          <w:sz w:val="22"/>
          <w:szCs w:val="22"/>
        </w:rPr>
        <w:t xml:space="preserve">. Dz. U. z 2022 r. poz. 1510 z </w:t>
      </w:r>
      <w:proofErr w:type="spellStart"/>
      <w:r w:rsidRPr="004B0FFE">
        <w:rPr>
          <w:bCs/>
          <w:sz w:val="22"/>
          <w:szCs w:val="22"/>
        </w:rPr>
        <w:t>późn</w:t>
      </w:r>
      <w:proofErr w:type="spellEnd"/>
      <w:r w:rsidRPr="004B0FFE">
        <w:rPr>
          <w:bCs/>
          <w:sz w:val="22"/>
          <w:szCs w:val="22"/>
        </w:rPr>
        <w:t>. zm.</w:t>
      </w:r>
      <w:r w:rsidRPr="00C94326">
        <w:rPr>
          <w:bCs/>
          <w:sz w:val="22"/>
          <w:szCs w:val="22"/>
        </w:rPr>
        <w:t>)</w:t>
      </w:r>
      <w:r w:rsidRPr="00C94326">
        <w:rPr>
          <w:sz w:val="22"/>
          <w:szCs w:val="22"/>
        </w:rPr>
        <w:t xml:space="preserve"> – z wyłączeniem osób pełniących samodzielne funkcje techniczne w budownictwie, stosowanie do art. 12 i nast. ustawy Prawo budowlane, są zatrudni przez podwykonawcę na podstawie stosunku pracy;</w:t>
      </w:r>
    </w:p>
    <w:p w14:paraId="4CFE7325"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58942550"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466843DB"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29000193"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00493627"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13AF302A" w14:textId="77777777" w:rsidR="004F2744" w:rsidRPr="00C94326" w:rsidRDefault="004F2744" w:rsidP="004F2744">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D7855D"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1241B47"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413764AF"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051E6B04"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7AFC18F8"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3456DBDA" w14:textId="77777777" w:rsidR="004F2744" w:rsidRPr="004A58AD" w:rsidRDefault="004F2744" w:rsidP="004F2744">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xml:space="preserve">– zawierających informacje, w tym dane osobowe, niezbędne do weryfikacji zatrudnienia na podstawie umowy o pracę, w szczególności imię i nazwisko zatrudnionego pracownika, datę </w:t>
      </w:r>
      <w:r w:rsidRPr="00C94326">
        <w:rPr>
          <w:sz w:val="22"/>
          <w:szCs w:val="22"/>
        </w:rPr>
        <w:lastRenderedPageBreak/>
        <w:t>zawarcia umowy o pracę, rodzaj umowy o pracę i zakres obowiązków pracownika w terminie nie dłuższym niż 5 dni od dnia ujawnienia uchybienia i do okazania Zamawiającemu dokumentów, o których mowa w § 10 ust. 7 pkt 3) umowy.</w:t>
      </w:r>
    </w:p>
    <w:p w14:paraId="033D1A7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14:paraId="5A2DA3D1"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23F27F8B"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913B038"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735C1B1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2F8793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7F3B08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6CAD6B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7E9ACF0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1404A55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1146FEC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A7DBEC"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1ACD436"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E55EF9C"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lastRenderedPageBreak/>
        <w:t xml:space="preserve">1)  </w:t>
      </w:r>
      <w:r w:rsidRPr="004A58AD">
        <w:rPr>
          <w:color w:val="000000"/>
          <w:sz w:val="22"/>
          <w:szCs w:val="22"/>
        </w:rPr>
        <w:tab/>
        <w:t>nie dokonać bezpośredniej zapłaty wynagrodzenia podwykonawcy lub dalszemu podwykonawcy, jeżeli wykonawca wykaże niezasadność takiej zapłaty albo</w:t>
      </w:r>
    </w:p>
    <w:p w14:paraId="41D62543"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606344"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FCCFF1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3662277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6 ust. 1 umowy</w:t>
      </w:r>
      <w:r w:rsidRPr="004A58AD">
        <w:rPr>
          <w:color w:val="000000"/>
          <w:sz w:val="22"/>
          <w:szCs w:val="22"/>
        </w:rPr>
        <w:t>.</w:t>
      </w:r>
    </w:p>
    <w:p w14:paraId="6E8FBB9E"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1B1D84A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5675BB13" w14:textId="77777777" w:rsidR="004F2744" w:rsidRDefault="004F2744" w:rsidP="004F2744">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D96B6A5" w14:textId="77777777" w:rsidR="004F2744" w:rsidRPr="004A58AD" w:rsidRDefault="004F2744" w:rsidP="004F2744">
      <w:pPr>
        <w:spacing w:line="276" w:lineRule="auto"/>
        <w:ind w:left="426"/>
        <w:jc w:val="both"/>
        <w:rPr>
          <w:sz w:val="22"/>
          <w:szCs w:val="22"/>
        </w:rPr>
      </w:pPr>
    </w:p>
    <w:p w14:paraId="19E9C39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11</w:t>
      </w:r>
    </w:p>
    <w:p w14:paraId="380238A0"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48431CC1" w14:textId="77777777" w:rsidR="004F2744" w:rsidRPr="004A5675" w:rsidRDefault="004F2744" w:rsidP="004F2744">
      <w:pPr>
        <w:keepNext/>
        <w:snapToGrid w:val="0"/>
        <w:spacing w:line="276" w:lineRule="auto"/>
        <w:jc w:val="center"/>
        <w:outlineLvl w:val="2"/>
        <w:rPr>
          <w:b/>
          <w:bCs/>
          <w:sz w:val="22"/>
          <w:szCs w:val="22"/>
          <w:u w:val="single"/>
        </w:rPr>
      </w:pPr>
    </w:p>
    <w:p w14:paraId="51B2EEA8" w14:textId="77777777" w:rsidR="004F2744" w:rsidRPr="004A5675" w:rsidRDefault="004F2744" w:rsidP="004F2744">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14:paraId="587A7500" w14:textId="77777777" w:rsidR="004F2744" w:rsidRPr="004A5675" w:rsidRDefault="004F2744" w:rsidP="004F2744">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6CE7764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06B0CC7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479FFEAA" w14:textId="77777777" w:rsidR="004F2744" w:rsidRDefault="004F2744" w:rsidP="004F2744">
      <w:pPr>
        <w:keepNext/>
        <w:snapToGrid w:val="0"/>
        <w:spacing w:line="276" w:lineRule="auto"/>
        <w:jc w:val="center"/>
        <w:outlineLvl w:val="2"/>
        <w:rPr>
          <w:b/>
          <w:bCs/>
          <w:sz w:val="22"/>
          <w:szCs w:val="22"/>
        </w:rPr>
      </w:pPr>
    </w:p>
    <w:p w14:paraId="5FF9A403"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12</w:t>
      </w:r>
    </w:p>
    <w:p w14:paraId="0715E248"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WYNAGRODZENIE</w:t>
      </w:r>
    </w:p>
    <w:p w14:paraId="6D9699CD" w14:textId="77777777" w:rsidR="004F2744" w:rsidRPr="004A5675" w:rsidRDefault="004F2744" w:rsidP="004F2744">
      <w:pPr>
        <w:keepNext/>
        <w:snapToGrid w:val="0"/>
        <w:spacing w:line="276" w:lineRule="auto"/>
        <w:jc w:val="center"/>
        <w:outlineLvl w:val="2"/>
        <w:rPr>
          <w:b/>
          <w:bCs/>
          <w:sz w:val="22"/>
          <w:szCs w:val="22"/>
        </w:rPr>
      </w:pPr>
    </w:p>
    <w:p w14:paraId="45974FC6"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3F7B0D">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58DC33F9"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r>
      <w:r w:rsidRPr="004B0FFE">
        <w:rPr>
          <w:sz w:val="22"/>
          <w:lang w:eastAsia="zh-CN"/>
        </w:rPr>
        <w:t>Wynagrodzenie, o którym mowa w ust. 1 zostało wyliczone w oparciu o ceny jednostkowe określone przez Wykonawcę i stanowi równowartość ceny oferty złożonej przez Wykonawcę w postępowaniu o udzielenie niniejszego zamówienia publicznego</w:t>
      </w:r>
      <w:r w:rsidRPr="003F7B0D">
        <w:rPr>
          <w:sz w:val="22"/>
          <w:lang w:eastAsia="zh-CN"/>
        </w:rPr>
        <w:t>.</w:t>
      </w:r>
    </w:p>
    <w:p w14:paraId="12C2B785" w14:textId="77777777" w:rsidR="004F2744" w:rsidRPr="00931D70"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5307178C" w14:textId="77777777" w:rsidR="004F2744" w:rsidRDefault="004F2744" w:rsidP="004F2744">
      <w:pPr>
        <w:suppressAutoHyphens/>
        <w:snapToGrid w:val="0"/>
        <w:spacing w:line="276" w:lineRule="auto"/>
        <w:ind w:left="426" w:hanging="426"/>
        <w:jc w:val="both"/>
        <w:rPr>
          <w:b/>
          <w:bCs/>
          <w:sz w:val="22"/>
          <w:szCs w:val="22"/>
        </w:rPr>
      </w:pPr>
      <w:r>
        <w:rPr>
          <w:sz w:val="22"/>
          <w:lang w:eastAsia="zh-CN"/>
        </w:rPr>
        <w:t>4</w:t>
      </w:r>
      <w:r w:rsidRPr="00931D70">
        <w:rPr>
          <w:sz w:val="22"/>
          <w:lang w:eastAsia="zh-CN"/>
        </w:rPr>
        <w:t xml:space="preserve">.  </w:t>
      </w:r>
      <w:r w:rsidRPr="00931D70">
        <w:rPr>
          <w:sz w:val="22"/>
          <w:lang w:eastAsia="zh-CN"/>
        </w:rPr>
        <w:tab/>
        <w:t xml:space="preserve">Wynagrodzenie </w:t>
      </w:r>
      <w:r>
        <w:rPr>
          <w:sz w:val="22"/>
          <w:lang w:eastAsia="zh-CN"/>
        </w:rPr>
        <w:t xml:space="preserve">obejmuje </w:t>
      </w:r>
      <w:r w:rsidRPr="008C3972">
        <w:rPr>
          <w:sz w:val="22"/>
        </w:rPr>
        <w:t xml:space="preserve">pełne wykonanie przedmiotu </w:t>
      </w:r>
      <w:r>
        <w:rPr>
          <w:sz w:val="22"/>
        </w:rPr>
        <w:t>umowy</w:t>
      </w:r>
      <w:r w:rsidRPr="008C3972">
        <w:rPr>
          <w:sz w:val="22"/>
        </w:rPr>
        <w:t xml:space="preserve"> na podstawie: </w:t>
      </w:r>
      <w:r>
        <w:rPr>
          <w:sz w:val="22"/>
        </w:rPr>
        <w:t>O</w:t>
      </w:r>
      <w:r w:rsidRPr="008C3972">
        <w:rPr>
          <w:sz w:val="22"/>
        </w:rPr>
        <w:t>pisu przedmiotu zamó</w:t>
      </w:r>
      <w:r>
        <w:rPr>
          <w:sz w:val="22"/>
        </w:rPr>
        <w:t>wienia, Harmonogramu rzeczowego</w:t>
      </w:r>
      <w:r w:rsidRPr="008C3972">
        <w:rPr>
          <w:sz w:val="22"/>
        </w:rPr>
        <w:t xml:space="preserve">, oględzin terenu budowy (o ile </w:t>
      </w:r>
      <w:r>
        <w:rPr>
          <w:sz w:val="22"/>
        </w:rPr>
        <w:t>prowadzono), uzgodnień, opinii</w:t>
      </w:r>
      <w:r w:rsidRPr="008C3972">
        <w:rPr>
          <w:sz w:val="22"/>
        </w:rPr>
        <w:t xml:space="preserve">, w tym postanowień umowy. </w:t>
      </w:r>
      <w:r>
        <w:rPr>
          <w:sz w:val="22"/>
        </w:rPr>
        <w:t xml:space="preserve">Uwzględnia ono </w:t>
      </w:r>
      <w:r w:rsidRPr="008C3972">
        <w:rPr>
          <w:sz w:val="22"/>
        </w:rPr>
        <w:t xml:space="preserve">również wszystkie warunki miejscowe, pogodowe i inne okoliczności mające wpływ na wysokość </w:t>
      </w:r>
      <w:r>
        <w:rPr>
          <w:sz w:val="22"/>
        </w:rPr>
        <w:t>wynagrodzenia</w:t>
      </w:r>
      <w:r w:rsidRPr="008C3972">
        <w:rPr>
          <w:sz w:val="22"/>
        </w:rPr>
        <w:t>, w szczególności należne wynagrodzenie na rzecz podwykonawców zarówno robót budowlanych jak i wymaganych u</w:t>
      </w:r>
      <w:r>
        <w:rPr>
          <w:sz w:val="22"/>
        </w:rPr>
        <w:t>sług i dostaw, a także obejmuje</w:t>
      </w:r>
      <w:r w:rsidRPr="008C3972">
        <w:rPr>
          <w:sz w:val="22"/>
        </w:rPr>
        <w:t xml:space="preserve"> wszystkie koszty związane z uzyskaniem przez Wykonawcę przychodu z tytułu niniejszego zamówienia, wszelkie opłaty, narzuty, podatki, cła itp., wykonanie dokumentacji </w:t>
      </w:r>
      <w:r w:rsidRPr="008C3972">
        <w:rPr>
          <w:sz w:val="22"/>
        </w:rPr>
        <w:lastRenderedPageBreak/>
        <w:t>powykonawczej, wykonanie niezbędnych prób, badań, uzgodnień, nadzorów, wpięć, sprawdzeń, opinii, odbiorów, itp., ubezpieczenie budowy,</w:t>
      </w:r>
      <w:r>
        <w:rPr>
          <w:sz w:val="22"/>
        </w:rPr>
        <w:t xml:space="preserve"> </w:t>
      </w:r>
      <w:r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Pr="00931D70">
        <w:rPr>
          <w:sz w:val="22"/>
          <w:lang w:eastAsia="zh-CN"/>
        </w:rPr>
        <w:t>.</w:t>
      </w:r>
      <w:r w:rsidRPr="004A5675">
        <w:rPr>
          <w:b/>
          <w:bCs/>
          <w:sz w:val="22"/>
          <w:szCs w:val="22"/>
        </w:rPr>
        <w:t xml:space="preserve"> </w:t>
      </w:r>
    </w:p>
    <w:p w14:paraId="521F3278" w14:textId="77777777" w:rsidR="004F2744" w:rsidRDefault="004F2744" w:rsidP="004F2744">
      <w:pPr>
        <w:suppressAutoHyphens/>
        <w:snapToGrid w:val="0"/>
        <w:spacing w:line="276" w:lineRule="auto"/>
        <w:ind w:left="426" w:hanging="426"/>
        <w:jc w:val="both"/>
        <w:rPr>
          <w:sz w:val="22"/>
          <w:lang w:eastAsia="zh-CN"/>
        </w:rPr>
      </w:pPr>
    </w:p>
    <w:p w14:paraId="11E012EB" w14:textId="77777777" w:rsidR="004F2744" w:rsidRPr="009A0F7C" w:rsidRDefault="004F2744" w:rsidP="004F2744">
      <w:pPr>
        <w:suppressAutoHyphens/>
        <w:snapToGrid w:val="0"/>
        <w:spacing w:line="276" w:lineRule="auto"/>
        <w:ind w:left="426" w:hanging="426"/>
        <w:jc w:val="center"/>
        <w:rPr>
          <w:b/>
          <w:bCs/>
          <w:sz w:val="22"/>
          <w:szCs w:val="22"/>
        </w:rPr>
      </w:pPr>
      <w:r w:rsidRPr="009A0F7C">
        <w:rPr>
          <w:b/>
          <w:bCs/>
          <w:sz w:val="22"/>
          <w:szCs w:val="22"/>
        </w:rPr>
        <w:t>§ 13</w:t>
      </w:r>
    </w:p>
    <w:p w14:paraId="5C42755F" w14:textId="77777777" w:rsidR="004F2744" w:rsidRPr="009A0F7C" w:rsidRDefault="004F2744" w:rsidP="004F2744">
      <w:pPr>
        <w:suppressAutoHyphens/>
        <w:snapToGrid w:val="0"/>
        <w:spacing w:line="276" w:lineRule="auto"/>
        <w:ind w:left="426" w:hanging="426"/>
        <w:jc w:val="center"/>
        <w:rPr>
          <w:b/>
          <w:bCs/>
          <w:sz w:val="22"/>
          <w:szCs w:val="22"/>
          <w:u w:val="single"/>
        </w:rPr>
      </w:pPr>
      <w:r w:rsidRPr="009A0F7C">
        <w:rPr>
          <w:b/>
          <w:bCs/>
          <w:sz w:val="22"/>
          <w:szCs w:val="22"/>
          <w:u w:val="single"/>
        </w:rPr>
        <w:t>PŁATNOŚCI</w:t>
      </w:r>
    </w:p>
    <w:p w14:paraId="7C9D9998" w14:textId="77777777" w:rsidR="004F2744" w:rsidRPr="003663BB" w:rsidRDefault="004F2744" w:rsidP="004F2744">
      <w:pPr>
        <w:suppressAutoHyphens/>
        <w:snapToGrid w:val="0"/>
        <w:spacing w:line="276" w:lineRule="auto"/>
        <w:ind w:left="426" w:hanging="426"/>
        <w:jc w:val="center"/>
        <w:rPr>
          <w:b/>
          <w:bCs/>
          <w:color w:val="FF0000"/>
          <w:sz w:val="22"/>
          <w:szCs w:val="22"/>
          <w:u w:val="single"/>
        </w:rPr>
      </w:pPr>
    </w:p>
    <w:p w14:paraId="451A657D" w14:textId="77777777" w:rsidR="004F2744" w:rsidRPr="009A0F7C" w:rsidRDefault="004F2744" w:rsidP="004F2744">
      <w:pPr>
        <w:spacing w:line="276" w:lineRule="auto"/>
        <w:ind w:left="426" w:hanging="426"/>
        <w:jc w:val="both"/>
        <w:rPr>
          <w:sz w:val="22"/>
          <w:szCs w:val="22"/>
        </w:rPr>
      </w:pPr>
      <w:r w:rsidRPr="009A0F7C">
        <w:rPr>
          <w:sz w:val="22"/>
          <w:szCs w:val="22"/>
        </w:rPr>
        <w:t xml:space="preserve">1 </w:t>
      </w:r>
      <w:r>
        <w:rPr>
          <w:sz w:val="22"/>
          <w:szCs w:val="22"/>
        </w:rPr>
        <w:t xml:space="preserve"> </w:t>
      </w:r>
      <w:r>
        <w:rPr>
          <w:sz w:val="22"/>
          <w:szCs w:val="22"/>
        </w:rPr>
        <w:tab/>
      </w:r>
      <w:r w:rsidRPr="009A0F7C">
        <w:rPr>
          <w:sz w:val="22"/>
          <w:szCs w:val="22"/>
        </w:rPr>
        <w:t>Zapłata wynagrodzenia za wykonanie przedmiotu umowy</w:t>
      </w:r>
      <w:r>
        <w:rPr>
          <w:sz w:val="22"/>
          <w:szCs w:val="22"/>
        </w:rPr>
        <w:t>,</w:t>
      </w:r>
      <w:r w:rsidRPr="009A0F7C">
        <w:rPr>
          <w:sz w:val="22"/>
          <w:szCs w:val="22"/>
        </w:rPr>
        <w:t xml:space="preserve"> </w:t>
      </w:r>
      <w:r w:rsidRPr="009A0F7C">
        <w:rPr>
          <w:bCs/>
          <w:sz w:val="22"/>
          <w:szCs w:val="22"/>
        </w:rPr>
        <w:t>o którym mowa w § 12 niniejszej umowy</w:t>
      </w:r>
      <w:r>
        <w:rPr>
          <w:bCs/>
          <w:sz w:val="22"/>
          <w:szCs w:val="22"/>
        </w:rPr>
        <w:t>,</w:t>
      </w:r>
      <w:r w:rsidRPr="009A0F7C">
        <w:rPr>
          <w:sz w:val="22"/>
          <w:szCs w:val="22"/>
        </w:rPr>
        <w:t xml:space="preserve"> nastąpi w oparciu o fakturę częściową oraz fakturę końcową wystawione po protokolarnym odbiorze dokumentacji </w:t>
      </w:r>
      <w:r>
        <w:rPr>
          <w:sz w:val="22"/>
          <w:szCs w:val="22"/>
        </w:rPr>
        <w:t>lub</w:t>
      </w:r>
      <w:r w:rsidRPr="009A0F7C">
        <w:rPr>
          <w:sz w:val="22"/>
          <w:szCs w:val="22"/>
        </w:rPr>
        <w:t xml:space="preserve"> robót</w:t>
      </w:r>
      <w:r>
        <w:rPr>
          <w:sz w:val="22"/>
          <w:szCs w:val="22"/>
        </w:rPr>
        <w:t>, na zasadach opisanych w § 14 Umowy</w:t>
      </w:r>
      <w:r w:rsidRPr="009A0F7C">
        <w:rPr>
          <w:sz w:val="22"/>
          <w:szCs w:val="22"/>
        </w:rPr>
        <w:t xml:space="preserve">. </w:t>
      </w:r>
    </w:p>
    <w:p w14:paraId="20B43D43" w14:textId="77777777" w:rsidR="004F2744" w:rsidRPr="009A0F7C" w:rsidRDefault="004F2744" w:rsidP="004F2744">
      <w:pPr>
        <w:spacing w:line="276" w:lineRule="auto"/>
        <w:ind w:left="426" w:hanging="426"/>
        <w:jc w:val="both"/>
        <w:rPr>
          <w:sz w:val="22"/>
          <w:szCs w:val="22"/>
        </w:rPr>
      </w:pPr>
      <w:r w:rsidRPr="009A0F7C">
        <w:rPr>
          <w:sz w:val="22"/>
          <w:szCs w:val="22"/>
        </w:rPr>
        <w:t xml:space="preserve">2. </w:t>
      </w:r>
      <w:r>
        <w:rPr>
          <w:sz w:val="22"/>
          <w:szCs w:val="22"/>
        </w:rPr>
        <w:t xml:space="preserve"> </w:t>
      </w:r>
      <w:r>
        <w:rPr>
          <w:sz w:val="22"/>
          <w:szCs w:val="22"/>
        </w:rPr>
        <w:tab/>
      </w:r>
      <w:r w:rsidRPr="009A0F7C">
        <w:rPr>
          <w:sz w:val="22"/>
          <w:szCs w:val="22"/>
        </w:rPr>
        <w:t xml:space="preserve">Zapłata wynagrodzenia nastąpi w dwóch </w:t>
      </w:r>
      <w:r>
        <w:rPr>
          <w:sz w:val="22"/>
          <w:szCs w:val="22"/>
        </w:rPr>
        <w:t xml:space="preserve">następujących </w:t>
      </w:r>
      <w:r w:rsidRPr="009A0F7C">
        <w:rPr>
          <w:sz w:val="22"/>
          <w:szCs w:val="22"/>
        </w:rPr>
        <w:t>transzach:</w:t>
      </w:r>
    </w:p>
    <w:p w14:paraId="3D9EE671" w14:textId="77777777" w:rsidR="004F2744" w:rsidRPr="009A0F7C" w:rsidRDefault="004F2744" w:rsidP="004F2744">
      <w:pPr>
        <w:spacing w:line="276" w:lineRule="auto"/>
        <w:ind w:left="851" w:hanging="426"/>
        <w:jc w:val="both"/>
        <w:rPr>
          <w:sz w:val="22"/>
          <w:szCs w:val="22"/>
        </w:rPr>
      </w:pPr>
      <w:r w:rsidRPr="009A0F7C">
        <w:rPr>
          <w:sz w:val="22"/>
          <w:szCs w:val="22"/>
        </w:rPr>
        <w:t xml:space="preserve">1) </w:t>
      </w:r>
      <w:r>
        <w:rPr>
          <w:sz w:val="22"/>
          <w:szCs w:val="22"/>
        </w:rPr>
        <w:tab/>
      </w:r>
      <w:r w:rsidRPr="009A0F7C">
        <w:rPr>
          <w:sz w:val="22"/>
          <w:szCs w:val="22"/>
        </w:rPr>
        <w:t xml:space="preserve">pierwsza transza </w:t>
      </w:r>
      <w:r>
        <w:rPr>
          <w:sz w:val="22"/>
          <w:szCs w:val="22"/>
        </w:rPr>
        <w:t xml:space="preserve">– </w:t>
      </w:r>
      <w:r w:rsidRPr="009A0F7C">
        <w:rPr>
          <w:sz w:val="22"/>
          <w:szCs w:val="22"/>
        </w:rPr>
        <w:t>na podstawie faktury częściowej zostanie wypłacona ze środków własnych Zamawiającego i zależna będzie od wartości niniejszej umowy. W przypadku, gdy całkowita wartość umowy opiewać będzie na kwotę niższą niż 1 000 000,00 zł brutto, to faktura częściowa stanowić będzie 2% całkowitej wartości umowy. W przypadku, gdy całkowita wartość niniejszej umowy opiewać będzie na kwotę wyższą niż 1 000 000,00 zł brutto, to faktura częściowa będzie opiewać na kwotę stanowiącą równowartość całkowitej wartości umowy pomniejszonej o kwotę 980 000,00 zł brutto</w:t>
      </w:r>
      <w:r>
        <w:rPr>
          <w:sz w:val="22"/>
          <w:szCs w:val="22"/>
        </w:rPr>
        <w:t>;</w:t>
      </w:r>
      <w:r w:rsidRPr="009A0F7C">
        <w:rPr>
          <w:sz w:val="22"/>
          <w:szCs w:val="22"/>
        </w:rPr>
        <w:t xml:space="preserve"> </w:t>
      </w:r>
    </w:p>
    <w:p w14:paraId="13FB523F" w14:textId="77777777" w:rsidR="004F2744" w:rsidRPr="009A0F7C" w:rsidRDefault="004F2744" w:rsidP="004F2744">
      <w:pPr>
        <w:spacing w:line="276" w:lineRule="auto"/>
        <w:ind w:left="851" w:hanging="426"/>
        <w:jc w:val="both"/>
        <w:rPr>
          <w:sz w:val="22"/>
          <w:szCs w:val="22"/>
        </w:rPr>
      </w:pPr>
      <w:r w:rsidRPr="009A0F7C">
        <w:rPr>
          <w:sz w:val="22"/>
          <w:szCs w:val="22"/>
        </w:rPr>
        <w:t xml:space="preserve">2) </w:t>
      </w:r>
      <w:r>
        <w:rPr>
          <w:sz w:val="22"/>
          <w:szCs w:val="22"/>
        </w:rPr>
        <w:tab/>
      </w:r>
      <w:r w:rsidRPr="009A0F7C">
        <w:rPr>
          <w:sz w:val="22"/>
          <w:szCs w:val="22"/>
        </w:rPr>
        <w:t xml:space="preserve">druga transza </w:t>
      </w:r>
      <w:r>
        <w:rPr>
          <w:sz w:val="22"/>
          <w:szCs w:val="22"/>
        </w:rPr>
        <w:t xml:space="preserve">– </w:t>
      </w:r>
      <w:r w:rsidRPr="009A0F7C">
        <w:rPr>
          <w:sz w:val="22"/>
          <w:szCs w:val="22"/>
        </w:rPr>
        <w:t>na podstawie faktury końcowej zostanie wypłacona w wysokości pozostałej do zapłaty (tj. za pozostałą część dokumentacji</w:t>
      </w:r>
      <w:r>
        <w:rPr>
          <w:sz w:val="22"/>
          <w:szCs w:val="22"/>
        </w:rPr>
        <w:t xml:space="preserve"> lub</w:t>
      </w:r>
      <w:r w:rsidRPr="009A0F7C">
        <w:rPr>
          <w:sz w:val="22"/>
          <w:szCs w:val="22"/>
        </w:rPr>
        <w:t xml:space="preserve"> </w:t>
      </w:r>
      <w:r>
        <w:rPr>
          <w:sz w:val="22"/>
          <w:szCs w:val="22"/>
        </w:rPr>
        <w:t xml:space="preserve">za </w:t>
      </w:r>
      <w:r w:rsidRPr="009A0F7C">
        <w:rPr>
          <w:sz w:val="22"/>
          <w:szCs w:val="22"/>
        </w:rPr>
        <w:t>roboty budowlane) kwoty wynagrodzenia z uwzględnieniem sumy wypłaconej wcześniej kwoty wynagrodzenia.</w:t>
      </w:r>
    </w:p>
    <w:p w14:paraId="2B8F0285" w14:textId="77777777" w:rsidR="004F2744" w:rsidRPr="009A0F7C" w:rsidRDefault="004F2744" w:rsidP="004F2744">
      <w:pPr>
        <w:spacing w:line="276" w:lineRule="auto"/>
        <w:ind w:left="426" w:hanging="426"/>
        <w:jc w:val="both"/>
        <w:rPr>
          <w:sz w:val="22"/>
          <w:szCs w:val="22"/>
        </w:rPr>
      </w:pPr>
      <w:r>
        <w:rPr>
          <w:sz w:val="22"/>
          <w:szCs w:val="22"/>
        </w:rPr>
        <w:t>3</w:t>
      </w:r>
      <w:r w:rsidRPr="009A0F7C">
        <w:rPr>
          <w:sz w:val="22"/>
          <w:szCs w:val="22"/>
        </w:rPr>
        <w:t xml:space="preserve">. </w:t>
      </w:r>
      <w:r>
        <w:rPr>
          <w:sz w:val="22"/>
          <w:szCs w:val="22"/>
        </w:rPr>
        <w:tab/>
      </w:r>
      <w:r w:rsidRPr="009A0F7C">
        <w:rPr>
          <w:sz w:val="22"/>
          <w:szCs w:val="22"/>
        </w:rPr>
        <w:t xml:space="preserve">Wykonawca zapewnia finansowanie inwestycji w części niepokrytej udziałem własnym Zamawiającego na czas poprzedzający wypłaty dla Zamawiającego środków otrzymanych w ramach dofinansowania z Rządowego Programu Odbudowy Zabytków na zasadach wskazanych w ust. 2 pkt 2 powyżej. </w:t>
      </w:r>
    </w:p>
    <w:p w14:paraId="286074AC" w14:textId="77777777" w:rsidR="004F2744" w:rsidRPr="009A0F7C" w:rsidRDefault="004F2744" w:rsidP="004F2744">
      <w:pPr>
        <w:shd w:val="clear" w:color="auto" w:fill="FFFFFF"/>
        <w:suppressAutoHyphens/>
        <w:snapToGrid w:val="0"/>
        <w:spacing w:line="276" w:lineRule="auto"/>
        <w:ind w:left="426" w:right="101" w:hanging="426"/>
        <w:jc w:val="both"/>
        <w:rPr>
          <w:bCs/>
          <w:sz w:val="22"/>
          <w:szCs w:val="22"/>
        </w:rPr>
      </w:pPr>
      <w:r>
        <w:rPr>
          <w:bCs/>
          <w:sz w:val="22"/>
          <w:szCs w:val="22"/>
        </w:rPr>
        <w:t>4</w:t>
      </w:r>
      <w:r w:rsidRPr="009A0F7C">
        <w:rPr>
          <w:bCs/>
          <w:sz w:val="22"/>
          <w:szCs w:val="22"/>
        </w:rPr>
        <w:t xml:space="preserve">. </w:t>
      </w:r>
      <w:r>
        <w:rPr>
          <w:bCs/>
          <w:sz w:val="22"/>
          <w:szCs w:val="22"/>
        </w:rPr>
        <w:tab/>
        <w:t>Do faktury częściowej oraz faktury końcowej Wykonawca zobowiązany jest dołączyć</w:t>
      </w:r>
      <w:r w:rsidRPr="009A0F7C">
        <w:rPr>
          <w:bCs/>
          <w:sz w:val="22"/>
          <w:szCs w:val="22"/>
        </w:rPr>
        <w:t xml:space="preserv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w:t>
      </w:r>
      <w:r>
        <w:rPr>
          <w:bCs/>
          <w:sz w:val="22"/>
          <w:szCs w:val="22"/>
        </w:rPr>
        <w:t xml:space="preserve">danej </w:t>
      </w:r>
      <w:r w:rsidRPr="009A0F7C">
        <w:rPr>
          <w:bCs/>
          <w:sz w:val="22"/>
          <w:szCs w:val="22"/>
        </w:rPr>
        <w:t>płatności przez Zamawiającego, z zastrzeżeniem postanowień § 10 ust. 16 lub 17 umowy.</w:t>
      </w:r>
    </w:p>
    <w:p w14:paraId="1768A17C"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Wykonawca oświadcza, że jest czynnym podatnikiem uprawnionym do wystawiania faktur.</w:t>
      </w:r>
    </w:p>
    <w:p w14:paraId="2407D1F6"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Zapłata zostanie każdorazowo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9A0F7C">
        <w:rPr>
          <w:bCs/>
          <w:sz w:val="22"/>
          <w:szCs w:val="22"/>
        </w:rPr>
        <w:t>t.j</w:t>
      </w:r>
      <w:proofErr w:type="spellEnd"/>
      <w:r w:rsidRPr="009A0F7C">
        <w:rPr>
          <w:bCs/>
          <w:sz w:val="22"/>
          <w:szCs w:val="22"/>
        </w:rPr>
        <w:t xml:space="preserve">. Dz. U. z 2022 r. poz. 931 z </w:t>
      </w:r>
      <w:proofErr w:type="spellStart"/>
      <w:r w:rsidRPr="009A0F7C">
        <w:rPr>
          <w:bCs/>
          <w:sz w:val="22"/>
          <w:szCs w:val="22"/>
        </w:rPr>
        <w:t>późn</w:t>
      </w:r>
      <w:proofErr w:type="spellEnd"/>
      <w:r w:rsidRPr="009A0F7C">
        <w:rPr>
          <w:bCs/>
          <w:sz w:val="22"/>
          <w:szCs w:val="22"/>
        </w:rPr>
        <w:t>. zm.), tzw. Biała lista podatników, i jest do niego otwarty, udostępniony rachunek VAT.</w:t>
      </w:r>
    </w:p>
    <w:p w14:paraId="5B0EA1E2"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 xml:space="preserve">Zamawiający ma obowiązek zapłaty faktur w terminie do 30 dni licząc od daty otrzymania prawidłowo wystawionej faktury VAT wraz z zatwierdzonymi załącznikami, z zastrzeżeniem regulacji ust. 2 </w:t>
      </w:r>
      <w:r w:rsidRPr="009A0F7C">
        <w:rPr>
          <w:bCs/>
          <w:i/>
          <w:sz w:val="22"/>
          <w:szCs w:val="22"/>
        </w:rPr>
        <w:t>in fine</w:t>
      </w:r>
      <w:r w:rsidRPr="009A0F7C">
        <w:rPr>
          <w:bCs/>
          <w:sz w:val="22"/>
          <w:szCs w:val="22"/>
        </w:rPr>
        <w:t>. Datą zapłaty jest dzień wydania polecenia przelewu bankowego.</w:t>
      </w:r>
    </w:p>
    <w:p w14:paraId="081E8068" w14:textId="51A7DC7D" w:rsidR="00FD6686" w:rsidRPr="009A0F7C" w:rsidRDefault="00FD6686"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Płatność końcowa, o której mowa w ust.2 pkt. 2 nastąpi po dokonaniu odbioru końcowego inwestycji i otrzymaniu przez Zamawiającego środków z Banku Gospodarstwa Krajowego  </w:t>
      </w:r>
    </w:p>
    <w:p w14:paraId="5B653AEF"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 przypadku zamiany w stosunku do podanego PFU roboty zamienne zostaną rozliczone według kosztów jednostkowych podanych w ofercie bez dodatkowych kosztów.</w:t>
      </w:r>
    </w:p>
    <w:p w14:paraId="35019591" w14:textId="2EB2B6DD" w:rsidR="008871FA" w:rsidRPr="009A0F7C" w:rsidRDefault="008871FA"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Zamawiający zastrzega, że płatność wynagrodzenia za wykonanie zamówienia w wysokości 2% (zaliczki), dokonana będzie ze środków własnych Zamawiającego, zaś pozostałe 98% </w:t>
      </w:r>
      <w:r>
        <w:rPr>
          <w:bCs/>
          <w:sz w:val="22"/>
          <w:szCs w:val="22"/>
        </w:rPr>
        <w:lastRenderedPageBreak/>
        <w:t xml:space="preserve">wynagrodzenia za wykonanie zamówienia płatne będzie przez Zamawiającego niezwłocznie po otrzymaniu przez Gminę Ślemień wypłaty z promesy dofinansowania z Rządowego Programu Odbudowy Zabytków.  </w:t>
      </w:r>
    </w:p>
    <w:p w14:paraId="5592C8E0"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14</w:t>
      </w:r>
    </w:p>
    <w:p w14:paraId="7B312259"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ODBIORY</w:t>
      </w:r>
    </w:p>
    <w:p w14:paraId="26FF9C88" w14:textId="77777777" w:rsidR="004F2744" w:rsidRPr="00931D70" w:rsidRDefault="004F2744" w:rsidP="004F2744">
      <w:pPr>
        <w:keepNext/>
        <w:snapToGrid w:val="0"/>
        <w:spacing w:line="276" w:lineRule="auto"/>
        <w:jc w:val="center"/>
        <w:outlineLvl w:val="2"/>
        <w:rPr>
          <w:b/>
          <w:bCs/>
          <w:sz w:val="22"/>
          <w:szCs w:val="22"/>
          <w:u w:val="single"/>
        </w:rPr>
      </w:pPr>
    </w:p>
    <w:p w14:paraId="3724CBF9"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t>I. Dokumentacja projektowa:</w:t>
      </w:r>
    </w:p>
    <w:p w14:paraId="19B1DCA3" w14:textId="77777777" w:rsidR="004F2744" w:rsidRPr="001D3D47" w:rsidRDefault="004F2744" w:rsidP="004F2744">
      <w:pPr>
        <w:spacing w:line="276" w:lineRule="auto"/>
        <w:ind w:left="426" w:hanging="426"/>
        <w:jc w:val="center"/>
        <w:rPr>
          <w:b/>
          <w:sz w:val="22"/>
          <w:szCs w:val="22"/>
          <w:u w:val="single"/>
        </w:rPr>
      </w:pPr>
    </w:p>
    <w:p w14:paraId="576A102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r>
        <w:rPr>
          <w:sz w:val="22"/>
          <w:szCs w:val="22"/>
        </w:rPr>
        <w:t xml:space="preserve"> albo inne miejsce</w:t>
      </w:r>
      <w:r w:rsidRPr="00F95ADB">
        <w:rPr>
          <w:sz w:val="22"/>
          <w:szCs w:val="22"/>
        </w:rPr>
        <w:t xml:space="preserve"> wskazane przez Zamawiającego</w:t>
      </w:r>
      <w:r>
        <w:rPr>
          <w:sz w:val="22"/>
          <w:szCs w:val="22"/>
        </w:rPr>
        <w:t>,</w:t>
      </w:r>
      <w:r w:rsidRPr="00F95ADB">
        <w:rPr>
          <w:sz w:val="22"/>
          <w:szCs w:val="22"/>
        </w:rPr>
        <w:t xml:space="preserve"> w sytuacji, gdy odbiór w siedzibie nie będzie możliwy</w:t>
      </w:r>
      <w:r w:rsidRPr="001D3D47">
        <w:rPr>
          <w:sz w:val="22"/>
          <w:szCs w:val="22"/>
        </w:rPr>
        <w:t>.</w:t>
      </w:r>
    </w:p>
    <w:p w14:paraId="1AF9EE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w:t>
      </w:r>
      <w:r>
        <w:rPr>
          <w:sz w:val="22"/>
          <w:szCs w:val="22"/>
        </w:rPr>
        <w:t>będą</w:t>
      </w:r>
      <w:r w:rsidRPr="001D3D47">
        <w:rPr>
          <w:sz w:val="22"/>
          <w:szCs w:val="22"/>
        </w:rPr>
        <w:t xml:space="preserve"> wykonan</w:t>
      </w:r>
      <w:r>
        <w:rPr>
          <w:sz w:val="22"/>
          <w:szCs w:val="22"/>
        </w:rPr>
        <w:t>e</w:t>
      </w:r>
      <w:r w:rsidRPr="001D3D47">
        <w:rPr>
          <w:sz w:val="22"/>
          <w:szCs w:val="22"/>
        </w:rPr>
        <w:t xml:space="preserve"> przez Wykonawcę </w:t>
      </w:r>
      <w:r>
        <w:rPr>
          <w:sz w:val="22"/>
          <w:szCs w:val="22"/>
        </w:rPr>
        <w:t>dokumentacje projektowe, w tym Projekty Budowlane i Projekty Techniczne,</w:t>
      </w:r>
      <w:r w:rsidRPr="001D3D47">
        <w:rPr>
          <w:sz w:val="22"/>
          <w:szCs w:val="22"/>
        </w:rPr>
        <w:t xml:space="preserve"> oraz uzyskane i przedłożone Zamawiającemu prawomocn</w:t>
      </w:r>
      <w:r>
        <w:rPr>
          <w:sz w:val="22"/>
          <w:szCs w:val="22"/>
        </w:rPr>
        <w:t>e</w:t>
      </w:r>
      <w:r w:rsidRPr="001D3D47">
        <w:rPr>
          <w:sz w:val="22"/>
          <w:szCs w:val="22"/>
        </w:rPr>
        <w:t xml:space="preserve"> decyzj</w:t>
      </w:r>
      <w:r>
        <w:rPr>
          <w:sz w:val="22"/>
          <w:szCs w:val="22"/>
        </w:rPr>
        <w:t>e</w:t>
      </w:r>
      <w:r w:rsidRPr="001D3D47">
        <w:rPr>
          <w:sz w:val="22"/>
          <w:szCs w:val="22"/>
        </w:rPr>
        <w:t xml:space="preserve"> o pozwoleniu na budowę wraz z załącznikami. </w:t>
      </w:r>
    </w:p>
    <w:p w14:paraId="012D37D2"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w:t>
      </w:r>
      <w:r>
        <w:rPr>
          <w:sz w:val="22"/>
          <w:szCs w:val="22"/>
        </w:rPr>
        <w:t>Projektów Budowalnych</w:t>
      </w:r>
      <w:r w:rsidRPr="001D3D47">
        <w:rPr>
          <w:sz w:val="22"/>
          <w:szCs w:val="22"/>
        </w:rPr>
        <w:t xml:space="preserve"> jest</w:t>
      </w:r>
      <w:r>
        <w:rPr>
          <w:sz w:val="22"/>
          <w:szCs w:val="22"/>
        </w:rPr>
        <w:t xml:space="preserve"> </w:t>
      </w:r>
      <w:r w:rsidRPr="001D3D47">
        <w:rPr>
          <w:sz w:val="22"/>
          <w:szCs w:val="22"/>
        </w:rPr>
        <w:t>Protokół przekazania</w:t>
      </w:r>
      <w:r>
        <w:rPr>
          <w:sz w:val="22"/>
          <w:szCs w:val="22"/>
        </w:rPr>
        <w:t>.</w:t>
      </w:r>
    </w:p>
    <w:p w14:paraId="3EC32C6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Wraz z </w:t>
      </w:r>
      <w:r>
        <w:rPr>
          <w:sz w:val="22"/>
          <w:szCs w:val="22"/>
        </w:rPr>
        <w:t>wykonanymi Projektami Budowlanymi</w:t>
      </w:r>
      <w:r w:rsidRPr="001D3D47">
        <w:rPr>
          <w:sz w:val="22"/>
          <w:szCs w:val="22"/>
        </w:rPr>
        <w:t xml:space="preserve">, Wykonawca musi dołączyć oświadczenie o zgodności i kompletności </w:t>
      </w:r>
      <w:r>
        <w:rPr>
          <w:sz w:val="22"/>
          <w:szCs w:val="22"/>
        </w:rPr>
        <w:t>wykonanych Projektów</w:t>
      </w:r>
      <w:r w:rsidRPr="001D3D47">
        <w:rPr>
          <w:sz w:val="22"/>
          <w:szCs w:val="22"/>
        </w:rPr>
        <w:t xml:space="preserve"> zgodnie z umową, obowiązującymi przepisami techniczno-budowlanymi oraz normami i jej kompletności z punktu widzenia celu, któremu ma służyć.</w:t>
      </w:r>
    </w:p>
    <w:p w14:paraId="608A952D"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w:t>
      </w:r>
      <w:r>
        <w:rPr>
          <w:sz w:val="22"/>
          <w:szCs w:val="22"/>
        </w:rPr>
        <w:t>ych Projektów Budowlanych</w:t>
      </w:r>
      <w:r w:rsidRPr="001D3D47">
        <w:rPr>
          <w:sz w:val="22"/>
          <w:szCs w:val="22"/>
        </w:rPr>
        <w:t>.</w:t>
      </w:r>
    </w:p>
    <w:p w14:paraId="3F89C2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22E568DA"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55F432A9" w14:textId="77777777" w:rsidR="004F2744" w:rsidRPr="00B71DED"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zweryfikowan</w:t>
      </w:r>
      <w:r>
        <w:rPr>
          <w:sz w:val="22"/>
          <w:szCs w:val="22"/>
        </w:rPr>
        <w:t>e</w:t>
      </w:r>
      <w:r w:rsidRPr="001D3D47">
        <w:rPr>
          <w:sz w:val="22"/>
          <w:szCs w:val="22"/>
        </w:rPr>
        <w:t xml:space="preserve"> przez Zamawiającego </w:t>
      </w:r>
      <w:r>
        <w:rPr>
          <w:sz w:val="22"/>
          <w:szCs w:val="22"/>
        </w:rPr>
        <w:t>Projekty Budowalne</w:t>
      </w:r>
      <w:r w:rsidRPr="001D3D47">
        <w:rPr>
          <w:sz w:val="22"/>
          <w:szCs w:val="22"/>
        </w:rPr>
        <w:t xml:space="preserve"> nie zawiera</w:t>
      </w:r>
      <w:r>
        <w:rPr>
          <w:sz w:val="22"/>
          <w:szCs w:val="22"/>
        </w:rPr>
        <w:t>ją</w:t>
      </w:r>
      <w:r w:rsidRPr="001D3D47">
        <w:rPr>
          <w:sz w:val="22"/>
          <w:szCs w:val="22"/>
        </w:rPr>
        <w:t xml:space="preserve"> wad, Strony sporządzą Protokół odbioru </w:t>
      </w:r>
      <w:r>
        <w:rPr>
          <w:sz w:val="22"/>
          <w:szCs w:val="22"/>
        </w:rPr>
        <w:t>projektów budowlanych</w:t>
      </w:r>
      <w:r w:rsidRPr="001D3D47">
        <w:rPr>
          <w:sz w:val="22"/>
          <w:szCs w:val="22"/>
        </w:rPr>
        <w:t xml:space="preserve">, który będzie podstawą do wszczęcia przez Wykonawcę postepowania w sprawie uzyskania pozwolenia na budowę. </w:t>
      </w:r>
    </w:p>
    <w:p w14:paraId="14485178"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w:t>
      </w:r>
      <w:r>
        <w:rPr>
          <w:sz w:val="22"/>
          <w:szCs w:val="22"/>
        </w:rPr>
        <w:t>projektów budowlanych</w:t>
      </w:r>
      <w:r w:rsidRPr="001D3D47">
        <w:rPr>
          <w:sz w:val="22"/>
          <w:szCs w:val="22"/>
        </w:rPr>
        <w:t xml:space="preserve"> nie zwalnia Wykonawcy z obowiązków wskazanych w Umowie oraz z odpowiedzialności za wady dokumentacji stwierdzone przez organy administracyjne w toku sprawy o uzyskanie pozwolenia na budowę.  </w:t>
      </w:r>
    </w:p>
    <w:p w14:paraId="356A146E"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w:t>
      </w:r>
    </w:p>
    <w:p w14:paraId="419E7D67"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Po podpisaniu Protokołu odbioru pozwoleń, Wykonawca zobowiązany będzie do opracowania lub przedłożenia już opracowanych Projektów Technicznych. </w:t>
      </w:r>
      <w:r w:rsidRPr="00B71DED">
        <w:rPr>
          <w:sz w:val="22"/>
          <w:szCs w:val="22"/>
        </w:rPr>
        <w:t xml:space="preserve">Dokumentem potwierdzającym przekazanie Zamawiającemu Projektów </w:t>
      </w:r>
      <w:r>
        <w:rPr>
          <w:sz w:val="22"/>
          <w:szCs w:val="22"/>
        </w:rPr>
        <w:t>Technicznych</w:t>
      </w:r>
      <w:r w:rsidRPr="00B71DED">
        <w:rPr>
          <w:sz w:val="22"/>
          <w:szCs w:val="22"/>
        </w:rPr>
        <w:t xml:space="preserve"> jest Protokół przekazania</w:t>
      </w:r>
      <w:r>
        <w:rPr>
          <w:sz w:val="22"/>
          <w:szCs w:val="22"/>
        </w:rPr>
        <w:t xml:space="preserve"> projektów technicznych</w:t>
      </w:r>
      <w:r w:rsidRPr="00B71DED">
        <w:rPr>
          <w:sz w:val="22"/>
          <w:szCs w:val="22"/>
        </w:rPr>
        <w:t>.</w:t>
      </w:r>
    </w:p>
    <w:p w14:paraId="783DB028"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Do odbioru przez Zamawiającego Projektów Technicznych, procedurę opisaną w ust. 4 – 7 stosuje się odpowiednio, z tym zastrzeżeniem, że dokumentem potwierdzającym odbiór Projektów Technicznych będzie </w:t>
      </w:r>
      <w:r w:rsidRPr="00B71DED">
        <w:rPr>
          <w:sz w:val="22"/>
          <w:szCs w:val="22"/>
        </w:rPr>
        <w:t xml:space="preserve">Protokół odbioru projektów </w:t>
      </w:r>
      <w:r>
        <w:rPr>
          <w:sz w:val="22"/>
          <w:szCs w:val="22"/>
        </w:rPr>
        <w:t xml:space="preserve">technicznych. </w:t>
      </w:r>
    </w:p>
    <w:p w14:paraId="719BE344"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w:t>
      </w:r>
      <w:r>
        <w:rPr>
          <w:sz w:val="22"/>
          <w:szCs w:val="22"/>
        </w:rPr>
        <w:t>projektów technicznych</w:t>
      </w:r>
      <w:r w:rsidRPr="001D3D47">
        <w:rPr>
          <w:sz w:val="22"/>
          <w:szCs w:val="22"/>
        </w:rPr>
        <w:t xml:space="preserve"> będzie stanowił podstawę uznania umowy za należycie wykonaną w zakresie </w:t>
      </w:r>
      <w:r>
        <w:rPr>
          <w:sz w:val="22"/>
          <w:szCs w:val="22"/>
        </w:rPr>
        <w:t>usług projektowych</w:t>
      </w:r>
      <w:r w:rsidRPr="001D3D47">
        <w:rPr>
          <w:sz w:val="22"/>
          <w:szCs w:val="22"/>
        </w:rPr>
        <w:t xml:space="preserve">. </w:t>
      </w:r>
    </w:p>
    <w:p w14:paraId="046AA7E9"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Pr>
          <w:b/>
          <w:bCs/>
          <w:sz w:val="22"/>
          <w:szCs w:val="22"/>
        </w:rPr>
        <w:t xml:space="preserve">Zamawiający </w:t>
      </w:r>
      <w:r w:rsidRPr="00C15111">
        <w:rPr>
          <w:b/>
          <w:bCs/>
          <w:sz w:val="22"/>
          <w:szCs w:val="22"/>
        </w:rPr>
        <w:t>zastrzega, iż wykonie przedmiotu zamówienia lub jego części przed terminem ustalonym w harmonogramie, nie stanowi podstawy do odbioru i wystawienia faktury VAT. W takim przypadku wiążące dla stron są terminy ustalone w harmonogramie</w:t>
      </w:r>
      <w:r>
        <w:rPr>
          <w:b/>
          <w:bCs/>
          <w:sz w:val="22"/>
          <w:szCs w:val="22"/>
        </w:rPr>
        <w:t xml:space="preserve">. </w:t>
      </w:r>
    </w:p>
    <w:p w14:paraId="0AB84108" w14:textId="77777777" w:rsidR="004F2744" w:rsidRPr="001D3D47" w:rsidRDefault="004F2744" w:rsidP="004F2744">
      <w:pPr>
        <w:spacing w:line="276" w:lineRule="auto"/>
        <w:ind w:left="284"/>
        <w:jc w:val="both"/>
        <w:rPr>
          <w:sz w:val="22"/>
          <w:szCs w:val="22"/>
        </w:rPr>
      </w:pPr>
    </w:p>
    <w:p w14:paraId="59A389E6"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lastRenderedPageBreak/>
        <w:t>II. Roboty Budowlane:</w:t>
      </w:r>
    </w:p>
    <w:p w14:paraId="71EE2D05" w14:textId="77777777" w:rsidR="004F2744" w:rsidRPr="001D3D47" w:rsidRDefault="004F2744" w:rsidP="004F2744">
      <w:pPr>
        <w:keepNext/>
        <w:snapToGrid w:val="0"/>
        <w:spacing w:line="276" w:lineRule="auto"/>
        <w:jc w:val="center"/>
        <w:outlineLvl w:val="2"/>
        <w:rPr>
          <w:b/>
          <w:bCs/>
          <w:sz w:val="22"/>
          <w:szCs w:val="22"/>
        </w:rPr>
      </w:pPr>
    </w:p>
    <w:p w14:paraId="59420B4E" w14:textId="77777777" w:rsidR="004F2744" w:rsidRPr="004A5675" w:rsidRDefault="004F2744" w:rsidP="004F2744">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t xml:space="preserve">Wszystkie odbiory robót (zanikających, ulegających zakryciu, odbiory częściowe, odbiór końcowy, odbiór przed upływem okresu rękojmi oraz odbiór przed upływem okresu gwarancji jakości) dokonywane będą na zasadach </w:t>
      </w:r>
      <w:r>
        <w:rPr>
          <w:sz w:val="22"/>
          <w:szCs w:val="22"/>
        </w:rPr>
        <w:t>określonych</w:t>
      </w:r>
      <w:r w:rsidRPr="004A5675">
        <w:rPr>
          <w:sz w:val="22"/>
          <w:szCs w:val="22"/>
        </w:rPr>
        <w:t xml:space="preserve"> w dokumentacji technicznej. Dla dokonania ww. odbiorów, Wykonawca przedłoży Inspektorowi Nadzoru</w:t>
      </w:r>
      <w:r>
        <w:rPr>
          <w:sz w:val="22"/>
          <w:szCs w:val="22"/>
        </w:rPr>
        <w:t xml:space="preserve"> </w:t>
      </w:r>
      <w:r w:rsidRPr="004A5675">
        <w:rPr>
          <w:sz w:val="22"/>
          <w:szCs w:val="22"/>
        </w:rPr>
        <w:t>niezbędne dokumenty, a w szczególności świadectwa jakości, certyfikaty, świadectwa wykonanych prób i atesty, dotyczące odbieranego elementu robót</w:t>
      </w:r>
    </w:p>
    <w:p w14:paraId="55B89E27" w14:textId="77777777" w:rsidR="004F2744" w:rsidRPr="004A5675" w:rsidRDefault="004F2744" w:rsidP="004F2744">
      <w:pPr>
        <w:snapToGrid w:val="0"/>
        <w:spacing w:line="276" w:lineRule="auto"/>
        <w:ind w:left="426" w:hanging="426"/>
        <w:jc w:val="both"/>
        <w:rPr>
          <w:sz w:val="22"/>
          <w:szCs w:val="22"/>
        </w:rPr>
      </w:pPr>
      <w:r w:rsidRPr="004A5675">
        <w:rPr>
          <w:sz w:val="22"/>
          <w:szCs w:val="22"/>
        </w:rPr>
        <w:t>2.</w:t>
      </w:r>
      <w:r w:rsidRPr="004A5675">
        <w:rPr>
          <w:sz w:val="22"/>
          <w:szCs w:val="22"/>
        </w:rPr>
        <w:tab/>
        <w:t>Odbiory częściowe oraz odbiory robót zanikających dokonywane będą przez Inspektora Nadzoru. Wykonawca winien zgłosić gotowość do odbiorów, o których mowa, wpisem do Dziennika Budowy</w:t>
      </w:r>
      <w:r>
        <w:rPr>
          <w:sz w:val="22"/>
          <w:szCs w:val="22"/>
        </w:rPr>
        <w:t xml:space="preserve"> oraz powiadomić Inspektora Nadzoru i Zamawiającego</w:t>
      </w:r>
      <w:r w:rsidRPr="004A5675">
        <w:rPr>
          <w:sz w:val="22"/>
          <w:szCs w:val="22"/>
        </w:rPr>
        <w:t>. Wykonawca jest zobowiązany do informowania Inspektora Nadzoru</w:t>
      </w:r>
      <w:r>
        <w:rPr>
          <w:sz w:val="22"/>
          <w:szCs w:val="22"/>
        </w:rPr>
        <w:t xml:space="preserve"> </w:t>
      </w:r>
      <w:r w:rsidRPr="004A5675">
        <w:rPr>
          <w:sz w:val="22"/>
          <w:szCs w:val="22"/>
        </w:rPr>
        <w:t>nie później niż na 3 dni robocze przed zdarzeniem (zaniknięcie, zakrycie) o terminach odbioru robót ulegających zakryciu. Jeżeli Wykonawca nie poinformował o tych faktach Inspektora Nadzoru</w:t>
      </w:r>
      <w:r>
        <w:rPr>
          <w:sz w:val="22"/>
          <w:szCs w:val="22"/>
        </w:rPr>
        <w:t xml:space="preserve"> zobowiązany jest na ich</w:t>
      </w:r>
      <w:r w:rsidRPr="004A5675">
        <w:rPr>
          <w:sz w:val="22"/>
          <w:szCs w:val="22"/>
        </w:rPr>
        <w:t xml:space="preserve"> żądanie odkryć roboty lub wykonać odpowiednie odkrywki lub otwory niezbędne do zbadania robót, a następnie przywrócić roboty do stanu poprzedniego na swój koszt</w:t>
      </w:r>
      <w:r>
        <w:rPr>
          <w:sz w:val="22"/>
          <w:szCs w:val="22"/>
        </w:rPr>
        <w:t xml:space="preserve"> i na własne ryzyko</w:t>
      </w:r>
      <w:r w:rsidRPr="004A5675">
        <w:rPr>
          <w:sz w:val="22"/>
          <w:szCs w:val="22"/>
        </w:rPr>
        <w:t>.</w:t>
      </w:r>
      <w:r>
        <w:rPr>
          <w:sz w:val="22"/>
          <w:szCs w:val="22"/>
        </w:rPr>
        <w:t xml:space="preserve"> </w:t>
      </w:r>
    </w:p>
    <w:p w14:paraId="269830CF" w14:textId="77777777" w:rsidR="004F2744" w:rsidRPr="004A5675" w:rsidRDefault="004F2744" w:rsidP="004F2744">
      <w:pPr>
        <w:snapToGrid w:val="0"/>
        <w:spacing w:line="276" w:lineRule="auto"/>
        <w:ind w:left="426" w:hanging="426"/>
        <w:jc w:val="both"/>
        <w:rPr>
          <w:sz w:val="22"/>
          <w:szCs w:val="22"/>
        </w:rPr>
      </w:pPr>
      <w:r w:rsidRPr="004A5675">
        <w:rPr>
          <w:sz w:val="22"/>
          <w:szCs w:val="22"/>
        </w:rPr>
        <w:t>3.</w:t>
      </w:r>
      <w:r w:rsidRPr="004A5675">
        <w:rPr>
          <w:sz w:val="22"/>
          <w:szCs w:val="22"/>
        </w:rPr>
        <w:tab/>
        <w:t xml:space="preserve">Wykonawca zawiadomi Zamawiającego o zakończeniu przedmiotu umowy i osiągnięciu gotowości do odbioru pisemnie, nie później niż w ciągu 5 dni roboczych od zakończenia </w:t>
      </w:r>
      <w:r>
        <w:rPr>
          <w:sz w:val="22"/>
          <w:szCs w:val="22"/>
        </w:rPr>
        <w:t xml:space="preserve">wszystkich </w:t>
      </w:r>
      <w:r w:rsidRPr="004A5675">
        <w:rPr>
          <w:sz w:val="22"/>
          <w:szCs w:val="22"/>
        </w:rPr>
        <w:t>robót</w:t>
      </w:r>
      <w:r>
        <w:rPr>
          <w:sz w:val="22"/>
          <w:szCs w:val="22"/>
        </w:rPr>
        <w:t xml:space="preserve">, lecz nie później </w:t>
      </w:r>
      <w:r w:rsidRPr="00C15111">
        <w:rPr>
          <w:sz w:val="22"/>
          <w:szCs w:val="22"/>
        </w:rPr>
        <w:t>niż na 5 dni roboczych przed terminem określonym w § 6 ust. 2 Umowy</w:t>
      </w:r>
      <w:r w:rsidRPr="004A5675">
        <w:rPr>
          <w:sz w:val="22"/>
          <w:szCs w:val="22"/>
        </w:rPr>
        <w:t>. Zamawiający dokona odbioru końcowego przedmiotu umowy przy udziale Inspektora Nadzoru.</w:t>
      </w:r>
    </w:p>
    <w:p w14:paraId="37954B98" w14:textId="77777777" w:rsidR="004F2744" w:rsidRPr="004A5675" w:rsidRDefault="004F2744" w:rsidP="004F2744">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7581CA40"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0F38F6C2"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 xml:space="preserve">eżeli wady nie nadają się do usunięcia, to: </w:t>
      </w:r>
    </w:p>
    <w:p w14:paraId="175F2D8C"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396308C2"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753DD75" w14:textId="77777777" w:rsidR="004F2744" w:rsidRPr="004A5675" w:rsidRDefault="004F2744" w:rsidP="004F2744">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5763A952" w14:textId="77777777" w:rsidR="004F2744" w:rsidRPr="000239B0" w:rsidRDefault="004F2744" w:rsidP="004F2744">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w:t>
      </w:r>
      <w:r w:rsidRPr="000239B0">
        <w:rPr>
          <w:rFonts w:eastAsia="MS Mincho"/>
          <w:sz w:val="22"/>
          <w:szCs w:val="22"/>
          <w:lang w:eastAsia="ar-SA"/>
        </w:rPr>
        <w:t xml:space="preserve">będą dokumenty wymienione w art. 57 ustawy Prawo budowlane: </w:t>
      </w:r>
    </w:p>
    <w:p w14:paraId="25638422"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r>
      <w:r>
        <w:rPr>
          <w:sz w:val="22"/>
          <w:szCs w:val="22"/>
        </w:rPr>
        <w:t>kopię</w:t>
      </w:r>
      <w:r w:rsidRPr="000239B0">
        <w:rPr>
          <w:sz w:val="22"/>
          <w:szCs w:val="22"/>
        </w:rPr>
        <w:t xml:space="preserve"> dziennika budowy;</w:t>
      </w:r>
    </w:p>
    <w:p w14:paraId="75D0E1EB"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r>
      <w:r w:rsidRPr="000239B0">
        <w:rPr>
          <w:sz w:val="22"/>
          <w:szCs w:val="22"/>
        </w:rPr>
        <w:t xml:space="preserve">oświadczenie kierownika budowy o zgodności wykonania obiektu budowlanego z projektem budowlanym lub warunkami pozwolenia na budowę oraz przepisami, a także o doprowadzeniu do należytego stanu i porządku terenu budowy, a także </w:t>
      </w:r>
      <w:r>
        <w:rPr>
          <w:sz w:val="22"/>
          <w:szCs w:val="22"/>
        </w:rPr>
        <w:t>–</w:t>
      </w:r>
      <w:r w:rsidRPr="000239B0">
        <w:rPr>
          <w:sz w:val="22"/>
          <w:szCs w:val="22"/>
        </w:rPr>
        <w:t xml:space="preserve"> w razie korzystania </w:t>
      </w:r>
      <w:r>
        <w:rPr>
          <w:sz w:val="22"/>
          <w:szCs w:val="22"/>
        </w:rPr>
        <w:t>–</w:t>
      </w:r>
      <w:r w:rsidRPr="000239B0">
        <w:rPr>
          <w:sz w:val="22"/>
          <w:szCs w:val="22"/>
        </w:rPr>
        <w:t xml:space="preserve"> drogi, ulicy, sąsiedniej nieruchomości, budynku lub lokalu;</w:t>
      </w:r>
    </w:p>
    <w:p w14:paraId="6977DED8"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t>protokoły badań i sprawdzeń jakości robót i materiałów w tym świadectwa zezwalające na stosowanie materiałów w budownictwi</w:t>
      </w:r>
      <w:r>
        <w:rPr>
          <w:sz w:val="22"/>
          <w:szCs w:val="22"/>
        </w:rPr>
        <w:t>e;</w:t>
      </w:r>
    </w:p>
    <w:p w14:paraId="36ACE2A8"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t>prawomocną decyzję o pozwoleniu na użytkowanie albo zgłoszenia zakończenia robót.</w:t>
      </w:r>
    </w:p>
    <w:p w14:paraId="218006DF" w14:textId="77777777" w:rsidR="004F2744" w:rsidRPr="000239B0" w:rsidRDefault="004F2744" w:rsidP="004F2744">
      <w:pPr>
        <w:snapToGrid w:val="0"/>
        <w:spacing w:line="276" w:lineRule="auto"/>
        <w:ind w:left="426" w:hanging="426"/>
        <w:jc w:val="both"/>
        <w:rPr>
          <w:sz w:val="22"/>
          <w:szCs w:val="22"/>
        </w:rPr>
      </w:pPr>
      <w:r w:rsidRPr="000239B0">
        <w:rPr>
          <w:sz w:val="22"/>
          <w:szCs w:val="22"/>
        </w:rPr>
        <w:t>7.</w:t>
      </w:r>
      <w:r w:rsidRPr="000239B0">
        <w:rPr>
          <w:sz w:val="22"/>
          <w:szCs w:val="22"/>
        </w:rPr>
        <w:tab/>
        <w:t xml:space="preserve">W sytuacji, kiedy Wykonawca bez uzasadnionej przyczyny uchyla się do podpisania protokołu końcowego odbioru robót, o którym mowa w ust. 6, Zamawiający sam przystąpi do odbioru bez </w:t>
      </w:r>
      <w:r w:rsidRPr="000239B0">
        <w:rPr>
          <w:sz w:val="22"/>
          <w:szCs w:val="22"/>
        </w:rPr>
        <w:lastRenderedPageBreak/>
        <w:t>obecności Wykonawcy, i wówczas jednostronny protokół</w:t>
      </w:r>
      <w:r>
        <w:rPr>
          <w:sz w:val="22"/>
          <w:szCs w:val="22"/>
        </w:rPr>
        <w:t xml:space="preserve"> końcowego odbioru robót</w:t>
      </w:r>
      <w:r w:rsidRPr="000239B0">
        <w:rPr>
          <w:sz w:val="22"/>
          <w:szCs w:val="22"/>
        </w:rPr>
        <w:t xml:space="preserve"> podpisany przez Zamawiającego będzie podstawą przyjęcia wykonania prac objętych przedmiotem umowy.</w:t>
      </w:r>
    </w:p>
    <w:p w14:paraId="4794698F" w14:textId="77777777" w:rsidR="004F2744" w:rsidRPr="004A5675" w:rsidRDefault="004F2744" w:rsidP="004F2744">
      <w:pPr>
        <w:snapToGrid w:val="0"/>
        <w:spacing w:line="276" w:lineRule="auto"/>
        <w:ind w:left="426" w:hanging="426"/>
        <w:jc w:val="both"/>
        <w:rPr>
          <w:sz w:val="22"/>
          <w:szCs w:val="22"/>
        </w:rPr>
      </w:pPr>
      <w:r w:rsidRPr="000239B0">
        <w:rPr>
          <w:sz w:val="22"/>
          <w:szCs w:val="22"/>
        </w:rPr>
        <w:t xml:space="preserve">8. </w:t>
      </w:r>
      <w:r w:rsidRPr="000239B0">
        <w:rPr>
          <w:sz w:val="22"/>
          <w:szCs w:val="22"/>
        </w:rPr>
        <w:tab/>
        <w:t xml:space="preserve">Po protokolarnym potwierdzeniu usunięcia wad stwierdzonych przy </w:t>
      </w:r>
      <w:r w:rsidRPr="004A5675">
        <w:rPr>
          <w:sz w:val="22"/>
          <w:szCs w:val="22"/>
        </w:rPr>
        <w:t>odbiorze końcowym i/lub odbiorze po upływie okresu rękojmi rozpoczynają swój bieg terminy na zwolnienie zabezpieczenia należytego wykonania umowy, o których mowa w § 16 ust. 3 niniejszej umowy.</w:t>
      </w:r>
    </w:p>
    <w:p w14:paraId="23A276E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15</w:t>
      </w:r>
    </w:p>
    <w:p w14:paraId="2AB86199"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GWARANCJA JAKOŚCI</w:t>
      </w:r>
    </w:p>
    <w:p w14:paraId="7E84F0B6" w14:textId="77777777" w:rsidR="004F2744" w:rsidRPr="001E2149" w:rsidRDefault="004F2744" w:rsidP="004F2744">
      <w:pPr>
        <w:keepNext/>
        <w:snapToGrid w:val="0"/>
        <w:spacing w:line="276" w:lineRule="auto"/>
        <w:jc w:val="center"/>
        <w:outlineLvl w:val="2"/>
        <w:rPr>
          <w:b/>
          <w:bCs/>
          <w:sz w:val="22"/>
          <w:szCs w:val="22"/>
        </w:rPr>
      </w:pPr>
    </w:p>
    <w:p w14:paraId="4D1376EB" w14:textId="2E32337B"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7EC5F87F"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4" w:name="_Hlk517158216"/>
      <w:r w:rsidRPr="001E2149">
        <w:rPr>
          <w:kern w:val="3"/>
          <w:sz w:val="22"/>
          <w:szCs w:val="22"/>
          <w:lang w:eastAsia="ar-SA"/>
        </w:rPr>
        <w:t xml:space="preserve">karty gwarancji jakości dla wykonanych robót budowlanych </w:t>
      </w:r>
      <w:bookmarkEnd w:id="4"/>
      <w:r w:rsidRPr="001E2149">
        <w:rPr>
          <w:kern w:val="3"/>
          <w:sz w:val="22"/>
          <w:szCs w:val="22"/>
          <w:lang w:eastAsia="ar-SA"/>
        </w:rPr>
        <w:t>(załącznik nr 4 do niniejszej umowy).</w:t>
      </w:r>
    </w:p>
    <w:p w14:paraId="0BDB2C42"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723D86DD"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3D6BB08A"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67607978"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7B20DA8A"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366CDA31" w14:textId="77777777" w:rsidR="004F2744" w:rsidRPr="001E2149" w:rsidRDefault="004F2744" w:rsidP="004F2744">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08FB5F99"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2E8F233C"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4447868B"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70162DC"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8.  </w:t>
      </w:r>
      <w:r w:rsidRPr="001E2149">
        <w:rPr>
          <w:sz w:val="22"/>
          <w:szCs w:val="22"/>
        </w:rPr>
        <w:tab/>
        <w:t>Zamawiający może wykonywać uprawnienia z tytułu gwarancji niezależnie od uprawnień z tytułu rękojmi za wady.</w:t>
      </w:r>
    </w:p>
    <w:p w14:paraId="5B3A35A9"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632986E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lastRenderedPageBreak/>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4B287AEC"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6B007C0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0CA2557C" w14:textId="77777777" w:rsidR="004F2744" w:rsidRPr="001E2149" w:rsidRDefault="004F2744" w:rsidP="004F2744">
      <w:pPr>
        <w:snapToGrid w:val="0"/>
        <w:spacing w:line="276" w:lineRule="auto"/>
        <w:ind w:left="426" w:hanging="426"/>
        <w:jc w:val="both"/>
        <w:rPr>
          <w:sz w:val="22"/>
          <w:szCs w:val="22"/>
        </w:rPr>
      </w:pPr>
    </w:p>
    <w:p w14:paraId="4AB63A2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16</w:t>
      </w:r>
    </w:p>
    <w:p w14:paraId="4BE1EEA4" w14:textId="77777777" w:rsidR="004F2744" w:rsidRPr="00931D70" w:rsidRDefault="004F2744" w:rsidP="004F2744">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358CE8D0" w14:textId="77777777" w:rsidR="004F2744" w:rsidRPr="00A5166D" w:rsidRDefault="004F2744" w:rsidP="004F2744">
      <w:pPr>
        <w:keepNext/>
        <w:snapToGrid w:val="0"/>
        <w:spacing w:line="276" w:lineRule="auto"/>
        <w:jc w:val="center"/>
        <w:outlineLvl w:val="2"/>
        <w:rPr>
          <w:b/>
          <w:bCs/>
          <w:sz w:val="22"/>
          <w:szCs w:val="22"/>
        </w:rPr>
      </w:pPr>
    </w:p>
    <w:p w14:paraId="79CC483A"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2CFBE304"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14:paraId="5640D35D" w14:textId="77777777" w:rsidR="004F2744" w:rsidRPr="00A5166D" w:rsidRDefault="004F2744" w:rsidP="004F2744">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0FF9787F"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0904E37"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6B158904"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3436542B" w14:textId="77777777" w:rsidR="004F2744" w:rsidRPr="00A5166D" w:rsidRDefault="004F2744" w:rsidP="004F2744">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Pr>
          <w:sz w:val="22"/>
          <w:szCs w:val="22"/>
        </w:rPr>
        <w:t>,</w:t>
      </w:r>
      <w:r w:rsidRPr="00A5166D">
        <w:rPr>
          <w:sz w:val="22"/>
          <w:szCs w:val="22"/>
        </w:rPr>
        <w:t xml:space="preserve"> przed upływem okresu rękojmi</w:t>
      </w:r>
      <w:r>
        <w:rPr>
          <w:sz w:val="22"/>
          <w:szCs w:val="22"/>
        </w:rPr>
        <w:t xml:space="preserve"> lub gwarancji jakości</w:t>
      </w:r>
      <w:r w:rsidRPr="00A5166D">
        <w:rPr>
          <w:sz w:val="22"/>
          <w:szCs w:val="22"/>
        </w:rPr>
        <w:t xml:space="preserve"> lub jest w trakcie usuwania tych wad.</w:t>
      </w:r>
    </w:p>
    <w:p w14:paraId="2347B6E3" w14:textId="77777777" w:rsidR="004F2744" w:rsidRPr="00A5166D" w:rsidRDefault="004F2744" w:rsidP="004F2744">
      <w:pPr>
        <w:snapToGrid w:val="0"/>
        <w:spacing w:line="276" w:lineRule="auto"/>
        <w:ind w:left="426" w:hanging="426"/>
        <w:jc w:val="both"/>
        <w:rPr>
          <w:sz w:val="22"/>
          <w:szCs w:val="22"/>
        </w:rPr>
      </w:pPr>
    </w:p>
    <w:p w14:paraId="113FDDF6"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14:paraId="5A32E262"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6D23B66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193702" w14:textId="0660AE03" w:rsidR="004F2744" w:rsidRPr="007D3663"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zamówienia w wysokości co najmniej </w:t>
      </w:r>
      <w:r w:rsidR="00756441">
        <w:rPr>
          <w:b/>
          <w:sz w:val="22"/>
          <w:szCs w:val="22"/>
          <w:lang w:eastAsia="zh-CN"/>
        </w:rPr>
        <w:t>5</w:t>
      </w:r>
      <w:r w:rsidRPr="007D3663">
        <w:rPr>
          <w:b/>
          <w:sz w:val="22"/>
          <w:szCs w:val="22"/>
          <w:lang w:eastAsia="zh-CN"/>
        </w:rPr>
        <w:t xml:space="preserve">00 000,00 zł (słownie: </w:t>
      </w:r>
      <w:r w:rsidR="00756441">
        <w:rPr>
          <w:b/>
          <w:sz w:val="22"/>
          <w:szCs w:val="22"/>
          <w:lang w:eastAsia="zh-CN"/>
        </w:rPr>
        <w:t>pięćset tysięcy</w:t>
      </w:r>
      <w:r w:rsidRPr="007D3663">
        <w:rPr>
          <w:b/>
          <w:sz w:val="22"/>
          <w:szCs w:val="22"/>
          <w:lang w:eastAsia="zh-CN"/>
        </w:rPr>
        <w:t xml:space="preserve"> złotych 00/100)</w:t>
      </w:r>
      <w:r w:rsidRPr="007D3663">
        <w:rPr>
          <w:sz w:val="22"/>
          <w:szCs w:val="22"/>
          <w:lang w:eastAsia="zh-CN"/>
        </w:rPr>
        <w:t>.</w:t>
      </w:r>
    </w:p>
    <w:p w14:paraId="785FF402" w14:textId="77777777" w:rsidR="004F2744" w:rsidRPr="001E2149" w:rsidRDefault="004F2744" w:rsidP="004F2744">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1420D7FB" w14:textId="77777777" w:rsidR="004F2744" w:rsidRPr="001E2149"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4B0A7759" w14:textId="77777777" w:rsidR="004F2744"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lastRenderedPageBreak/>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6B916FE4" w14:textId="77777777" w:rsidR="004F2744" w:rsidRPr="001E2149" w:rsidRDefault="004F2744" w:rsidP="004F2744">
      <w:pPr>
        <w:suppressAutoHyphens/>
        <w:snapToGrid w:val="0"/>
        <w:spacing w:line="276" w:lineRule="auto"/>
        <w:ind w:left="426" w:hanging="426"/>
        <w:jc w:val="both"/>
        <w:rPr>
          <w:sz w:val="22"/>
          <w:szCs w:val="22"/>
          <w:lang w:eastAsia="zh-CN"/>
        </w:rPr>
      </w:pPr>
    </w:p>
    <w:p w14:paraId="457E6082"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1C493D9C"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40CD501B" w14:textId="77777777" w:rsidR="004F2744" w:rsidRPr="006627E2"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F86EBC2"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160F440D"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62B260A4"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70325D1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5729988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71CCC81B"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5)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5825B0F0"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6)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3901CE37"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1550E475"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5B591320"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033F9C6E"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3A60C75B"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xml:space="preserve">, okaże się nieprawdziwe, Wykonawca zapłaci Zamawiającemu karę umowną w </w:t>
      </w:r>
      <w:r w:rsidRPr="006627E2">
        <w:rPr>
          <w:sz w:val="22"/>
          <w:szCs w:val="22"/>
          <w:lang w:eastAsia="zh-CN"/>
        </w:rPr>
        <w:lastRenderedPageBreak/>
        <w:t>wysokości 1.000,00 zł za każdy ujawniony przypadek niespełnienia wymogu zatrudnienia na podstawie stosunku pracy osób wykonujących czynności w trakcie realizacji zamówienia wymienione w powyżej powołanej regulacji niniejszej umowy.</w:t>
      </w:r>
    </w:p>
    <w:p w14:paraId="2DCCCC06"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24BBC41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525F86B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35C10AA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49C37F04"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za brak zmiany umowy o podwykonawstwo w zakresie terminu zapłaty, zgodnie z art. 464 ust. 10 ustawy </w:t>
      </w:r>
      <w:proofErr w:type="spellStart"/>
      <w:r w:rsidRPr="006627E2">
        <w:rPr>
          <w:sz w:val="22"/>
          <w:szCs w:val="22"/>
          <w:lang w:eastAsia="zh-CN"/>
        </w:rPr>
        <w:t>pzp</w:t>
      </w:r>
      <w:proofErr w:type="spellEnd"/>
      <w:r w:rsidRPr="006627E2">
        <w:rPr>
          <w:sz w:val="22"/>
          <w:szCs w:val="22"/>
          <w:lang w:eastAsia="zh-CN"/>
        </w:rPr>
        <w:t>, w wysokości 0,05% kwoty brutto wskazanej w § 12 ust. 1 niniejszej umowy za każdy przypadek naruszenia,</w:t>
      </w:r>
    </w:p>
    <w:p w14:paraId="6BEC9311"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6DD2F27A"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50AD2389"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Zamawiający zapłaci Wykonawcy kary umowne z tytułu odstąpienia od umowy z przyczyn leżących po stronie Zamawiającego - w wysokości 10 % wynagrodzenia brutto, o którym mowa w § 12 ust. 1 niniejszej umowy. Kary powyższe nie obowiązują, jeżeli odstąpienie od umowy nastąpi z przyczyn, o których mowa w § 19 ust. 1, 2 i 5 niniejszej umowy.</w:t>
      </w:r>
    </w:p>
    <w:p w14:paraId="1D392A4B"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35184BD3"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lastRenderedPageBreak/>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0021A98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26728680"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129EB52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D9809BB"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7CBA3B19"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0F7A2B24"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5CD5BDB2"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EDB49A8" w14:textId="77777777" w:rsidR="004F2744" w:rsidRPr="001E2149" w:rsidRDefault="004F2744" w:rsidP="004F2744">
      <w:pPr>
        <w:spacing w:line="276" w:lineRule="auto"/>
        <w:ind w:left="851" w:hanging="425"/>
        <w:jc w:val="both"/>
        <w:rPr>
          <w:sz w:val="22"/>
          <w:szCs w:val="22"/>
        </w:rPr>
      </w:pPr>
      <w:r w:rsidRPr="001E2149">
        <w:rPr>
          <w:sz w:val="22"/>
          <w:szCs w:val="22"/>
          <w:lang w:eastAsia="zh-CN"/>
        </w:rPr>
        <w:t xml:space="preserve">4) </w:t>
      </w:r>
      <w:r w:rsidRPr="001E2149">
        <w:rPr>
          <w:sz w:val="22"/>
          <w:szCs w:val="22"/>
          <w:lang w:eastAsia="zh-CN"/>
        </w:rPr>
        <w:tab/>
      </w:r>
      <w:r w:rsidRPr="001E2149">
        <w:rPr>
          <w:sz w:val="22"/>
          <w:szCs w:val="22"/>
        </w:rPr>
        <w:t>jeżeli zachodzi co najmniej jedna z następujących okoliczności:</w:t>
      </w:r>
    </w:p>
    <w:p w14:paraId="0DA56C67" w14:textId="77777777" w:rsidR="004F2744" w:rsidRPr="001E2149" w:rsidRDefault="004F2744" w:rsidP="004F2744">
      <w:pPr>
        <w:spacing w:line="276" w:lineRule="auto"/>
        <w:ind w:left="1276" w:hanging="425"/>
        <w:jc w:val="both"/>
        <w:rPr>
          <w:sz w:val="22"/>
          <w:szCs w:val="22"/>
        </w:rPr>
      </w:pPr>
      <w:r w:rsidRPr="001E2149">
        <w:rPr>
          <w:sz w:val="22"/>
          <w:szCs w:val="22"/>
        </w:rPr>
        <w:t xml:space="preserve">a) </w:t>
      </w:r>
      <w:r w:rsidRPr="001E2149">
        <w:rPr>
          <w:sz w:val="22"/>
          <w:szCs w:val="22"/>
        </w:rPr>
        <w:tab/>
        <w:t xml:space="preserve">dokonano zmiany umowy z naruszeniem art. 454 i art. 455 ustawy </w:t>
      </w:r>
      <w:proofErr w:type="spellStart"/>
      <w:r w:rsidRPr="001E2149">
        <w:rPr>
          <w:sz w:val="22"/>
          <w:szCs w:val="22"/>
        </w:rPr>
        <w:t>pzp</w:t>
      </w:r>
      <w:proofErr w:type="spellEnd"/>
      <w:r w:rsidRPr="001E2149">
        <w:rPr>
          <w:sz w:val="22"/>
          <w:szCs w:val="22"/>
        </w:rPr>
        <w:t>,</w:t>
      </w:r>
    </w:p>
    <w:p w14:paraId="1E3C7201" w14:textId="77777777" w:rsidR="004F2744" w:rsidRPr="001E2149" w:rsidRDefault="004F2744" w:rsidP="004F2744">
      <w:pPr>
        <w:spacing w:line="276" w:lineRule="auto"/>
        <w:ind w:left="1276" w:hanging="425"/>
        <w:jc w:val="both"/>
        <w:rPr>
          <w:sz w:val="22"/>
          <w:szCs w:val="22"/>
        </w:rPr>
      </w:pPr>
      <w:r w:rsidRPr="001E2149">
        <w:rPr>
          <w:sz w:val="22"/>
          <w:szCs w:val="22"/>
        </w:rPr>
        <w:t xml:space="preserve">b) </w:t>
      </w:r>
      <w:r w:rsidRPr="001E2149">
        <w:rPr>
          <w:sz w:val="22"/>
          <w:szCs w:val="22"/>
        </w:rPr>
        <w:tab/>
        <w:t xml:space="preserve">Wykonawca w chwili zawarcia umowy podlegał wykluczeniu na podstawie art. 108 ustawy </w:t>
      </w:r>
      <w:proofErr w:type="spellStart"/>
      <w:r w:rsidRPr="001E2149">
        <w:rPr>
          <w:sz w:val="22"/>
          <w:szCs w:val="22"/>
        </w:rPr>
        <w:t>pzp</w:t>
      </w:r>
      <w:proofErr w:type="spellEnd"/>
      <w:r w:rsidRPr="001E2149">
        <w:rPr>
          <w:sz w:val="22"/>
          <w:szCs w:val="22"/>
        </w:rPr>
        <w:t>,</w:t>
      </w:r>
    </w:p>
    <w:p w14:paraId="0FEE47E3" w14:textId="77777777" w:rsidR="004F2744" w:rsidRPr="001E2149" w:rsidRDefault="004F2744" w:rsidP="004F2744">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34899CB"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5340E1C7"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B2271BF"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7372A026"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3.</w:t>
      </w:r>
      <w:r w:rsidRPr="001E2149">
        <w:rPr>
          <w:kern w:val="1"/>
          <w:sz w:val="22"/>
          <w:szCs w:val="22"/>
          <w:lang w:eastAsia="zh-CN"/>
        </w:rPr>
        <w:tab/>
        <w:t>W przypadku odstąpienia od umowy Wykonawcę oraz Zamawiającego obciążają następujące obowiązki szczegółowe:</w:t>
      </w:r>
    </w:p>
    <w:p w14:paraId="0F76C413"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5A4CC08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D82DAA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lastRenderedPageBreak/>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300B09D1"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328465E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1C4613A1"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476BD09E"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0E2F2208"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41393E36" w14:textId="77777777" w:rsidR="004F2744" w:rsidRPr="001E2149" w:rsidRDefault="004F2744" w:rsidP="004F2744">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4C146506"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457474FD"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W przypadku odstąpienia od części robót, na zasadach wskazanych w ust. 5, wynagrodzenie ryczałtowe należne Wykonawcy, o którym mowa w § 12 ust. 1 umowy, ulega proporcjonalnemu obniżeniu o wartość robót niewykonanych przez Wykonawcę.</w:t>
      </w:r>
    </w:p>
    <w:p w14:paraId="1FB8F7A3"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Obniżenie wynagrodzenia, w oparciu o przepisy ust 5 i 6, nie wymaga zawarcia przez Strony aneksu, a dokonywane jest jednostronnie w oświadczeniu Zamawiającego o odstąpieniu od części robót. W sytuacji,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1600E702" w14:textId="77777777" w:rsidR="004F2744" w:rsidRPr="001E2149" w:rsidRDefault="004F2744" w:rsidP="004F2744">
      <w:pPr>
        <w:suppressAutoHyphens/>
        <w:snapToGrid w:val="0"/>
        <w:spacing w:line="276" w:lineRule="auto"/>
        <w:ind w:left="426"/>
        <w:jc w:val="both"/>
        <w:rPr>
          <w:sz w:val="22"/>
          <w:szCs w:val="22"/>
          <w:lang w:eastAsia="zh-CN"/>
        </w:rPr>
      </w:pPr>
    </w:p>
    <w:p w14:paraId="3BAAF372"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lastRenderedPageBreak/>
        <w:t>§ 20</w:t>
      </w:r>
    </w:p>
    <w:p w14:paraId="284A2D57" w14:textId="77777777" w:rsidR="004F2744" w:rsidRPr="00931D70" w:rsidRDefault="004F2744" w:rsidP="004F2744">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40BA1CAD"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p>
    <w:p w14:paraId="3EEAE9EC"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551CCABD"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C9AA3DA"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638CD150" w14:textId="77777777" w:rsidR="004F2744" w:rsidRPr="004A5675" w:rsidRDefault="004F2744" w:rsidP="004F2744">
      <w:pPr>
        <w:suppressAutoHyphens/>
        <w:snapToGrid w:val="0"/>
        <w:spacing w:line="276" w:lineRule="auto"/>
        <w:ind w:left="360" w:hanging="360"/>
        <w:jc w:val="both"/>
        <w:rPr>
          <w:sz w:val="22"/>
          <w:szCs w:val="22"/>
          <w:lang w:eastAsia="zh-CN"/>
        </w:rPr>
      </w:pPr>
    </w:p>
    <w:p w14:paraId="2C46D237"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33FB4DE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4AE7E95C"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DF05DD7"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494CDEC4"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50AE0FE"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2D66374F" w14:textId="77777777" w:rsidR="004F2744" w:rsidRPr="001E2149" w:rsidRDefault="004F2744" w:rsidP="004F2744">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45648CAB"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3D755416"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5927B345"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631551C1"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43EE445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t>zmiany kolejności i terminów wykonywania robót budowlanych lub ich części, w tym także terminu końcowego</w:t>
      </w:r>
      <w:r w:rsidRPr="001E2149">
        <w:rPr>
          <w:sz w:val="22"/>
          <w:szCs w:val="22"/>
          <w:lang w:eastAsia="zh-CN"/>
        </w:rPr>
        <w:t>,</w:t>
      </w:r>
    </w:p>
    <w:p w14:paraId="26C06E5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3F54A91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ilości robót budowlanych, usług lud dostaw w stosunku do przedmiaru, pod warunkiem, że wynikają one z dokumentacji projektowej i zasad wiedzy technicznej,</w:t>
      </w:r>
    </w:p>
    <w:p w14:paraId="2DE78969"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268F4183"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60D0F33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14:paraId="4B0E65E8"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02685D9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78DAF0F8"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025B641E"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071C8D6C"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lastRenderedPageBreak/>
        <w:t>wysokości minimalnego wynagrodzenia za pracę albo wysokości minimalnej stawki godzinowej, ustalonych na podstawie przepisów ustawy z dnia 10 października 2002 r. o minimalnym wynagrodzeniu za pracę (Dz. U. 2020 poz. 2207),</w:t>
      </w:r>
    </w:p>
    <w:p w14:paraId="6D6A1664"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19E9E6F8"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3D4E6AF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046A92C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078C7D63"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33B2E3D5"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70DB23F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21FEABE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4216286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Pr>
          <w:sz w:val="22"/>
        </w:rPr>
        <w:t>ź budżecie Zamawiającego,</w:t>
      </w:r>
      <w:r w:rsidRPr="001E2149">
        <w:rPr>
          <w:sz w:val="22"/>
        </w:rPr>
        <w:t xml:space="preserve"> </w:t>
      </w:r>
      <w:r>
        <w:rPr>
          <w:sz w:val="22"/>
        </w:rPr>
        <w:t xml:space="preserve">zasad wypłaty środków z </w:t>
      </w:r>
      <w:r w:rsidRPr="005F5C0C">
        <w:rPr>
          <w:bCs/>
          <w:sz w:val="22"/>
        </w:rPr>
        <w:t>Programu Rządowego Funduszu Polski Ład: Program Inwestycji Strategicznych</w:t>
      </w:r>
      <w:r>
        <w:rPr>
          <w:sz w:val="22"/>
        </w:rPr>
        <w:t xml:space="preserve"> lub konieczności dostosowania warunków płatności do otrzymanej promesy lub innego dokumentu, który stanowi źródło dofinansowania zamówienia,</w:t>
      </w:r>
    </w:p>
    <w:p w14:paraId="671966BD"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548740A4"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63C7C79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023FE66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687710B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pojawienie się na rynku materiałów lub urządzeń nowszej generacji, bądź powstanie nowszej technologii wykonania zaprojektowanych robót,</w:t>
      </w:r>
    </w:p>
    <w:p w14:paraId="3AC98D75"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6144A2D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2127C3B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0D8BDA0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49385898"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11ABAA72"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01B6881F"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5290C349"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16A09FF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2B24918E"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lastRenderedPageBreak/>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4F0C67C"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siła wyższa,</w:t>
      </w:r>
    </w:p>
    <w:p w14:paraId="13FB4AF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2A78410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626436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Podstawę obliczenia kosztów zmiany, o której mowa w ust. 6 lit. b), c), e) lub i), w przypadku, gdy zmiany będą wynikać ze zmiany dokumentacji projektowej lub specyfikacji technicznej wykonania odbioru robót budowlanych, stanowi projekt zamienny, oraz:</w:t>
      </w:r>
    </w:p>
    <w:p w14:paraId="39818393" w14:textId="77777777" w:rsidR="004F2744" w:rsidRPr="001E2149" w:rsidRDefault="004F2744" w:rsidP="004F2744">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38A167D5" w14:textId="77777777" w:rsidR="004F2744" w:rsidRPr="001E2149" w:rsidRDefault="004F2744" w:rsidP="004F2744">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2319308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18672580"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wypadku zmiany, o której mowa w ust. 4 lit. m) </w:t>
      </w:r>
      <w:proofErr w:type="spellStart"/>
      <w:r w:rsidRPr="001E2149">
        <w:rPr>
          <w:sz w:val="22"/>
        </w:rPr>
        <w:t>tiret</w:t>
      </w:r>
      <w:proofErr w:type="spellEnd"/>
      <w:r w:rsidRPr="001E2149">
        <w:rPr>
          <w:sz w:val="22"/>
        </w:rPr>
        <w:t xml:space="preserve"> pierwsze, wartość netto wynagrodzenia Wykonawcy nie zmieni się, a określona w aneksie wartość brutto wynagrodzenia zostanie wyliczona na podstawie nowych przepisów.</w:t>
      </w:r>
    </w:p>
    <w:p w14:paraId="4816686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której mowa w ust. 4 lit. m) </w:t>
      </w:r>
      <w:proofErr w:type="spellStart"/>
      <w:r w:rsidRPr="001E2149">
        <w:rPr>
          <w:sz w:val="22"/>
        </w:rPr>
        <w:t>tiret</w:t>
      </w:r>
      <w:proofErr w:type="spellEnd"/>
      <w:r w:rsidRPr="001E2149">
        <w:rPr>
          <w:sz w:val="22"/>
        </w:rPr>
        <w:t xml:space="preserve">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EB02D82"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których mowa w ust. 4 lit. m) </w:t>
      </w:r>
      <w:proofErr w:type="spellStart"/>
      <w:r w:rsidRPr="001E2149">
        <w:rPr>
          <w:sz w:val="22"/>
        </w:rPr>
        <w:t>tiret</w:t>
      </w:r>
      <w:proofErr w:type="spellEnd"/>
      <w:r w:rsidRPr="001E2149">
        <w:rPr>
          <w:sz w:val="22"/>
        </w:rPr>
        <w:t xml:space="preserve">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7CE91E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Wprowadzenie zmian wysokości wynagrodzenia wymaga uprzedniego wykazania przez Wykonawcę dowodami z dokumentów wysokości dodatkowych koszów wynikających z wprowadzenia zmian, o których mowa w ust. 4 lit. m) </w:t>
      </w:r>
      <w:proofErr w:type="spellStart"/>
      <w:r w:rsidRPr="001E2149">
        <w:rPr>
          <w:sz w:val="22"/>
        </w:rPr>
        <w:t>tiret</w:t>
      </w:r>
      <w:proofErr w:type="spellEnd"/>
      <w:r w:rsidRPr="001E2149">
        <w:rPr>
          <w:sz w:val="22"/>
        </w:rPr>
        <w:t xml:space="preserve"> drugie do czwarte.</w:t>
      </w:r>
    </w:p>
    <w:p w14:paraId="7ABFC479"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29E13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41211DC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lastRenderedPageBreak/>
        <w:t>Przez zmianę ceny materiałów lub kosztów rozumie się wzrost odpowiednio cen lub kosztów, jak i ich obniżenie, względem ceny lub kosztu przyjętych w celu ustalenia wynagrodzenia Wykonawcy zawartego w ofercie.</w:t>
      </w:r>
    </w:p>
    <w:p w14:paraId="2E7FCEB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7829BBCF"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7416EE0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Pierwsza waloryzacja nastąpi po </w:t>
      </w:r>
      <w:r>
        <w:rPr>
          <w:sz w:val="22"/>
        </w:rPr>
        <w:t>8</w:t>
      </w:r>
      <w:r w:rsidRPr="001E2149">
        <w:rPr>
          <w:sz w:val="22"/>
        </w:rPr>
        <w:t xml:space="preserve"> miesiącach od podpisania umowy i powinna zostać wyliczona jako średnia arytmetyczna ze wskaźnika za okres poprzednich </w:t>
      </w:r>
      <w:r>
        <w:rPr>
          <w:sz w:val="22"/>
        </w:rPr>
        <w:t>8</w:t>
      </w:r>
      <w:r w:rsidRPr="001E2149">
        <w:rPr>
          <w:sz w:val="22"/>
        </w:rPr>
        <w:t xml:space="preserve"> miesięcy. </w:t>
      </w:r>
    </w:p>
    <w:p w14:paraId="2EB690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Strony ustalają, że Wykonawca jest uprawniony jest do żądania zmiany wysokości wynagrodzenia (waloryzacji), z wyłączeniem </w:t>
      </w:r>
      <w:r>
        <w:rPr>
          <w:sz w:val="22"/>
        </w:rPr>
        <w:t>okresu wskazanego</w:t>
      </w:r>
      <w:r w:rsidRPr="001E2149">
        <w:rPr>
          <w:sz w:val="22"/>
        </w:rPr>
        <w:t xml:space="preserve"> w ust. 19, w przypadku zmiany poziomu ceny materiałów lub kosztów koniecznych do wykonania przedmiotu umowy powyżej poziomu 5% ceny materiałów lub kosztów w dniu zawarcia umowy, stosując wyżej opisany mechanizm waloryzacji.</w:t>
      </w:r>
    </w:p>
    <w:p w14:paraId="2CC813DB" w14:textId="77777777" w:rsidR="004F2744" w:rsidRPr="001E2149" w:rsidRDefault="004F2744" w:rsidP="004F2744">
      <w:pPr>
        <w:numPr>
          <w:ilvl w:val="0"/>
          <w:numId w:val="19"/>
        </w:numPr>
        <w:tabs>
          <w:tab w:val="left" w:pos="426"/>
        </w:tabs>
        <w:spacing w:line="276" w:lineRule="auto"/>
        <w:ind w:left="426" w:hanging="426"/>
        <w:jc w:val="both"/>
        <w:rPr>
          <w:sz w:val="22"/>
        </w:rPr>
      </w:pPr>
      <w:bookmarkStart w:id="5" w:name="_Hlk70600374"/>
      <w:r w:rsidRPr="001E2149">
        <w:rPr>
          <w:sz w:val="22"/>
        </w:rPr>
        <w:t xml:space="preserve">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xml:space="preserve">, szczegółową kalkulację zmiany wysokości wynagrodzenia </w:t>
      </w:r>
      <w:bookmarkEnd w:id="5"/>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12AE8C08" w14:textId="7BDB5D32" w:rsidR="004F2744" w:rsidRPr="00D43AEC" w:rsidRDefault="004F2744" w:rsidP="004F2744">
      <w:pPr>
        <w:numPr>
          <w:ilvl w:val="0"/>
          <w:numId w:val="19"/>
        </w:numPr>
        <w:tabs>
          <w:tab w:val="left" w:pos="426"/>
        </w:tabs>
        <w:spacing w:line="276" w:lineRule="auto"/>
        <w:ind w:left="426" w:hanging="426"/>
        <w:jc w:val="both"/>
        <w:rPr>
          <w:sz w:val="22"/>
        </w:rPr>
      </w:pPr>
      <w:r w:rsidRPr="00D43AEC">
        <w:rPr>
          <w:sz w:val="22"/>
        </w:rPr>
        <w:t xml:space="preserve">Maksymalna wartości zmiany wynagrodzenia jaką dopuszcza Zamawiający w efekcie zastosowania postanowień o zasadach wprowadzania zmian wysokości wynagrodzenia to nie więcej niż </w:t>
      </w:r>
      <w:r w:rsidR="00D43AEC" w:rsidRPr="00D43AEC">
        <w:rPr>
          <w:sz w:val="22"/>
        </w:rPr>
        <w:t>10</w:t>
      </w:r>
      <w:r w:rsidRPr="00D43AEC">
        <w:rPr>
          <w:sz w:val="22"/>
        </w:rPr>
        <w:t>% wynagrodzenia wskazanego w § 12 ust. 1 umowy.</w:t>
      </w:r>
    </w:p>
    <w:p w14:paraId="4D3ECFB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Dokonanie zmian, o których mowa w ust. 4, oraz zmian dotyczących waloryzacji wynagrodzenia, wymaga podpisania aneksu do umowy, z zastrzeżeniem wyjątków wskazanych w treści niniejszej umowy.</w:t>
      </w:r>
    </w:p>
    <w:p w14:paraId="7DB3A440" w14:textId="115C8BFE"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w:t>
      </w:r>
      <w:r w:rsidR="00D43AEC">
        <w:rPr>
          <w:sz w:val="22"/>
        </w:rPr>
        <w:t>ę</w:t>
      </w:r>
      <w:r w:rsidRPr="001E2149">
        <w:rPr>
          <w:sz w:val="22"/>
        </w:rPr>
        <w:t xml:space="preserve"> wynagrodzenia 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szczegółową kalkulację zmiany wysokości wynagrodzenia.</w:t>
      </w:r>
    </w:p>
    <w:p w14:paraId="6FB1265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Szczegółowa kalkulacja dotycząca waloryzacji cen opisana w ust. 2</w:t>
      </w:r>
      <w:r>
        <w:rPr>
          <w:sz w:val="22"/>
        </w:rPr>
        <w:t>1</w:t>
      </w:r>
      <w:r w:rsidRPr="001E2149">
        <w:rPr>
          <w:sz w:val="22"/>
        </w:rPr>
        <w:t xml:space="preserve"> dotyczyć będzie wyłącznie części wynagrodzenia odpowiadającemu zakresowi robót, jaki pozostał do odebrania i zapłacenia przez Zamawiającego.</w:t>
      </w:r>
    </w:p>
    <w:p w14:paraId="7A195BAE"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39DF0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zobowiązany jest przedłożyć szczegółową kalkulację zmiany wysokości wynagrodzenia, o której mowa w ust. 2</w:t>
      </w:r>
      <w:r>
        <w:rPr>
          <w:sz w:val="22"/>
        </w:rPr>
        <w:t>1</w:t>
      </w:r>
      <w:r w:rsidRPr="001E2149">
        <w:rPr>
          <w:sz w:val="22"/>
        </w:rPr>
        <w:t xml:space="preserve">, w terminie do 14 dni roboczych następujących po upływie </w:t>
      </w:r>
      <w:r w:rsidRPr="001B5FBF">
        <w:rPr>
          <w:sz w:val="22"/>
        </w:rPr>
        <w:t xml:space="preserve">okresu wskazanego </w:t>
      </w:r>
      <w:r w:rsidRPr="001E2149">
        <w:rPr>
          <w:sz w:val="22"/>
        </w:rPr>
        <w:t xml:space="preserve">w ust. 19. </w:t>
      </w:r>
    </w:p>
    <w:p w14:paraId="3D35B0EA"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w:t>
      </w:r>
      <w:r>
        <w:rPr>
          <w:sz w:val="22"/>
        </w:rPr>
        <w:t>1</w:t>
      </w:r>
      <w:r w:rsidRPr="001E2149">
        <w:rPr>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4FD0D946"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kiedy Wykonawca nie przedkłada szczegółowej kalkulacji zmiany wysokości wynagrodzenia, o której mowa w ust. 2</w:t>
      </w:r>
      <w:r>
        <w:rPr>
          <w:sz w:val="22"/>
        </w:rPr>
        <w:t>1</w:t>
      </w:r>
      <w:r w:rsidRPr="001E2149">
        <w:rPr>
          <w:sz w:val="22"/>
        </w:rPr>
        <w:t>, w terminie określonym w ust. 2</w:t>
      </w:r>
      <w:r>
        <w:rPr>
          <w:sz w:val="22"/>
        </w:rPr>
        <w:t>7</w:t>
      </w:r>
      <w:r w:rsidRPr="001E2149">
        <w:rPr>
          <w:sz w:val="22"/>
        </w:rPr>
        <w:t xml:space="preserve">, albo gdy przedstawiona przez Wykonawcę przedmiotowa kalkulacja wzbudza wątpliwości Zamawiającego a Wykonawca </w:t>
      </w:r>
      <w:r w:rsidRPr="001E2149">
        <w:rPr>
          <w:sz w:val="22"/>
        </w:rPr>
        <w:lastRenderedPageBreak/>
        <w:t>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1A2C2B39" w14:textId="77777777" w:rsidR="004F2744" w:rsidRPr="001E2149" w:rsidRDefault="004F2744" w:rsidP="004F2744">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w:t>
      </w:r>
      <w:r>
        <w:rPr>
          <w:sz w:val="22"/>
        </w:rPr>
        <w:t>1</w:t>
      </w:r>
      <w:r w:rsidRPr="001E2149">
        <w:rPr>
          <w:sz w:val="22"/>
        </w:rPr>
        <w:t>, w terminie określonym w ust. 2</w:t>
      </w:r>
      <w:r>
        <w:rPr>
          <w:sz w:val="22"/>
        </w:rPr>
        <w:t>7</w:t>
      </w:r>
      <w:r w:rsidRPr="001E2149">
        <w:rPr>
          <w:sz w:val="22"/>
        </w:rPr>
        <w:t>, albo gdy przedstawiona przez Wykonawcę przedmiotowa kalkulacja, w wyniku wątpliwości Zamawiającego i opinii biegłego, okaże się nieprawidłowa;</w:t>
      </w:r>
    </w:p>
    <w:p w14:paraId="2B82E68D" w14:textId="77777777" w:rsidR="004F2744" w:rsidRDefault="004F2744" w:rsidP="004F2744">
      <w:pPr>
        <w:numPr>
          <w:ilvl w:val="0"/>
          <w:numId w:val="34"/>
        </w:numPr>
        <w:spacing w:line="276" w:lineRule="auto"/>
        <w:ind w:left="851" w:hanging="425"/>
        <w:jc w:val="both"/>
        <w:rPr>
          <w:sz w:val="22"/>
        </w:rPr>
      </w:pPr>
      <w:r w:rsidRPr="001E2149">
        <w:rPr>
          <w:sz w:val="22"/>
        </w:rPr>
        <w:t>Zamawiający – jeżeli wątpliwości Zamawiającego nie znajdą potwierdzenia w opinii biegłego, która to opinia potwierdzi prawidłowość przedstawionej przez Wykonawcę szczegółowej kalkulacji zmiany wysokości wynagrodzenia, o której mowa w ust. 2</w:t>
      </w:r>
      <w:r>
        <w:rPr>
          <w:sz w:val="22"/>
        </w:rPr>
        <w:t>1</w:t>
      </w:r>
      <w:r w:rsidRPr="001E2149">
        <w:rPr>
          <w:sz w:val="22"/>
        </w:rPr>
        <w:t xml:space="preserve">.  </w:t>
      </w:r>
    </w:p>
    <w:p w14:paraId="705A1750" w14:textId="0D45AB52" w:rsidR="004470FE" w:rsidRPr="001E2149" w:rsidRDefault="004470FE" w:rsidP="004470FE">
      <w:pPr>
        <w:spacing w:line="276" w:lineRule="auto"/>
        <w:jc w:val="both"/>
        <w:rPr>
          <w:sz w:val="22"/>
        </w:rPr>
      </w:pPr>
      <w:r>
        <w:rPr>
          <w:sz w:val="22"/>
        </w:rPr>
        <w:t xml:space="preserve">30. Dokonanie zmian, o których mowa w ust.4 oraz zmian dotyczących waloryzacji wynagrodzenia wymaga podpisania aneksu, z zastrzeżeniem wyjątków przewidzianych w treści niniejszej umowy. </w:t>
      </w:r>
    </w:p>
    <w:p w14:paraId="57D37594" w14:textId="77777777" w:rsidR="004F2744" w:rsidRPr="001E2149" w:rsidRDefault="004F2744" w:rsidP="004F2744">
      <w:pPr>
        <w:ind w:left="360"/>
        <w:jc w:val="both"/>
        <w:rPr>
          <w:sz w:val="22"/>
          <w:highlight w:val="yellow"/>
        </w:rPr>
      </w:pPr>
    </w:p>
    <w:p w14:paraId="66529E1B" w14:textId="77777777" w:rsidR="004F2744" w:rsidRPr="000B5D53" w:rsidRDefault="004F2744" w:rsidP="004F2744">
      <w:pPr>
        <w:spacing w:line="276" w:lineRule="auto"/>
        <w:jc w:val="center"/>
        <w:rPr>
          <w:b/>
          <w:sz w:val="22"/>
          <w:szCs w:val="22"/>
        </w:rPr>
      </w:pPr>
      <w:r w:rsidRPr="000B5D53">
        <w:rPr>
          <w:b/>
          <w:sz w:val="22"/>
          <w:szCs w:val="22"/>
        </w:rPr>
        <w:t>§ 22</w:t>
      </w:r>
    </w:p>
    <w:p w14:paraId="0A886EDE" w14:textId="77777777" w:rsidR="004F2744" w:rsidRPr="000B5D53" w:rsidRDefault="004F2744" w:rsidP="004F2744">
      <w:pPr>
        <w:spacing w:line="276" w:lineRule="auto"/>
        <w:jc w:val="center"/>
        <w:rPr>
          <w:b/>
          <w:sz w:val="22"/>
          <w:szCs w:val="22"/>
          <w:u w:val="single"/>
        </w:rPr>
      </w:pPr>
      <w:r w:rsidRPr="000B5D53">
        <w:rPr>
          <w:b/>
          <w:sz w:val="22"/>
          <w:szCs w:val="22"/>
          <w:u w:val="single"/>
        </w:rPr>
        <w:t>PRAWA AUTORSKIE</w:t>
      </w:r>
    </w:p>
    <w:p w14:paraId="2F11F432" w14:textId="77777777" w:rsidR="004F2744" w:rsidRPr="000B5D53" w:rsidRDefault="004F2744" w:rsidP="004F2744">
      <w:pPr>
        <w:spacing w:line="276" w:lineRule="auto"/>
        <w:jc w:val="center"/>
        <w:rPr>
          <w:b/>
          <w:sz w:val="22"/>
          <w:szCs w:val="22"/>
          <w:u w:val="single"/>
        </w:rPr>
      </w:pPr>
    </w:p>
    <w:p w14:paraId="5ED1E8D2"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proofErr w:type="spellStart"/>
      <w:r w:rsidRPr="001B5FBF">
        <w:rPr>
          <w:sz w:val="22"/>
          <w:szCs w:val="22"/>
        </w:rPr>
        <w:t>t.j</w:t>
      </w:r>
      <w:proofErr w:type="spellEnd"/>
      <w:r w:rsidRPr="001B5FBF">
        <w:rPr>
          <w:sz w:val="22"/>
          <w:szCs w:val="22"/>
        </w:rPr>
        <w:t>. Dz. U. z 2022 r. poz. 2509</w:t>
      </w:r>
      <w:r w:rsidRPr="000B5D53">
        <w:rPr>
          <w:sz w:val="22"/>
          <w:szCs w:val="22"/>
        </w:rPr>
        <w:t xml:space="preserve">), które powstaną w wyniku wykonywania niniejszej umowy. Szczegółowe pola eksploatacji wskazano w ust. 4 niniejszego paragrafu. </w:t>
      </w:r>
    </w:p>
    <w:p w14:paraId="35DDA52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zobowiązuje się, że prawa powyższe nie będą w niczym i przez nikogo ograniczone, a w szczególności będą wolne od wad prawnych i nie będą naruszać praw majątkowych ani dóbr osobistych osób trzecich.</w:t>
      </w:r>
    </w:p>
    <w:p w14:paraId="131542A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31AABBB6"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7DF0140C"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7E3E15E1"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 xml:space="preserve">wprowadzanie oryginału utworów lub ich elementów oraz egzemplarzy nośników, na których utwory utrwalono, do obrotu, bez ograniczenia co do terytorium oraz liczby nośników: w postaci wprowadzania zwielokrotnionych egzemplarzy utworów lub ich elementów do obrotu </w:t>
      </w:r>
      <w:r w:rsidRPr="000B5D53">
        <w:rPr>
          <w:sz w:val="22"/>
          <w:szCs w:val="22"/>
        </w:rPr>
        <w:lastRenderedPageBreak/>
        <w:t>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2EDA4CF4"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07C6FBFE"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77BE0075"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4F2489C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47C597B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02592E5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32531BDE"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3960D4D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52D207A2" w14:textId="77777777" w:rsidR="004F2744" w:rsidRPr="000B5D53" w:rsidRDefault="004F2744" w:rsidP="004F2744">
      <w:pPr>
        <w:spacing w:line="276" w:lineRule="auto"/>
        <w:jc w:val="center"/>
        <w:rPr>
          <w:b/>
          <w:sz w:val="22"/>
          <w:szCs w:val="22"/>
        </w:rPr>
      </w:pPr>
    </w:p>
    <w:p w14:paraId="5E7BAF49"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2</w:t>
      </w:r>
      <w:r>
        <w:rPr>
          <w:b/>
          <w:bCs/>
          <w:sz w:val="22"/>
          <w:szCs w:val="22"/>
          <w:lang w:eastAsia="zh-CN"/>
        </w:rPr>
        <w:t>3</w:t>
      </w:r>
      <w:r w:rsidRPr="004A5675">
        <w:rPr>
          <w:b/>
          <w:bCs/>
          <w:sz w:val="22"/>
          <w:szCs w:val="22"/>
          <w:lang w:eastAsia="zh-CN"/>
        </w:rPr>
        <w:t xml:space="preserve"> </w:t>
      </w:r>
    </w:p>
    <w:p w14:paraId="4A0070C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0DF2E29A"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9EBE7CA" w14:textId="77777777" w:rsidR="004F2744"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Pr>
          <w:sz w:val="22"/>
          <w:szCs w:val="22"/>
          <w:lang w:eastAsia="zh-CN"/>
        </w:rPr>
        <w:t>11 września 2019</w:t>
      </w:r>
      <w:r w:rsidRPr="004A5675">
        <w:rPr>
          <w:sz w:val="22"/>
          <w:szCs w:val="22"/>
          <w:lang w:eastAsia="zh-CN"/>
        </w:rPr>
        <w:t xml:space="preserve"> r. Prawo zamówień publicznych.</w:t>
      </w:r>
    </w:p>
    <w:p w14:paraId="2A2812EA"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E6A6F60"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343FA3F2"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08814E3D"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63A32D09" w14:textId="77777777" w:rsidR="004F2744" w:rsidRPr="004A5675" w:rsidRDefault="004F2744" w:rsidP="004F2744">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060398ED" w14:textId="77777777" w:rsidR="004F2744" w:rsidRPr="004A5675" w:rsidRDefault="004F2744" w:rsidP="004F2744">
      <w:pPr>
        <w:suppressAutoHyphens/>
        <w:snapToGrid w:val="0"/>
        <w:spacing w:line="276" w:lineRule="auto"/>
        <w:rPr>
          <w:i/>
          <w:sz w:val="22"/>
          <w:szCs w:val="22"/>
          <w:lang w:eastAsia="zh-CN"/>
        </w:rPr>
      </w:pPr>
    </w:p>
    <w:p w14:paraId="530E69BA" w14:textId="77777777" w:rsidR="004F2744" w:rsidRPr="004A5675" w:rsidRDefault="004F2744" w:rsidP="004F2744">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6AFAF629" w14:textId="77777777" w:rsidR="004F2744" w:rsidRPr="004A5675" w:rsidRDefault="004F2744" w:rsidP="004F2744">
      <w:pPr>
        <w:suppressAutoHyphens/>
        <w:snapToGrid w:val="0"/>
        <w:spacing w:line="276" w:lineRule="auto"/>
        <w:rPr>
          <w:b/>
          <w:i/>
          <w:sz w:val="24"/>
          <w:szCs w:val="22"/>
          <w:lang w:eastAsia="zh-CN"/>
        </w:rPr>
      </w:pPr>
    </w:p>
    <w:p w14:paraId="38C26AD2" w14:textId="77777777" w:rsidR="004F2744" w:rsidRDefault="004F2744" w:rsidP="004F2744">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1588D1BC" w14:textId="77777777" w:rsidR="004F2744" w:rsidRDefault="004F2744" w:rsidP="004F2744">
      <w:pPr>
        <w:spacing w:line="276" w:lineRule="auto"/>
        <w:jc w:val="right"/>
        <w:rPr>
          <w:b/>
          <w:sz w:val="22"/>
          <w:szCs w:val="24"/>
        </w:rPr>
      </w:pPr>
    </w:p>
    <w:p w14:paraId="3CE2CBCD" w14:textId="77777777" w:rsidR="004F2744" w:rsidRDefault="004F2744" w:rsidP="004F2744">
      <w:pPr>
        <w:spacing w:line="276" w:lineRule="auto"/>
        <w:jc w:val="right"/>
        <w:rPr>
          <w:b/>
          <w:sz w:val="22"/>
          <w:szCs w:val="24"/>
        </w:rPr>
      </w:pPr>
    </w:p>
    <w:p w14:paraId="63B13B48" w14:textId="77777777" w:rsidR="004F2744" w:rsidRDefault="004F2744" w:rsidP="004F2744">
      <w:pPr>
        <w:spacing w:line="276" w:lineRule="auto"/>
        <w:jc w:val="right"/>
        <w:rPr>
          <w:b/>
          <w:sz w:val="22"/>
          <w:szCs w:val="24"/>
        </w:rPr>
      </w:pPr>
    </w:p>
    <w:p w14:paraId="213C21C2" w14:textId="77777777" w:rsidR="004F2744" w:rsidRDefault="004F2744" w:rsidP="004F2744">
      <w:pPr>
        <w:spacing w:line="276" w:lineRule="auto"/>
        <w:jc w:val="right"/>
        <w:rPr>
          <w:b/>
          <w:sz w:val="22"/>
          <w:szCs w:val="24"/>
        </w:rPr>
      </w:pPr>
    </w:p>
    <w:p w14:paraId="1AE7D8D5" w14:textId="77777777" w:rsidR="004F2744" w:rsidRDefault="004F2744" w:rsidP="004F2744">
      <w:pPr>
        <w:spacing w:line="276" w:lineRule="auto"/>
        <w:jc w:val="right"/>
        <w:rPr>
          <w:b/>
          <w:sz w:val="22"/>
          <w:szCs w:val="24"/>
        </w:rPr>
      </w:pPr>
    </w:p>
    <w:p w14:paraId="4B76368D" w14:textId="77777777" w:rsidR="004F2744" w:rsidRDefault="004F2744" w:rsidP="004F2744">
      <w:pPr>
        <w:spacing w:line="276" w:lineRule="auto"/>
        <w:jc w:val="right"/>
        <w:rPr>
          <w:b/>
          <w:sz w:val="22"/>
          <w:szCs w:val="24"/>
        </w:rPr>
      </w:pPr>
    </w:p>
    <w:p w14:paraId="11178A87" w14:textId="77777777" w:rsidR="004F2744" w:rsidRDefault="004F2744" w:rsidP="004F2744">
      <w:pPr>
        <w:spacing w:line="276" w:lineRule="auto"/>
        <w:jc w:val="right"/>
        <w:rPr>
          <w:b/>
          <w:sz w:val="22"/>
          <w:szCs w:val="24"/>
        </w:rPr>
      </w:pPr>
    </w:p>
    <w:p w14:paraId="4F2A2593" w14:textId="77777777" w:rsidR="004F2744" w:rsidRDefault="004F2744" w:rsidP="004F2744">
      <w:pPr>
        <w:spacing w:line="276" w:lineRule="auto"/>
        <w:jc w:val="right"/>
        <w:rPr>
          <w:b/>
          <w:sz w:val="22"/>
          <w:szCs w:val="24"/>
        </w:rPr>
      </w:pPr>
    </w:p>
    <w:p w14:paraId="1EF04BA6" w14:textId="77777777" w:rsidR="004F2744" w:rsidRDefault="004F2744" w:rsidP="004F2744">
      <w:pPr>
        <w:spacing w:line="276" w:lineRule="auto"/>
        <w:jc w:val="right"/>
        <w:rPr>
          <w:b/>
          <w:sz w:val="22"/>
          <w:szCs w:val="24"/>
        </w:rPr>
      </w:pPr>
    </w:p>
    <w:p w14:paraId="0392F194" w14:textId="77777777" w:rsidR="004F2744" w:rsidRDefault="004F2744" w:rsidP="004F2744">
      <w:pPr>
        <w:spacing w:line="276" w:lineRule="auto"/>
        <w:jc w:val="right"/>
        <w:rPr>
          <w:b/>
          <w:sz w:val="22"/>
          <w:szCs w:val="24"/>
        </w:rPr>
      </w:pPr>
    </w:p>
    <w:p w14:paraId="374A7F2D" w14:textId="77777777" w:rsidR="004F2744" w:rsidRDefault="004F2744" w:rsidP="004F2744">
      <w:pPr>
        <w:spacing w:line="276" w:lineRule="auto"/>
        <w:jc w:val="right"/>
        <w:rPr>
          <w:b/>
          <w:sz w:val="22"/>
          <w:szCs w:val="24"/>
        </w:rPr>
      </w:pPr>
    </w:p>
    <w:p w14:paraId="3FFDB4F8" w14:textId="77777777" w:rsidR="004F2744" w:rsidRDefault="004F2744" w:rsidP="004F2744">
      <w:pPr>
        <w:spacing w:line="276" w:lineRule="auto"/>
        <w:jc w:val="right"/>
        <w:rPr>
          <w:b/>
          <w:sz w:val="22"/>
          <w:szCs w:val="24"/>
        </w:rPr>
      </w:pPr>
    </w:p>
    <w:p w14:paraId="03145CD9" w14:textId="77777777" w:rsidR="004F2744" w:rsidRDefault="004F2744" w:rsidP="004F2744">
      <w:pPr>
        <w:spacing w:line="276" w:lineRule="auto"/>
        <w:jc w:val="right"/>
        <w:rPr>
          <w:b/>
          <w:sz w:val="22"/>
          <w:szCs w:val="24"/>
        </w:rPr>
      </w:pPr>
    </w:p>
    <w:p w14:paraId="3F3AA0A3" w14:textId="77777777" w:rsidR="004F2744" w:rsidRDefault="004F2744" w:rsidP="004F2744">
      <w:pPr>
        <w:spacing w:line="276" w:lineRule="auto"/>
        <w:jc w:val="right"/>
        <w:rPr>
          <w:b/>
          <w:sz w:val="22"/>
          <w:szCs w:val="24"/>
        </w:rPr>
      </w:pPr>
    </w:p>
    <w:p w14:paraId="473162B6" w14:textId="77777777" w:rsidR="004F2744" w:rsidRDefault="004F2744" w:rsidP="004F2744">
      <w:pPr>
        <w:spacing w:line="276" w:lineRule="auto"/>
        <w:jc w:val="right"/>
        <w:rPr>
          <w:b/>
          <w:sz w:val="22"/>
          <w:szCs w:val="24"/>
        </w:rPr>
      </w:pPr>
    </w:p>
    <w:p w14:paraId="4CA4B443" w14:textId="77777777" w:rsidR="004F2744" w:rsidRDefault="004F2744" w:rsidP="004F2744">
      <w:pPr>
        <w:spacing w:line="276" w:lineRule="auto"/>
        <w:jc w:val="right"/>
        <w:rPr>
          <w:b/>
          <w:sz w:val="22"/>
          <w:szCs w:val="24"/>
        </w:rPr>
      </w:pPr>
    </w:p>
    <w:p w14:paraId="65A44781" w14:textId="77777777" w:rsidR="004F2744" w:rsidRDefault="004F2744" w:rsidP="004F2744">
      <w:pPr>
        <w:spacing w:line="276" w:lineRule="auto"/>
        <w:jc w:val="right"/>
        <w:rPr>
          <w:b/>
          <w:sz w:val="22"/>
          <w:szCs w:val="24"/>
        </w:rPr>
      </w:pPr>
    </w:p>
    <w:p w14:paraId="6A57FF8B" w14:textId="77777777" w:rsidR="004F2744" w:rsidRDefault="004F2744" w:rsidP="004F2744">
      <w:pPr>
        <w:spacing w:line="276" w:lineRule="auto"/>
        <w:jc w:val="right"/>
        <w:rPr>
          <w:b/>
          <w:sz w:val="22"/>
          <w:szCs w:val="24"/>
        </w:rPr>
      </w:pPr>
    </w:p>
    <w:p w14:paraId="4CF375F9" w14:textId="77777777" w:rsidR="004F2744" w:rsidRDefault="004F2744" w:rsidP="004F2744">
      <w:pPr>
        <w:spacing w:line="276" w:lineRule="auto"/>
        <w:jc w:val="right"/>
        <w:rPr>
          <w:b/>
          <w:sz w:val="22"/>
          <w:szCs w:val="24"/>
        </w:rPr>
      </w:pPr>
    </w:p>
    <w:p w14:paraId="3301C2AD" w14:textId="77777777" w:rsidR="004F2744" w:rsidRDefault="004F2744" w:rsidP="004F2744">
      <w:pPr>
        <w:spacing w:line="276" w:lineRule="auto"/>
        <w:jc w:val="right"/>
        <w:rPr>
          <w:b/>
          <w:sz w:val="22"/>
          <w:szCs w:val="24"/>
        </w:rPr>
      </w:pPr>
    </w:p>
    <w:p w14:paraId="65962BEE" w14:textId="77777777" w:rsidR="004F2744" w:rsidRDefault="004F2744" w:rsidP="004F2744">
      <w:pPr>
        <w:spacing w:line="276" w:lineRule="auto"/>
        <w:jc w:val="right"/>
        <w:rPr>
          <w:b/>
          <w:sz w:val="22"/>
          <w:szCs w:val="24"/>
        </w:rPr>
      </w:pPr>
    </w:p>
    <w:p w14:paraId="4D20356F" w14:textId="77777777" w:rsidR="004F2744" w:rsidRDefault="004F2744" w:rsidP="004F2744">
      <w:pPr>
        <w:spacing w:line="276" w:lineRule="auto"/>
        <w:jc w:val="right"/>
        <w:rPr>
          <w:b/>
          <w:sz w:val="22"/>
          <w:szCs w:val="24"/>
        </w:rPr>
      </w:pPr>
    </w:p>
    <w:p w14:paraId="67AEB358" w14:textId="77777777" w:rsidR="004F2744" w:rsidRDefault="004F2744" w:rsidP="004F2744">
      <w:pPr>
        <w:spacing w:line="276" w:lineRule="auto"/>
        <w:jc w:val="right"/>
        <w:rPr>
          <w:b/>
          <w:sz w:val="22"/>
          <w:szCs w:val="24"/>
        </w:rPr>
      </w:pPr>
    </w:p>
    <w:p w14:paraId="342336DF" w14:textId="77777777" w:rsidR="004F2744" w:rsidRDefault="004F2744" w:rsidP="004F2744">
      <w:pPr>
        <w:spacing w:line="276" w:lineRule="auto"/>
        <w:jc w:val="right"/>
        <w:rPr>
          <w:b/>
          <w:sz w:val="22"/>
          <w:szCs w:val="24"/>
        </w:rPr>
      </w:pPr>
    </w:p>
    <w:p w14:paraId="45FCE52C" w14:textId="77777777" w:rsidR="004F2744" w:rsidRPr="001E2149" w:rsidRDefault="004F2744" w:rsidP="004F2744">
      <w:pPr>
        <w:spacing w:line="276" w:lineRule="auto"/>
        <w:jc w:val="right"/>
        <w:rPr>
          <w:b/>
          <w:sz w:val="22"/>
          <w:szCs w:val="24"/>
        </w:rPr>
      </w:pPr>
      <w:r w:rsidRPr="001E2149">
        <w:rPr>
          <w:b/>
          <w:sz w:val="22"/>
          <w:szCs w:val="24"/>
        </w:rPr>
        <w:lastRenderedPageBreak/>
        <w:t>Załącznik nr 4 do Umowy</w:t>
      </w:r>
    </w:p>
    <w:p w14:paraId="11F0B2DC" w14:textId="77777777" w:rsidR="004F2744" w:rsidRPr="001E2149" w:rsidRDefault="004F2744" w:rsidP="004F2744">
      <w:pPr>
        <w:spacing w:line="276" w:lineRule="auto"/>
        <w:rPr>
          <w:b/>
          <w:sz w:val="22"/>
          <w:szCs w:val="24"/>
        </w:rPr>
      </w:pPr>
    </w:p>
    <w:p w14:paraId="5A0A6EA6" w14:textId="77777777" w:rsidR="004F2744" w:rsidRPr="001E2149" w:rsidRDefault="004F2744" w:rsidP="004F2744">
      <w:pPr>
        <w:spacing w:line="276" w:lineRule="auto"/>
        <w:rPr>
          <w:b/>
          <w:sz w:val="22"/>
          <w:szCs w:val="24"/>
        </w:rPr>
      </w:pPr>
      <w:r w:rsidRPr="001E2149">
        <w:rPr>
          <w:b/>
          <w:sz w:val="22"/>
          <w:szCs w:val="24"/>
        </w:rPr>
        <w:t>WZÓR KARTY GWARANCJI JAKOŚCI DLA WYKONANYCH ROBÓT BUDOWLANYCH</w:t>
      </w:r>
    </w:p>
    <w:p w14:paraId="5D43B024" w14:textId="77777777" w:rsidR="004F2744" w:rsidRPr="001E2149" w:rsidRDefault="004F2744" w:rsidP="004F2744">
      <w:pPr>
        <w:spacing w:line="276" w:lineRule="auto"/>
        <w:rPr>
          <w:b/>
          <w:sz w:val="22"/>
          <w:szCs w:val="24"/>
        </w:rPr>
      </w:pPr>
    </w:p>
    <w:p w14:paraId="08C94D1E" w14:textId="52135FCD" w:rsidR="004F2744" w:rsidRPr="001E2149" w:rsidRDefault="004F2744" w:rsidP="004F2744">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w:t>
      </w:r>
      <w:r w:rsidR="001E1AAF">
        <w:rPr>
          <w:bCs/>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2DA02AED" w14:textId="77777777" w:rsidR="004F2744" w:rsidRPr="001E2149" w:rsidRDefault="004F2744" w:rsidP="004F2744">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749B9452" w14:textId="77777777" w:rsidR="004F2744" w:rsidRPr="001E2149" w:rsidRDefault="004F2744" w:rsidP="004F2744">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0F95FFE8" w14:textId="77777777" w:rsidR="004F2744" w:rsidRPr="001E2149" w:rsidRDefault="004F2744" w:rsidP="004F2744">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08873356" w14:textId="77777777" w:rsidR="004F2744" w:rsidRPr="001E2149" w:rsidRDefault="004F2744" w:rsidP="004F2744">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45C92BBB" w14:textId="77777777" w:rsidR="004F2744" w:rsidRPr="001E2149" w:rsidRDefault="004F2744" w:rsidP="004F2744">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519F7555" w14:textId="5A1FC064" w:rsidR="004F2744" w:rsidRPr="001E2149" w:rsidRDefault="004F2744" w:rsidP="004F2744">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wyrobów budowlanych</w:t>
      </w:r>
      <w:r w:rsidRPr="001E2149">
        <w:rPr>
          <w:sz w:val="22"/>
          <w:szCs w:val="24"/>
        </w:rPr>
        <w:t xml:space="preserve">, </w:t>
      </w:r>
      <w:r w:rsidRPr="001E2149">
        <w:rPr>
          <w:bCs/>
          <w:sz w:val="22"/>
          <w:szCs w:val="24"/>
        </w:rPr>
        <w:t>urządzeń</w:t>
      </w:r>
      <w:r w:rsidRPr="001E2149">
        <w:rPr>
          <w:sz w:val="22"/>
          <w:szCs w:val="24"/>
        </w:rPr>
        <w:t>, a także części zamiennych, (jeżeli dotyczy) i włączenie wszystkich najnowocześniejszych ulepszeń do projektu.</w:t>
      </w:r>
    </w:p>
    <w:p w14:paraId="6D6513E5" w14:textId="2AB252FA" w:rsidR="004F2744" w:rsidRPr="001E2149" w:rsidRDefault="004F2744" w:rsidP="004F2744">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 xml:space="preserve">urządzenia </w:t>
      </w:r>
      <w:r w:rsidRPr="001E2149">
        <w:rPr>
          <w:sz w:val="22"/>
          <w:szCs w:val="24"/>
        </w:rPr>
        <w:t>są wolne od wad wynikających z projektowania, materiałów czy jakości wykonania.</w:t>
      </w:r>
    </w:p>
    <w:p w14:paraId="59B9261C" w14:textId="77777777" w:rsidR="004F2744" w:rsidRPr="001E2149" w:rsidRDefault="004F2744" w:rsidP="004F2744">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2EF7EBFF" w14:textId="77777777" w:rsidR="004F2744" w:rsidRPr="001E2149" w:rsidRDefault="004F2744" w:rsidP="004F2744">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782557B8" w14:textId="77777777" w:rsidR="004F2744" w:rsidRPr="001E2149" w:rsidRDefault="004F2744" w:rsidP="004F2744">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4BA335FD" w14:textId="77777777" w:rsidR="004F2744" w:rsidRPr="001E2149" w:rsidRDefault="004F2744" w:rsidP="004F2744">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4F5B0666" w14:textId="77777777" w:rsidR="004F2744" w:rsidRPr="001E2149" w:rsidRDefault="004F2744" w:rsidP="004F2744">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72114893" w14:textId="77777777" w:rsidR="004F2744" w:rsidRPr="001E2149" w:rsidRDefault="004F2744" w:rsidP="004F2744">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1C1A2139" w14:textId="77777777" w:rsidR="004F2744" w:rsidRPr="001E2149" w:rsidRDefault="004F2744" w:rsidP="004F2744">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317937E3" w14:textId="77777777" w:rsidR="004F2744" w:rsidRPr="001E2149" w:rsidRDefault="004F2744" w:rsidP="004F2744">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1261D171" w14:textId="77777777" w:rsidR="004F2744" w:rsidRPr="001E2149" w:rsidRDefault="004F2744" w:rsidP="004F2744">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4DAC8496" w14:textId="77777777" w:rsidR="004F2744" w:rsidRPr="001E2149" w:rsidRDefault="004F2744" w:rsidP="004F2744">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6E675298" w14:textId="77777777" w:rsidR="004F2744" w:rsidRPr="001E2149" w:rsidRDefault="004F2744" w:rsidP="004F2744">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0CD884D6" w14:textId="77777777" w:rsidR="004F2744" w:rsidRPr="00FE2F3B" w:rsidRDefault="004F2744" w:rsidP="004F2744">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p w14:paraId="1CDA444D" w14:textId="77777777" w:rsidR="004F2744" w:rsidRDefault="004F2744"/>
    <w:sectPr w:rsidR="004F2744" w:rsidSect="001B1BCA">
      <w:footerReference w:type="even" r:id="rId7"/>
      <w:footerReference w:type="default" r:id="rId8"/>
      <w:headerReference w:type="firs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1C84" w14:textId="77777777" w:rsidR="001B1BCA" w:rsidRDefault="001B1BCA" w:rsidP="004F2744">
      <w:r>
        <w:separator/>
      </w:r>
    </w:p>
  </w:endnote>
  <w:endnote w:type="continuationSeparator" w:id="0">
    <w:p w14:paraId="17E6F182" w14:textId="77777777" w:rsidR="001B1BCA" w:rsidRDefault="001B1BCA" w:rsidP="004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4D4" w14:textId="77777777" w:rsidR="00A841EF" w:rsidRDefault="00000000" w:rsidP="00BE0F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629435" w14:textId="77777777" w:rsidR="00A841EF" w:rsidRDefault="00A841EF" w:rsidP="00BE0F9D">
    <w:pPr>
      <w:pStyle w:val="Stopka"/>
      <w:ind w:right="360"/>
    </w:pPr>
  </w:p>
  <w:p w14:paraId="1BDCA221" w14:textId="77777777" w:rsidR="00A841EF" w:rsidRDefault="00A84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273E" w14:textId="77777777" w:rsidR="00A841EF" w:rsidRDefault="00A841EF" w:rsidP="00BE0F9D">
    <w:pPr>
      <w:pStyle w:val="Nagwek"/>
      <w:rPr>
        <w:rFonts w:ascii="Arial" w:hAnsi="Arial"/>
        <w:sz w:val="14"/>
        <w:szCs w:val="14"/>
      </w:rPr>
    </w:pPr>
  </w:p>
  <w:p w14:paraId="46375728" w14:textId="77777777" w:rsidR="00A841EF" w:rsidRPr="000B6C55" w:rsidRDefault="00000000"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54176702" w14:textId="77777777" w:rsidR="00A841EF" w:rsidRPr="0025790C" w:rsidRDefault="00A841EF"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6864" w14:textId="77777777" w:rsidR="00A841EF" w:rsidRDefault="00A841EF" w:rsidP="00BB0B4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EA67" w14:textId="77777777" w:rsidR="001B1BCA" w:rsidRDefault="001B1BCA" w:rsidP="004F2744">
      <w:r>
        <w:separator/>
      </w:r>
    </w:p>
  </w:footnote>
  <w:footnote w:type="continuationSeparator" w:id="0">
    <w:p w14:paraId="0FC3BAA8" w14:textId="77777777" w:rsidR="001B1BCA" w:rsidRDefault="001B1BCA" w:rsidP="004F2744">
      <w:r>
        <w:continuationSeparator/>
      </w:r>
    </w:p>
  </w:footnote>
  <w:footnote w:id="1">
    <w:p w14:paraId="783A3A88" w14:textId="77777777" w:rsidR="004F2744" w:rsidRPr="004A58AD" w:rsidRDefault="004F2744" w:rsidP="004F2744">
      <w:pPr>
        <w:pStyle w:val="Tekstprzypisudolnego"/>
      </w:pPr>
      <w:r>
        <w:rPr>
          <w:rStyle w:val="Odwoanieprzypisudolnego"/>
        </w:rPr>
        <w:footnoteRef/>
      </w:r>
      <w:r>
        <w:t xml:space="preserve"> Wskazać zgodnie z ofertą Wykonawcy.</w:t>
      </w:r>
    </w:p>
  </w:footnote>
  <w:footnote w:id="2">
    <w:p w14:paraId="6CE47614" w14:textId="77777777" w:rsidR="004F2744" w:rsidRDefault="004F2744" w:rsidP="004F2744">
      <w:pPr>
        <w:pStyle w:val="Tekstprzypisudolnego"/>
      </w:pPr>
      <w:r>
        <w:rPr>
          <w:rStyle w:val="Odwoanieprzypisudolnego"/>
        </w:rPr>
        <w:footnoteRef/>
      </w:r>
      <w:r>
        <w:t xml:space="preserve"> Wskazać zgodnie z ofertą Wykonawcy.</w:t>
      </w:r>
    </w:p>
  </w:footnote>
  <w:footnote w:id="3">
    <w:p w14:paraId="1392D514" w14:textId="77777777" w:rsidR="004F2744" w:rsidRDefault="004F2744" w:rsidP="004F2744">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582" w14:textId="77777777" w:rsidR="00A841EF" w:rsidRDefault="00000000" w:rsidP="00837DED">
    <w:pPr>
      <w:pStyle w:val="Nagwek"/>
    </w:pPr>
    <w:r>
      <w:rPr>
        <w:noProof/>
      </w:rPr>
      <w:drawing>
        <wp:inline distT="0" distB="0" distL="0" distR="0" wp14:anchorId="01DF60C3" wp14:editId="718FC86B">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340897D3" wp14:editId="48B55A3C">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37E20300" w14:textId="77777777" w:rsidR="00A841EF" w:rsidRDefault="00A84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6"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8"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9"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4"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26"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86C01"/>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6"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5650304">
    <w:abstractNumId w:val="25"/>
  </w:num>
  <w:num w:numId="2" w16cid:durableId="1855604776">
    <w:abstractNumId w:val="0"/>
  </w:num>
  <w:num w:numId="3" w16cid:durableId="120073448">
    <w:abstractNumId w:val="1"/>
  </w:num>
  <w:num w:numId="4" w16cid:durableId="496459516">
    <w:abstractNumId w:val="2"/>
  </w:num>
  <w:num w:numId="5" w16cid:durableId="470631608">
    <w:abstractNumId w:val="3"/>
  </w:num>
  <w:num w:numId="6" w16cid:durableId="1144008921">
    <w:abstractNumId w:val="4"/>
  </w:num>
  <w:num w:numId="7" w16cid:durableId="1854684032">
    <w:abstractNumId w:val="6"/>
  </w:num>
  <w:num w:numId="8" w16cid:durableId="2112045835">
    <w:abstractNumId w:val="7"/>
  </w:num>
  <w:num w:numId="9" w16cid:durableId="619459605">
    <w:abstractNumId w:val="21"/>
  </w:num>
  <w:num w:numId="10" w16cid:durableId="601573989">
    <w:abstractNumId w:val="24"/>
  </w:num>
  <w:num w:numId="11" w16cid:durableId="562910211">
    <w:abstractNumId w:val="24"/>
    <w:lvlOverride w:ilvl="0">
      <w:startOverride w:val="1"/>
      <w:lvl w:ilvl="0">
        <w:start w:val="1"/>
        <w:numFmt w:val="decimal"/>
        <w:lvlText w:val="%1)"/>
        <w:lvlJc w:val="left"/>
      </w:lvl>
    </w:lvlOverride>
  </w:num>
  <w:num w:numId="12" w16cid:durableId="283583371">
    <w:abstractNumId w:val="30"/>
  </w:num>
  <w:num w:numId="13" w16cid:durableId="1448310891">
    <w:abstractNumId w:val="12"/>
  </w:num>
  <w:num w:numId="14" w16cid:durableId="365639814">
    <w:abstractNumId w:val="28"/>
  </w:num>
  <w:num w:numId="15" w16cid:durableId="215817825">
    <w:abstractNumId w:val="15"/>
  </w:num>
  <w:num w:numId="16" w16cid:durableId="1827015594">
    <w:abstractNumId w:val="29"/>
  </w:num>
  <w:num w:numId="17" w16cid:durableId="292105848">
    <w:abstractNumId w:val="20"/>
  </w:num>
  <w:num w:numId="18" w16cid:durableId="214776864">
    <w:abstractNumId w:val="38"/>
  </w:num>
  <w:num w:numId="19" w16cid:durableId="162084793">
    <w:abstractNumId w:val="10"/>
  </w:num>
  <w:num w:numId="20" w16cid:durableId="962883844">
    <w:abstractNumId w:val="22"/>
  </w:num>
  <w:num w:numId="21" w16cid:durableId="802305682">
    <w:abstractNumId w:val="27"/>
  </w:num>
  <w:num w:numId="22" w16cid:durableId="2062632437">
    <w:abstractNumId w:val="5"/>
  </w:num>
  <w:num w:numId="23" w16cid:durableId="643202101">
    <w:abstractNumId w:val="23"/>
  </w:num>
  <w:num w:numId="24" w16cid:durableId="969628491">
    <w:abstractNumId w:val="11"/>
  </w:num>
  <w:num w:numId="25" w16cid:durableId="582181976">
    <w:abstractNumId w:val="19"/>
  </w:num>
  <w:num w:numId="26" w16cid:durableId="1612932299">
    <w:abstractNumId w:val="14"/>
  </w:num>
  <w:num w:numId="27" w16cid:durableId="105777127">
    <w:abstractNumId w:val="34"/>
  </w:num>
  <w:num w:numId="28" w16cid:durableId="558636332">
    <w:abstractNumId w:val="32"/>
  </w:num>
  <w:num w:numId="29" w16cid:durableId="27610279">
    <w:abstractNumId w:val="37"/>
  </w:num>
  <w:num w:numId="30" w16cid:durableId="282080903">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986789">
    <w:abstractNumId w:val="8"/>
  </w:num>
  <w:num w:numId="32" w16cid:durableId="1860583295">
    <w:abstractNumId w:val="31"/>
  </w:num>
  <w:num w:numId="33" w16cid:durableId="419372612">
    <w:abstractNumId w:val="17"/>
  </w:num>
  <w:num w:numId="34" w16cid:durableId="414086310">
    <w:abstractNumId w:val="35"/>
  </w:num>
  <w:num w:numId="35" w16cid:durableId="1319723476">
    <w:abstractNumId w:val="18"/>
  </w:num>
  <w:num w:numId="36" w16cid:durableId="1055393094">
    <w:abstractNumId w:val="13"/>
  </w:num>
  <w:num w:numId="37" w16cid:durableId="153495578">
    <w:abstractNumId w:val="26"/>
  </w:num>
  <w:num w:numId="38" w16cid:durableId="12718643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52683">
    <w:abstractNumId w:val="16"/>
  </w:num>
  <w:num w:numId="40" w16cid:durableId="1750804506">
    <w:abstractNumId w:val="9"/>
  </w:num>
  <w:num w:numId="41" w16cid:durableId="8109082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4"/>
    <w:rsid w:val="00074C62"/>
    <w:rsid w:val="000F5760"/>
    <w:rsid w:val="0018709A"/>
    <w:rsid w:val="001B1BCA"/>
    <w:rsid w:val="001C4E3A"/>
    <w:rsid w:val="001E1AAF"/>
    <w:rsid w:val="002950D6"/>
    <w:rsid w:val="00323CC3"/>
    <w:rsid w:val="0044462C"/>
    <w:rsid w:val="004470FE"/>
    <w:rsid w:val="004E3184"/>
    <w:rsid w:val="004F2744"/>
    <w:rsid w:val="005B7699"/>
    <w:rsid w:val="00756441"/>
    <w:rsid w:val="008871FA"/>
    <w:rsid w:val="00A841EF"/>
    <w:rsid w:val="00D309EA"/>
    <w:rsid w:val="00D43AEC"/>
    <w:rsid w:val="00D64390"/>
    <w:rsid w:val="00DE7598"/>
    <w:rsid w:val="00FD0AD6"/>
    <w:rsid w:val="00FD6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07D"/>
  <w15:chartTrackingRefBased/>
  <w15:docId w15:val="{5E04936A-7D71-4599-9801-4DA05B55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744"/>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3">
    <w:name w:val="heading 3"/>
    <w:basedOn w:val="Normalny"/>
    <w:next w:val="Normalny"/>
    <w:link w:val="Nagwek3Znak"/>
    <w:uiPriority w:val="9"/>
    <w:semiHidden/>
    <w:unhideWhenUsed/>
    <w:qFormat/>
    <w:rsid w:val="004F2744"/>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2744"/>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F2744"/>
    <w:rPr>
      <w:rFonts w:ascii="Calibri Light" w:eastAsia="Times New Roman" w:hAnsi="Calibri Light" w:cs="Times New Roman"/>
      <w:b/>
      <w:bCs/>
      <w:kern w:val="0"/>
      <w:sz w:val="26"/>
      <w:szCs w:val="26"/>
      <w:lang w:eastAsia="pl-PL"/>
      <w14:ligatures w14:val="none"/>
    </w:rPr>
  </w:style>
  <w:style w:type="character" w:customStyle="1" w:styleId="Nagwek8Znak">
    <w:name w:val="Nagłówek 8 Znak"/>
    <w:basedOn w:val="Domylnaczcionkaakapitu"/>
    <w:link w:val="Nagwek8"/>
    <w:rsid w:val="004F2744"/>
    <w:rPr>
      <w:rFonts w:ascii="Times New Roman" w:eastAsia="Times New Roman" w:hAnsi="Times New Roman" w:cs="Times New Roman"/>
      <w:b/>
      <w:bCs/>
      <w:kern w:val="0"/>
      <w:sz w:val="24"/>
      <w:szCs w:val="24"/>
      <w:lang w:eastAsia="pl-PL"/>
      <w14:ligatures w14:val="none"/>
    </w:rPr>
  </w:style>
  <w:style w:type="paragraph" w:styleId="Stopka">
    <w:name w:val="footer"/>
    <w:aliases w:val="Stopka Znak1 Znak,Stopka Znak Znak Znak"/>
    <w:basedOn w:val="Normalny"/>
    <w:link w:val="StopkaZnak"/>
    <w:uiPriority w:val="99"/>
    <w:rsid w:val="004F2744"/>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rsid w:val="004F2744"/>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4F2744"/>
  </w:style>
  <w:style w:type="paragraph" w:styleId="Nagwek">
    <w:name w:val="header"/>
    <w:aliases w:val="Nagłówek strony"/>
    <w:basedOn w:val="Normalny"/>
    <w:link w:val="NagwekZnak"/>
    <w:rsid w:val="004F2744"/>
    <w:pPr>
      <w:tabs>
        <w:tab w:val="center" w:pos="4536"/>
        <w:tab w:val="right" w:pos="9072"/>
      </w:tabs>
    </w:pPr>
  </w:style>
  <w:style w:type="character" w:customStyle="1" w:styleId="NagwekZnak">
    <w:name w:val="Nagłówek Znak"/>
    <w:aliases w:val="Nagłówek strony Znak"/>
    <w:basedOn w:val="Domylnaczcionkaakapitu"/>
    <w:link w:val="Nagwek"/>
    <w:rsid w:val="004F2744"/>
    <w:rPr>
      <w:rFonts w:ascii="Times New Roman" w:eastAsia="Times New Roman" w:hAnsi="Times New Roman" w:cs="Times New Roman"/>
      <w:kern w:val="0"/>
      <w:sz w:val="20"/>
      <w:szCs w:val="20"/>
      <w:lang w:eastAsia="pl-PL"/>
      <w14:ligatures w14:val="none"/>
    </w:rPr>
  </w:style>
  <w:style w:type="paragraph" w:styleId="Tekstpodstawowy">
    <w:name w:val="Body Text"/>
    <w:aliases w:val=" Znak,Znak,Tekst podstawow.(F2),(F2)"/>
    <w:basedOn w:val="Normalny"/>
    <w:link w:val="TekstpodstawowyZnak"/>
    <w:rsid w:val="004F2744"/>
    <w:pPr>
      <w:jc w:val="both"/>
    </w:pPr>
    <w:rPr>
      <w:sz w:val="24"/>
    </w:rPr>
  </w:style>
  <w:style w:type="character" w:customStyle="1" w:styleId="TekstpodstawowyZnak">
    <w:name w:val="Tekst podstawowy Znak"/>
    <w:aliases w:val=" Znak Znak,Znak Znak,Tekst podstawow.(F2) Znak,(F2) Znak"/>
    <w:basedOn w:val="Domylnaczcionkaakapitu"/>
    <w:link w:val="Tekstpodstawowy"/>
    <w:qFormat/>
    <w:rsid w:val="004F2744"/>
    <w:rPr>
      <w:rFonts w:ascii="Times New Roman" w:eastAsia="Times New Roman" w:hAnsi="Times New Roman" w:cs="Times New Roman"/>
      <w:kern w:val="0"/>
      <w:sz w:val="24"/>
      <w:szCs w:val="20"/>
      <w:lang w:eastAsia="pl-PL"/>
      <w14:ligatures w14:val="none"/>
    </w:rPr>
  </w:style>
  <w:style w:type="paragraph" w:styleId="Akapitzlist">
    <w:name w:val="List Paragraph"/>
    <w:aliases w:val="Obiekt,List Paragraph1,Numerowanie,Akapit z listą BS,sw tekst"/>
    <w:basedOn w:val="Normalny"/>
    <w:link w:val="AkapitzlistZnak"/>
    <w:uiPriority w:val="34"/>
    <w:qFormat/>
    <w:rsid w:val="004F2744"/>
    <w:pPr>
      <w:ind w:left="708"/>
    </w:pPr>
  </w:style>
  <w:style w:type="paragraph" w:styleId="Tekstpodstawowywcity3">
    <w:name w:val="Body Text Indent 3"/>
    <w:basedOn w:val="Normalny"/>
    <w:link w:val="Tekstpodstawowywcity3Znak"/>
    <w:rsid w:val="004F2744"/>
    <w:pPr>
      <w:spacing w:after="120"/>
      <w:ind w:left="283"/>
    </w:pPr>
    <w:rPr>
      <w:sz w:val="16"/>
      <w:szCs w:val="16"/>
    </w:rPr>
  </w:style>
  <w:style w:type="character" w:customStyle="1" w:styleId="Tekstpodstawowywcity3Znak">
    <w:name w:val="Tekst podstawowy wcięty 3 Znak"/>
    <w:basedOn w:val="Domylnaczcionkaakapitu"/>
    <w:link w:val="Tekstpodstawowywcity3"/>
    <w:rsid w:val="004F2744"/>
    <w:rPr>
      <w:rFonts w:ascii="Times New Roman" w:eastAsia="Times New Roman" w:hAnsi="Times New Roman" w:cs="Times New Roman"/>
      <w:kern w:val="0"/>
      <w:sz w:val="16"/>
      <w:szCs w:val="16"/>
      <w:lang w:eastAsia="pl-PL"/>
      <w14:ligatures w14:val="none"/>
    </w:rPr>
  </w:style>
  <w:style w:type="paragraph" w:customStyle="1" w:styleId="Normalny1">
    <w:name w:val="Normalny1"/>
    <w:rsid w:val="004F2744"/>
    <w:pPr>
      <w:suppressAutoHyphens/>
      <w:spacing w:after="200" w:line="276" w:lineRule="auto"/>
      <w:textAlignment w:val="baseline"/>
    </w:pPr>
    <w:rPr>
      <w:rFonts w:ascii="Calibri" w:eastAsia="Calibri" w:hAnsi="Calibri" w:cs="Times New Roman"/>
      <w:kern w:val="0"/>
      <w14:ligatures w14:val="none"/>
    </w:rPr>
  </w:style>
  <w:style w:type="character" w:customStyle="1" w:styleId="AkapitzlistZnak">
    <w:name w:val="Akapit z listą Znak"/>
    <w:aliases w:val="Obiekt Znak,List Paragraph1 Znak,Numerowanie Znak,Akapit z listą BS Znak,sw tekst Znak"/>
    <w:link w:val="Akapitzlist"/>
    <w:uiPriority w:val="34"/>
    <w:qFormat/>
    <w:locked/>
    <w:rsid w:val="004F2744"/>
    <w:rPr>
      <w:rFonts w:ascii="Times New Roman" w:eastAsia="Times New Roman" w:hAnsi="Times New Roman" w:cs="Times New Roman"/>
      <w:kern w:val="0"/>
      <w:sz w:val="20"/>
      <w:szCs w:val="20"/>
      <w:lang w:eastAsia="pl-PL"/>
      <w14:ligatures w14:val="none"/>
    </w:rPr>
  </w:style>
  <w:style w:type="paragraph" w:customStyle="1" w:styleId="Lista-1i">
    <w:name w:val="Lista - 1i"/>
    <w:basedOn w:val="Normalny"/>
    <w:rsid w:val="004F2744"/>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4F2744"/>
    <w:rPr>
      <w:rFonts w:ascii="Tahoma" w:hAnsi="Tahoma"/>
      <w:sz w:val="16"/>
      <w:szCs w:val="16"/>
    </w:rPr>
  </w:style>
  <w:style w:type="character" w:customStyle="1" w:styleId="TekstdymkaZnak">
    <w:name w:val="Tekst dymka Znak"/>
    <w:basedOn w:val="Domylnaczcionkaakapitu"/>
    <w:link w:val="Tekstdymka"/>
    <w:uiPriority w:val="99"/>
    <w:semiHidden/>
    <w:rsid w:val="004F2744"/>
    <w:rPr>
      <w:rFonts w:ascii="Tahoma" w:eastAsia="Times New Roman" w:hAnsi="Tahoma" w:cs="Times New Roman"/>
      <w:kern w:val="0"/>
      <w:sz w:val="16"/>
      <w:szCs w:val="16"/>
      <w:lang w:eastAsia="pl-PL"/>
      <w14:ligatures w14:val="none"/>
    </w:rPr>
  </w:style>
  <w:style w:type="paragraph" w:styleId="Tekstpodstawowywcity">
    <w:name w:val="Body Text Indent"/>
    <w:basedOn w:val="Normalny"/>
    <w:link w:val="TekstpodstawowywcityZnak"/>
    <w:uiPriority w:val="99"/>
    <w:unhideWhenUsed/>
    <w:rsid w:val="004F2744"/>
    <w:pPr>
      <w:spacing w:after="120"/>
      <w:ind w:left="283"/>
    </w:pPr>
  </w:style>
  <w:style w:type="character" w:customStyle="1" w:styleId="TekstpodstawowywcityZnak">
    <w:name w:val="Tekst podstawowy wcięty Znak"/>
    <w:basedOn w:val="Domylnaczcionkaakapitu"/>
    <w:link w:val="Tekstpodstawowywcity"/>
    <w:uiPriority w:val="99"/>
    <w:rsid w:val="004F2744"/>
    <w:rPr>
      <w:rFonts w:ascii="Times New Roman" w:eastAsia="Times New Roman" w:hAnsi="Times New Roman" w:cs="Times New Roman"/>
      <w:kern w:val="0"/>
      <w:sz w:val="20"/>
      <w:szCs w:val="20"/>
      <w:lang w:eastAsia="pl-PL"/>
      <w14:ligatures w14:val="none"/>
    </w:rPr>
  </w:style>
  <w:style w:type="character" w:styleId="Pogrubienie">
    <w:name w:val="Strong"/>
    <w:uiPriority w:val="22"/>
    <w:qFormat/>
    <w:rsid w:val="004F2744"/>
    <w:rPr>
      <w:b/>
      <w:bCs/>
    </w:rPr>
  </w:style>
  <w:style w:type="paragraph" w:styleId="Tekstprzypisudolnego">
    <w:name w:val="footnote text"/>
    <w:basedOn w:val="Normalny"/>
    <w:link w:val="TekstprzypisudolnegoZnak"/>
    <w:uiPriority w:val="99"/>
    <w:semiHidden/>
    <w:unhideWhenUsed/>
    <w:rsid w:val="004F2744"/>
    <w:pPr>
      <w:suppressAutoHyphens/>
    </w:pPr>
    <w:rPr>
      <w:lang w:eastAsia="zh-CN"/>
    </w:rPr>
  </w:style>
  <w:style w:type="character" w:customStyle="1" w:styleId="TekstprzypisudolnegoZnak">
    <w:name w:val="Tekst przypisu dolnego Znak"/>
    <w:basedOn w:val="Domylnaczcionkaakapitu"/>
    <w:link w:val="Tekstprzypisudolnego"/>
    <w:uiPriority w:val="99"/>
    <w:semiHidden/>
    <w:rsid w:val="004F2744"/>
    <w:rPr>
      <w:rFonts w:ascii="Times New Roman" w:eastAsia="Times New Roman" w:hAnsi="Times New Roman" w:cs="Times New Roman"/>
      <w:kern w:val="0"/>
      <w:sz w:val="20"/>
      <w:szCs w:val="20"/>
      <w:lang w:eastAsia="zh-CN"/>
      <w14:ligatures w14:val="none"/>
    </w:rPr>
  </w:style>
  <w:style w:type="character" w:styleId="Odwoanieprzypisudolnego">
    <w:name w:val="footnote reference"/>
    <w:unhideWhenUsed/>
    <w:rsid w:val="004F2744"/>
    <w:rPr>
      <w:vertAlign w:val="superscript"/>
    </w:rPr>
  </w:style>
  <w:style w:type="numbering" w:customStyle="1" w:styleId="WWNum12">
    <w:name w:val="WWNum12"/>
    <w:basedOn w:val="Bezlisty"/>
    <w:rsid w:val="004F2744"/>
    <w:pPr>
      <w:numPr>
        <w:numId w:val="10"/>
      </w:numPr>
    </w:pPr>
  </w:style>
  <w:style w:type="character" w:styleId="Odwoaniedokomentarza">
    <w:name w:val="annotation reference"/>
    <w:semiHidden/>
    <w:unhideWhenUsed/>
    <w:rsid w:val="004F2744"/>
    <w:rPr>
      <w:sz w:val="16"/>
      <w:szCs w:val="16"/>
    </w:rPr>
  </w:style>
  <w:style w:type="paragraph" w:styleId="Tekstkomentarza">
    <w:name w:val="annotation text"/>
    <w:basedOn w:val="Normalny"/>
    <w:link w:val="TekstkomentarzaZnak"/>
    <w:semiHidden/>
    <w:unhideWhenUsed/>
    <w:rsid w:val="004F2744"/>
  </w:style>
  <w:style w:type="character" w:customStyle="1" w:styleId="TekstkomentarzaZnak">
    <w:name w:val="Tekst komentarza Znak"/>
    <w:basedOn w:val="Domylnaczcionkaakapitu"/>
    <w:link w:val="Tekstkomentarza"/>
    <w:semiHidden/>
    <w:rsid w:val="004F274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F2744"/>
    <w:rPr>
      <w:b/>
      <w:bCs/>
    </w:rPr>
  </w:style>
  <w:style w:type="character" w:customStyle="1" w:styleId="TematkomentarzaZnak">
    <w:name w:val="Temat komentarza Znak"/>
    <w:basedOn w:val="TekstkomentarzaZnak"/>
    <w:link w:val="Tematkomentarza"/>
    <w:uiPriority w:val="99"/>
    <w:semiHidden/>
    <w:rsid w:val="004F2744"/>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15383</Words>
  <Characters>92299</Characters>
  <Application>Microsoft Office Word</Application>
  <DocSecurity>0</DocSecurity>
  <Lines>769</Lines>
  <Paragraphs>214</Paragraphs>
  <ScaleCrop>false</ScaleCrop>
  <Company/>
  <LinksUpToDate>false</LinksUpToDate>
  <CharactersWithSpaces>107468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dcterms:created xsi:type="dcterms:W3CDTF">2024-04-17T11:22:00Z</dcterms:created>
  <dcterms:modified xsi:type="dcterms:W3CDTF">2024-04-17T11:22:00Z</dcterms:modified>
</cp:coreProperties>
</file>